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F8" w:rsidRDefault="002D2010" w:rsidP="006733F8">
      <w:pPr>
        <w:spacing w:after="0" w:line="240" w:lineRule="auto"/>
        <w:jc w:val="center"/>
        <w:rPr>
          <w:rFonts w:cs="Arial"/>
          <w:b/>
          <w:bCs/>
          <w:iCs/>
          <w:sz w:val="24"/>
          <w:szCs w:val="24"/>
        </w:rPr>
      </w:pPr>
      <w:r w:rsidRPr="00DA3B3A">
        <w:rPr>
          <w:rFonts w:cs="Arial"/>
          <w:b/>
          <w:bCs/>
          <w:iCs/>
          <w:sz w:val="24"/>
          <w:szCs w:val="24"/>
        </w:rPr>
        <w:t xml:space="preserve">Bewerbung für </w:t>
      </w:r>
      <w:r w:rsidR="008C1F78" w:rsidRPr="00DA3B3A">
        <w:rPr>
          <w:rFonts w:cs="Arial"/>
          <w:b/>
          <w:bCs/>
          <w:iCs/>
          <w:sz w:val="24"/>
          <w:szCs w:val="24"/>
        </w:rPr>
        <w:t xml:space="preserve">einen Austauschplatz </w:t>
      </w:r>
      <w:r w:rsidR="000A0116" w:rsidRPr="00DA3B3A">
        <w:rPr>
          <w:rFonts w:cs="Arial"/>
          <w:b/>
          <w:bCs/>
          <w:iCs/>
          <w:sz w:val="24"/>
          <w:szCs w:val="24"/>
        </w:rPr>
        <w:t xml:space="preserve">in </w:t>
      </w:r>
      <w:r w:rsidR="00F60D1A" w:rsidRPr="00DA3B3A">
        <w:rPr>
          <w:rFonts w:cs="Arial"/>
          <w:b/>
          <w:bCs/>
          <w:iCs/>
          <w:sz w:val="24"/>
          <w:szCs w:val="24"/>
        </w:rPr>
        <w:t xml:space="preserve">Lateinamerika </w:t>
      </w:r>
      <w:r w:rsidR="00C1634E">
        <w:rPr>
          <w:rFonts w:cs="Arial"/>
          <w:b/>
          <w:bCs/>
          <w:iCs/>
          <w:sz w:val="24"/>
          <w:szCs w:val="24"/>
        </w:rPr>
        <w:t xml:space="preserve"> - 2017</w:t>
      </w:r>
    </w:p>
    <w:p w:rsidR="00381AB0" w:rsidRDefault="00381AB0" w:rsidP="006733F8">
      <w:pPr>
        <w:spacing w:after="0" w:line="240" w:lineRule="auto"/>
        <w:jc w:val="center"/>
        <w:rPr>
          <w:rFonts w:cs="Arial"/>
          <w:b/>
          <w:bCs/>
          <w:iCs/>
          <w:sz w:val="24"/>
          <w:szCs w:val="24"/>
        </w:rPr>
      </w:pPr>
      <w:r>
        <w:rPr>
          <w:rFonts w:cs="Arial"/>
          <w:noProof/>
          <w:color w:val="auto"/>
          <w:kern w:val="12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9B52" wp14:editId="0F656D03">
                <wp:simplePos x="0" y="0"/>
                <wp:positionH relativeFrom="column">
                  <wp:posOffset>4583430</wp:posOffset>
                </wp:positionH>
                <wp:positionV relativeFrom="paragraph">
                  <wp:posOffset>210185</wp:posOffset>
                </wp:positionV>
                <wp:extent cx="1371600" cy="1714500"/>
                <wp:effectExtent l="0" t="0" r="1905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DE0" w:rsidRDefault="00D35DE0" w:rsidP="00EC43A8">
                            <w:pPr>
                              <w:jc w:val="center"/>
                            </w:pPr>
                          </w:p>
                          <w:p w:rsidR="00D35DE0" w:rsidRDefault="00D35DE0" w:rsidP="00EC43A8">
                            <w:pPr>
                              <w:jc w:val="center"/>
                            </w:pPr>
                          </w:p>
                          <w:p w:rsidR="00E8129D" w:rsidRDefault="00D35DE0" w:rsidP="00234D58">
                            <w:pPr>
                              <w:jc w:val="center"/>
                            </w:pPr>
                            <w:r w:rsidRPr="006B30E0">
                              <w:t xml:space="preserve">Bitte Lichtbild </w:t>
                            </w:r>
                          </w:p>
                          <w:p w:rsidR="00D35DE0" w:rsidRPr="006B30E0" w:rsidRDefault="00D35DE0" w:rsidP="00234D58">
                            <w:pPr>
                              <w:jc w:val="center"/>
                            </w:pPr>
                            <w:r w:rsidRPr="006B30E0">
                              <w:t>einkleben!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60.9pt;margin-top:16.55pt;width:10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">
                <v:textbox>
                  <w:txbxContent>
                    <w:p w:rsidR="00D35DE0" w:rsidRDefault="00D35DE0" w:rsidP="00EC43A8">
                      <w:pPr>
                        <w:jc w:val="center"/>
                      </w:pPr>
                    </w:p>
                    <w:p w:rsidR="00D35DE0" w:rsidRDefault="00D35DE0" w:rsidP="00EC43A8">
                      <w:pPr>
                        <w:jc w:val="center"/>
                      </w:pPr>
                    </w:p>
                    <w:p w:rsidR="00E8129D" w:rsidRDefault="00D35DE0" w:rsidP="00234D58">
                      <w:pPr>
                        <w:jc w:val="center"/>
                      </w:pPr>
                      <w:r w:rsidRPr="006B30E0">
                        <w:t xml:space="preserve">Bitte Lichtbild </w:t>
                      </w:r>
                    </w:p>
                    <w:p w:rsidR="00D35DE0" w:rsidRPr="006B30E0" w:rsidRDefault="00D35DE0" w:rsidP="00234D58">
                      <w:pPr>
                        <w:jc w:val="center"/>
                      </w:pPr>
                      <w:r w:rsidRPr="006B30E0">
                        <w:t>einkleben!</w:t>
                      </w:r>
                    </w:p>
                  </w:txbxContent>
                </v:textbox>
              </v:shape>
            </w:pict>
          </mc:Fallback>
        </mc:AlternateContent>
      </w:r>
    </w:p>
    <w:p w:rsidR="00EC43A8" w:rsidRPr="00DA3B3A" w:rsidRDefault="00EC43A8" w:rsidP="00381AB0">
      <w:pPr>
        <w:spacing w:after="0" w:line="360" w:lineRule="auto"/>
        <w:rPr>
          <w:rFonts w:cs="Arial"/>
          <w:b/>
          <w:color w:val="auto"/>
          <w:kern w:val="12"/>
          <w:lang w:eastAsia="de-DE"/>
        </w:rPr>
      </w:pP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>Name</w:t>
      </w:r>
      <w:r w:rsidR="00B8435B">
        <w:rPr>
          <w:rFonts w:cs="Arial"/>
          <w:color w:val="auto"/>
          <w:kern w:val="12"/>
          <w:sz w:val="20"/>
          <w:szCs w:val="20"/>
          <w:lang w:eastAsia="de-DE"/>
        </w:rPr>
        <w:t>, Vorname</w:t>
      </w: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 xml:space="preserve">: </w:t>
      </w:r>
      <w:bookmarkStart w:id="0" w:name="Text4"/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instrText xml:space="preserve"> FORMTEXT </w:instrTex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separate"/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end"/>
      </w:r>
      <w:bookmarkEnd w:id="0"/>
    </w:p>
    <w:p w:rsidR="00EC43A8" w:rsidRDefault="00EC43A8" w:rsidP="00381A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5812"/>
        </w:tabs>
        <w:autoSpaceDE w:val="0"/>
        <w:autoSpaceDN w:val="0"/>
        <w:adjustRightInd w:val="0"/>
        <w:spacing w:after="0" w:line="360" w:lineRule="auto"/>
        <w:rPr>
          <w:rFonts w:cs="Arial"/>
          <w:color w:val="auto"/>
          <w:kern w:val="12"/>
          <w:sz w:val="20"/>
          <w:szCs w:val="20"/>
          <w:u w:val="dotted"/>
          <w:lang w:eastAsia="de-DE"/>
        </w:rPr>
      </w:pP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>Geburtsdatum</w:t>
      </w:r>
      <w:r>
        <w:rPr>
          <w:rFonts w:cs="Arial"/>
          <w:color w:val="auto"/>
          <w:kern w:val="12"/>
          <w:sz w:val="20"/>
          <w:szCs w:val="20"/>
          <w:lang w:eastAsia="de-DE"/>
        </w:rPr>
        <w:t>, -ort</w:t>
      </w: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 xml:space="preserve">: </w:t>
      </w:r>
      <w:bookmarkStart w:id="1" w:name="Text6"/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instrText xml:space="preserve"> FORMTEXT </w:instrTex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separate"/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end"/>
      </w:r>
      <w:bookmarkEnd w:id="1"/>
    </w:p>
    <w:p w:rsidR="00EC43A8" w:rsidRPr="000E28DE" w:rsidRDefault="00EC43A8" w:rsidP="00381A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5812"/>
        </w:tabs>
        <w:autoSpaceDE w:val="0"/>
        <w:autoSpaceDN w:val="0"/>
        <w:adjustRightInd w:val="0"/>
        <w:spacing w:after="0" w:line="360" w:lineRule="auto"/>
        <w:rPr>
          <w:rFonts w:cs="Arial"/>
          <w:color w:val="auto"/>
          <w:kern w:val="12"/>
          <w:sz w:val="20"/>
          <w:szCs w:val="20"/>
          <w:u w:val="dotted"/>
          <w:lang w:eastAsia="de-DE"/>
        </w:rPr>
      </w:pP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 xml:space="preserve">Staatsangehörigkeit: </w:t>
      </w:r>
      <w:bookmarkStart w:id="2" w:name="Text7"/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instrText xml:space="preserve"> FORMTEXT </w:instrTex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separate"/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end"/>
      </w:r>
      <w:bookmarkEnd w:id="2"/>
    </w:p>
    <w:p w:rsidR="00EC43A8" w:rsidRPr="000E28DE" w:rsidRDefault="00EC43A8" w:rsidP="00381A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820"/>
        </w:tabs>
        <w:autoSpaceDE w:val="0"/>
        <w:autoSpaceDN w:val="0"/>
        <w:adjustRightInd w:val="0"/>
        <w:spacing w:after="0" w:line="360" w:lineRule="auto"/>
        <w:rPr>
          <w:rFonts w:cs="Arial"/>
          <w:color w:val="auto"/>
          <w:kern w:val="12"/>
          <w:sz w:val="20"/>
          <w:szCs w:val="20"/>
          <w:u w:val="dotted"/>
          <w:lang w:eastAsia="de-DE"/>
        </w:rPr>
      </w:pP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 xml:space="preserve">Studiengang: </w:t>
      </w:r>
      <w:bookmarkStart w:id="3" w:name="Text10"/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instrText xml:space="preserve"> FORMTEXT </w:instrTex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separate"/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end"/>
      </w:r>
      <w:bookmarkEnd w:id="3"/>
    </w:p>
    <w:p w:rsidR="00EC43A8" w:rsidRPr="000E28DE" w:rsidRDefault="00EC43A8" w:rsidP="00381AB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820"/>
        </w:tabs>
        <w:autoSpaceDE w:val="0"/>
        <w:autoSpaceDN w:val="0"/>
        <w:adjustRightInd w:val="0"/>
        <w:spacing w:after="0" w:line="360" w:lineRule="auto"/>
        <w:rPr>
          <w:rFonts w:cs="Arial"/>
          <w:color w:val="auto"/>
          <w:kern w:val="12"/>
          <w:sz w:val="20"/>
          <w:szCs w:val="20"/>
          <w:lang w:eastAsia="de-DE"/>
        </w:rPr>
      </w:pP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>Abschluss</w:t>
      </w:r>
      <w:r>
        <w:rPr>
          <w:rFonts w:cs="Arial"/>
          <w:color w:val="auto"/>
          <w:kern w:val="12"/>
          <w:sz w:val="20"/>
          <w:szCs w:val="20"/>
          <w:lang w:eastAsia="de-DE"/>
        </w:rPr>
        <w:t>art</w:t>
      </w: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 xml:space="preserve">: </w:t>
      </w:r>
      <w:bookmarkStart w:id="4" w:name="Text11"/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  <w:instrText xml:space="preserve"> FORMTEXT </w:instrText>
      </w:r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</w:r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separate"/>
      </w:r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E8129D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end"/>
      </w:r>
      <w:bookmarkEnd w:id="4"/>
    </w:p>
    <w:p w:rsidR="00EC43A8" w:rsidRDefault="00EC43A8" w:rsidP="00381AB0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cs="Arial"/>
          <w:color w:val="auto"/>
          <w:kern w:val="12"/>
          <w:sz w:val="20"/>
          <w:szCs w:val="20"/>
          <w:u w:val="dotted"/>
          <w:lang w:eastAsia="de-DE"/>
        </w:rPr>
      </w:pP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 xml:space="preserve">Email: </w:t>
      </w:r>
      <w:bookmarkStart w:id="5" w:name="Text18"/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instrText xml:space="preserve"> FORMTEXT </w:instrTex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separate"/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end"/>
      </w:r>
      <w:bookmarkEnd w:id="5"/>
    </w:p>
    <w:p w:rsidR="00EC43A8" w:rsidRPr="00B8435B" w:rsidRDefault="00EC43A8" w:rsidP="00381AB0">
      <w:pPr>
        <w:tabs>
          <w:tab w:val="left" w:pos="3402"/>
        </w:tabs>
        <w:autoSpaceDE w:val="0"/>
        <w:autoSpaceDN w:val="0"/>
        <w:adjustRightInd w:val="0"/>
        <w:spacing w:after="0" w:line="360" w:lineRule="auto"/>
        <w:rPr>
          <w:rFonts w:cs="Arial"/>
          <w:color w:val="auto"/>
          <w:kern w:val="12"/>
          <w:sz w:val="20"/>
          <w:szCs w:val="20"/>
          <w:u w:val="dotted"/>
          <w:lang w:eastAsia="de-DE"/>
        </w:rPr>
      </w:pPr>
      <w:r>
        <w:rPr>
          <w:rFonts w:cs="Arial"/>
          <w:color w:val="auto"/>
          <w:kern w:val="12"/>
          <w:sz w:val="20"/>
          <w:szCs w:val="20"/>
          <w:lang w:eastAsia="de-DE"/>
        </w:rPr>
        <w:t>Telefon</w:t>
      </w: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 xml:space="preserve">: 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instrText xml:space="preserve"> FORMTEXT </w:instrTex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separate"/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rFonts w:cs="Arial"/>
          <w:color w:val="auto"/>
          <w:kern w:val="12"/>
          <w:sz w:val="20"/>
          <w:szCs w:val="20"/>
          <w:u w:val="dotted"/>
          <w:lang w:eastAsia="de-DE"/>
        </w:rPr>
        <w:fldChar w:fldCharType="end"/>
      </w:r>
    </w:p>
    <w:p w:rsidR="00381AB0" w:rsidRDefault="002D2010" w:rsidP="002D2010">
      <w:pPr>
        <w:spacing w:after="0" w:line="480" w:lineRule="auto"/>
        <w:rPr>
          <w:color w:val="auto"/>
          <w:kern w:val="12"/>
          <w:sz w:val="20"/>
          <w:szCs w:val="20"/>
          <w:lang w:eastAsia="de-DE"/>
        </w:rPr>
      </w:pPr>
      <w:r w:rsidRPr="000E28DE">
        <w:rPr>
          <w:rFonts w:cs="Arial"/>
          <w:color w:val="auto"/>
          <w:kern w:val="12"/>
          <w:sz w:val="20"/>
          <w:szCs w:val="20"/>
          <w:lang w:eastAsia="de-DE"/>
        </w:rPr>
        <w:t xml:space="preserve">Bewerbung für:   </w:t>
      </w:r>
      <w:r w:rsidR="00381AB0" w:rsidRPr="000E28DE">
        <w:rPr>
          <w:rFonts w:cs="Arial"/>
          <w:color w:val="auto"/>
          <w:kern w:val="12"/>
          <w:sz w:val="20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381AB0" w:rsidRPr="00094DEA">
        <w:rPr>
          <w:rFonts w:cs="Arial"/>
          <w:color w:val="auto"/>
          <w:kern w:val="12"/>
          <w:sz w:val="20"/>
          <w:szCs w:val="20"/>
          <w:lang w:eastAsia="de-DE"/>
        </w:rPr>
        <w:instrText xml:space="preserve"> FORMCHECKBOX </w:instrText>
      </w:r>
      <w:r w:rsidR="00381AB0">
        <w:rPr>
          <w:rFonts w:cs="Arial"/>
          <w:color w:val="auto"/>
          <w:kern w:val="12"/>
          <w:sz w:val="20"/>
          <w:szCs w:val="20"/>
          <w:lang w:eastAsia="de-DE"/>
        </w:rPr>
      </w:r>
      <w:r w:rsidR="00381AB0">
        <w:rPr>
          <w:rFonts w:cs="Arial"/>
          <w:color w:val="auto"/>
          <w:kern w:val="12"/>
          <w:sz w:val="20"/>
          <w:szCs w:val="20"/>
          <w:lang w:eastAsia="de-DE"/>
        </w:rPr>
        <w:fldChar w:fldCharType="separate"/>
      </w:r>
      <w:r w:rsidR="00381AB0" w:rsidRPr="000E28DE">
        <w:rPr>
          <w:rFonts w:cs="Arial"/>
          <w:color w:val="auto"/>
          <w:kern w:val="12"/>
          <w:sz w:val="20"/>
          <w:szCs w:val="20"/>
          <w:lang w:eastAsia="de-DE"/>
        </w:rPr>
        <w:fldChar w:fldCharType="end"/>
      </w:r>
      <w:r w:rsidR="00381AB0" w:rsidRPr="00094DEA">
        <w:rPr>
          <w:rFonts w:cs="Arial"/>
          <w:color w:val="auto"/>
          <w:kern w:val="12"/>
          <w:sz w:val="20"/>
          <w:szCs w:val="20"/>
          <w:lang w:eastAsia="de-DE"/>
        </w:rPr>
        <w:t xml:space="preserve"> </w:t>
      </w:r>
      <w:r w:rsidR="00381AB0">
        <w:rPr>
          <w:rFonts w:cs="Arial"/>
          <w:color w:val="auto"/>
          <w:kern w:val="12"/>
          <w:sz w:val="20"/>
          <w:szCs w:val="20"/>
          <w:lang w:eastAsia="de-DE"/>
        </w:rPr>
        <w:t xml:space="preserve">1. Jahreshälfte 2017      </w:t>
      </w:r>
      <w:r w:rsidR="00BB7721" w:rsidRPr="000E28DE">
        <w:rPr>
          <w:rFonts w:cs="Arial"/>
          <w:color w:val="auto"/>
          <w:kern w:val="12"/>
          <w:sz w:val="20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BB7721" w:rsidRPr="00094DEA">
        <w:rPr>
          <w:rFonts w:cs="Arial"/>
          <w:color w:val="auto"/>
          <w:kern w:val="12"/>
          <w:sz w:val="20"/>
          <w:szCs w:val="20"/>
          <w:lang w:eastAsia="de-DE"/>
        </w:rPr>
        <w:instrText xml:space="preserve"> FORMCHECKBOX </w:instrText>
      </w:r>
      <w:r w:rsidR="00A05B16">
        <w:rPr>
          <w:rFonts w:cs="Arial"/>
          <w:color w:val="auto"/>
          <w:kern w:val="12"/>
          <w:sz w:val="20"/>
          <w:szCs w:val="20"/>
          <w:lang w:eastAsia="de-DE"/>
        </w:rPr>
      </w:r>
      <w:r w:rsidR="00A05B16">
        <w:rPr>
          <w:rFonts w:cs="Arial"/>
          <w:color w:val="auto"/>
          <w:kern w:val="12"/>
          <w:sz w:val="20"/>
          <w:szCs w:val="20"/>
          <w:lang w:eastAsia="de-DE"/>
        </w:rPr>
        <w:fldChar w:fldCharType="separate"/>
      </w:r>
      <w:r w:rsidR="00BB7721" w:rsidRPr="000E28DE">
        <w:rPr>
          <w:rFonts w:cs="Arial"/>
          <w:color w:val="auto"/>
          <w:kern w:val="12"/>
          <w:sz w:val="20"/>
          <w:szCs w:val="20"/>
          <w:lang w:eastAsia="de-DE"/>
        </w:rPr>
        <w:fldChar w:fldCharType="end"/>
      </w:r>
      <w:r w:rsidR="00BB7721" w:rsidRPr="00094DEA">
        <w:rPr>
          <w:rFonts w:cs="Arial"/>
          <w:color w:val="auto"/>
          <w:kern w:val="12"/>
          <w:sz w:val="20"/>
          <w:szCs w:val="20"/>
          <w:lang w:eastAsia="de-DE"/>
        </w:rPr>
        <w:t xml:space="preserve"> </w:t>
      </w:r>
      <w:r w:rsidR="00381AB0">
        <w:rPr>
          <w:rFonts w:cs="Arial"/>
          <w:color w:val="auto"/>
          <w:kern w:val="12"/>
          <w:sz w:val="20"/>
          <w:szCs w:val="20"/>
          <w:lang w:eastAsia="de-DE"/>
        </w:rPr>
        <w:t>2. Jahreshälfte 2017</w:t>
      </w:r>
      <w:r w:rsidR="00BB7721" w:rsidRPr="00094DEA">
        <w:rPr>
          <w:color w:val="auto"/>
          <w:kern w:val="12"/>
          <w:sz w:val="20"/>
          <w:szCs w:val="20"/>
          <w:lang w:eastAsia="de-DE"/>
        </w:rPr>
        <w:t xml:space="preserve">  </w:t>
      </w:r>
    </w:p>
    <w:p w:rsidR="00A05B16" w:rsidRPr="00381AB0" w:rsidRDefault="00A05B16" w:rsidP="002D2010">
      <w:pPr>
        <w:spacing w:after="0" w:line="480" w:lineRule="auto"/>
        <w:rPr>
          <w:color w:val="auto"/>
          <w:kern w:val="12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715"/>
      </w:tblGrid>
      <w:tr w:rsidR="00EE063E" w:rsidRPr="00F60D1A" w:rsidTr="00E8129D">
        <w:tc>
          <w:tcPr>
            <w:tcW w:w="817" w:type="dxa"/>
          </w:tcPr>
          <w:p w:rsidR="00EE063E" w:rsidRDefault="00EE063E" w:rsidP="000A0116">
            <w:pPr>
              <w:spacing w:after="0" w:line="240" w:lineRule="auto"/>
              <w:rPr>
                <w:b/>
                <w:color w:val="auto"/>
                <w:kern w:val="12"/>
                <w:sz w:val="20"/>
                <w:szCs w:val="20"/>
                <w:lang w:eastAsia="de-DE"/>
              </w:rPr>
            </w:pPr>
            <w:r>
              <w:rPr>
                <w:b/>
                <w:color w:val="auto"/>
                <w:kern w:val="12"/>
                <w:sz w:val="20"/>
                <w:szCs w:val="20"/>
                <w:lang w:eastAsia="de-DE"/>
              </w:rPr>
              <w:t>Land</w:t>
            </w:r>
          </w:p>
        </w:tc>
        <w:tc>
          <w:tcPr>
            <w:tcW w:w="6095" w:type="dxa"/>
          </w:tcPr>
          <w:p w:rsidR="00EE063E" w:rsidRPr="00F60D1A" w:rsidRDefault="00EE063E" w:rsidP="000A0116">
            <w:pPr>
              <w:spacing w:after="0" w:line="240" w:lineRule="auto"/>
              <w:rPr>
                <w:b/>
                <w:color w:val="auto"/>
                <w:kern w:val="12"/>
                <w:sz w:val="20"/>
                <w:szCs w:val="20"/>
                <w:lang w:eastAsia="de-DE"/>
              </w:rPr>
            </w:pPr>
            <w:r>
              <w:rPr>
                <w:b/>
                <w:color w:val="auto"/>
                <w:kern w:val="12"/>
                <w:sz w:val="20"/>
                <w:szCs w:val="20"/>
                <w:lang w:eastAsia="de-DE"/>
              </w:rPr>
              <w:t>Hochschule in Lateinamerika</w:t>
            </w:r>
          </w:p>
        </w:tc>
        <w:tc>
          <w:tcPr>
            <w:tcW w:w="2715" w:type="dxa"/>
          </w:tcPr>
          <w:p w:rsidR="00EE063E" w:rsidRPr="00F60D1A" w:rsidRDefault="00EE063E" w:rsidP="00F60D1A">
            <w:pPr>
              <w:spacing w:after="0" w:line="240" w:lineRule="auto"/>
              <w:rPr>
                <w:b/>
                <w:color w:val="auto"/>
                <w:kern w:val="12"/>
                <w:sz w:val="20"/>
                <w:szCs w:val="20"/>
                <w:lang w:eastAsia="de-DE"/>
              </w:rPr>
            </w:pPr>
            <w:r w:rsidRPr="00470315">
              <w:rPr>
                <w:b/>
                <w:color w:val="auto"/>
                <w:kern w:val="12"/>
                <w:sz w:val="20"/>
                <w:szCs w:val="20"/>
                <w:lang w:eastAsia="de-DE"/>
              </w:rPr>
              <w:t>Ranking</w:t>
            </w:r>
            <w:r>
              <w:rPr>
                <w:b/>
                <w:color w:val="auto"/>
                <w:kern w:val="12"/>
                <w:sz w:val="20"/>
                <w:szCs w:val="20"/>
                <w:lang w:eastAsia="de-DE"/>
              </w:rPr>
              <w:t xml:space="preserve"> (1. Wahl, 2. </w:t>
            </w:r>
            <w:r w:rsidR="00E8129D">
              <w:rPr>
                <w:b/>
                <w:color w:val="auto"/>
                <w:kern w:val="12"/>
                <w:sz w:val="20"/>
                <w:szCs w:val="20"/>
                <w:lang w:eastAsia="de-DE"/>
              </w:rPr>
              <w:t>Wahl</w:t>
            </w:r>
            <w:r w:rsidRPr="00F60D1A">
              <w:rPr>
                <w:b/>
                <w:color w:val="auto"/>
                <w:kern w:val="12"/>
                <w:sz w:val="20"/>
                <w:szCs w:val="20"/>
                <w:lang w:eastAsia="de-DE"/>
              </w:rPr>
              <w:t xml:space="preserve">) </w:t>
            </w:r>
            <w:r w:rsidRPr="00F60D1A">
              <w:rPr>
                <w:color w:val="auto"/>
                <w:kern w:val="12"/>
                <w:sz w:val="20"/>
                <w:szCs w:val="20"/>
                <w:lang w:eastAsia="de-DE"/>
              </w:rPr>
              <w:t>bitte ma</w:t>
            </w:r>
            <w:r>
              <w:rPr>
                <w:color w:val="auto"/>
                <w:kern w:val="12"/>
                <w:sz w:val="20"/>
                <w:szCs w:val="20"/>
                <w:lang w:eastAsia="de-DE"/>
              </w:rPr>
              <w:t>x.</w:t>
            </w:r>
            <w:r w:rsidRPr="00F60D1A">
              <w:rPr>
                <w:color w:val="auto"/>
                <w:kern w:val="12"/>
                <w:sz w:val="20"/>
                <w:szCs w:val="20"/>
                <w:lang w:eastAsia="de-DE"/>
              </w:rPr>
              <w:t xml:space="preserve"> 3 angeben</w:t>
            </w:r>
          </w:p>
        </w:tc>
      </w:tr>
      <w:tr w:rsidR="00EE063E" w:rsidRPr="00F60D1A" w:rsidTr="00E8129D">
        <w:tc>
          <w:tcPr>
            <w:tcW w:w="817" w:type="dxa"/>
          </w:tcPr>
          <w:p w:rsidR="00EE063E" w:rsidRPr="00EE063E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eastAsia="de-DE"/>
              </w:rPr>
              <w:t>AR</w:t>
            </w:r>
          </w:p>
        </w:tc>
        <w:tc>
          <w:tcPr>
            <w:tcW w:w="6095" w:type="dxa"/>
          </w:tcPr>
          <w:p w:rsidR="00EE063E" w:rsidRPr="00C5696F" w:rsidRDefault="00EE063E" w:rsidP="00EE063E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Universidad Nacional de La Plata, La Plata</w:t>
            </w:r>
          </w:p>
        </w:tc>
        <w:tc>
          <w:tcPr>
            <w:tcW w:w="2715" w:type="dxa"/>
          </w:tcPr>
          <w:p w:rsidR="00EE063E" w:rsidRPr="00B8435B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063E" w:rsidRPr="00F60D1A" w:rsidTr="00E8129D">
        <w:tc>
          <w:tcPr>
            <w:tcW w:w="817" w:type="dxa"/>
          </w:tcPr>
          <w:p w:rsidR="00EE063E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AR</w:t>
            </w:r>
          </w:p>
        </w:tc>
        <w:tc>
          <w:tcPr>
            <w:tcW w:w="6095" w:type="dxa"/>
          </w:tcPr>
          <w:p w:rsidR="00EE063E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Universidad Nacional de San Martín, San Martín</w:t>
            </w:r>
          </w:p>
        </w:tc>
        <w:tc>
          <w:tcPr>
            <w:tcW w:w="2715" w:type="dxa"/>
          </w:tcPr>
          <w:p w:rsidR="00EE063E" w:rsidRPr="00B8435B" w:rsidRDefault="006733F8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bookmarkStart w:id="6" w:name="_GoBack"/>
            <w:bookmarkEnd w:id="6"/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063E" w:rsidRPr="00F60D1A" w:rsidTr="00E8129D">
        <w:tc>
          <w:tcPr>
            <w:tcW w:w="817" w:type="dxa"/>
          </w:tcPr>
          <w:p w:rsidR="00EE063E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BR</w:t>
            </w:r>
          </w:p>
        </w:tc>
        <w:tc>
          <w:tcPr>
            <w:tcW w:w="6095" w:type="dxa"/>
          </w:tcPr>
          <w:p w:rsidR="00EE063E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Universidade Federal de Minas Gerais, Belo Horizonte</w:t>
            </w:r>
          </w:p>
        </w:tc>
        <w:tc>
          <w:tcPr>
            <w:tcW w:w="2715" w:type="dxa"/>
          </w:tcPr>
          <w:p w:rsidR="00EE063E" w:rsidRPr="00B8435B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063E" w:rsidRPr="00F60D1A" w:rsidTr="00E8129D">
        <w:tc>
          <w:tcPr>
            <w:tcW w:w="817" w:type="dxa"/>
          </w:tcPr>
          <w:p w:rsidR="00EE063E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BR</w:t>
            </w:r>
          </w:p>
        </w:tc>
        <w:tc>
          <w:tcPr>
            <w:tcW w:w="6095" w:type="dxa"/>
          </w:tcPr>
          <w:p w:rsidR="00EE063E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Universidade da Regiao de Joinville (UNIVILLE), </w:t>
            </w:r>
            <w:r w:rsidR="00E8129D">
              <w:rPr>
                <w:color w:val="auto"/>
                <w:kern w:val="12"/>
                <w:sz w:val="20"/>
                <w:szCs w:val="20"/>
                <w:lang w:val="en-US" w:eastAsia="de-DE"/>
              </w:rPr>
              <w:t>Joinville</w:t>
            </w:r>
          </w:p>
        </w:tc>
        <w:tc>
          <w:tcPr>
            <w:tcW w:w="2715" w:type="dxa"/>
          </w:tcPr>
          <w:p w:rsidR="00EE063E" w:rsidRPr="00B8435B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063E" w:rsidRPr="00B8435B" w:rsidTr="00E8129D">
        <w:tc>
          <w:tcPr>
            <w:tcW w:w="817" w:type="dxa"/>
          </w:tcPr>
          <w:p w:rsidR="00EE063E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BR</w:t>
            </w:r>
          </w:p>
        </w:tc>
        <w:tc>
          <w:tcPr>
            <w:tcW w:w="6095" w:type="dxa"/>
          </w:tcPr>
          <w:p w:rsidR="00EE063E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Universidade Federal Santa Caterina, Flo</w:t>
            </w:r>
            <w:r w:rsidR="00E8129D">
              <w:rPr>
                <w:color w:val="auto"/>
                <w:kern w:val="12"/>
                <w:sz w:val="20"/>
                <w:szCs w:val="20"/>
                <w:lang w:val="en-US" w:eastAsia="de-DE"/>
              </w:rPr>
              <w:t>rianópolis</w:t>
            </w:r>
          </w:p>
        </w:tc>
        <w:tc>
          <w:tcPr>
            <w:tcW w:w="2715" w:type="dxa"/>
          </w:tcPr>
          <w:p w:rsidR="00EE063E" w:rsidRPr="00B8435B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733F8" w:rsidRPr="00B8435B" w:rsidTr="00E8129D">
        <w:tc>
          <w:tcPr>
            <w:tcW w:w="817" w:type="dxa"/>
          </w:tcPr>
          <w:p w:rsidR="006733F8" w:rsidRDefault="006733F8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BR</w:t>
            </w:r>
          </w:p>
        </w:tc>
        <w:tc>
          <w:tcPr>
            <w:tcW w:w="6095" w:type="dxa"/>
          </w:tcPr>
          <w:p w:rsidR="006733F8" w:rsidRDefault="006733F8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Universidade</w:t>
            </w:r>
            <w:proofErr w:type="spellEnd"/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 de Brasília, Brasília</w:t>
            </w:r>
          </w:p>
        </w:tc>
        <w:tc>
          <w:tcPr>
            <w:tcW w:w="2715" w:type="dxa"/>
          </w:tcPr>
          <w:p w:rsidR="006733F8" w:rsidRPr="00B8435B" w:rsidRDefault="006733F8" w:rsidP="000A0116">
            <w:pPr>
              <w:spacing w:after="0" w:line="240" w:lineRule="auto"/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063E" w:rsidRPr="00B500D1" w:rsidTr="00E8129D">
        <w:tc>
          <w:tcPr>
            <w:tcW w:w="817" w:type="dxa"/>
          </w:tcPr>
          <w:p w:rsidR="00EE063E" w:rsidRPr="00B500D1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BR</w:t>
            </w:r>
          </w:p>
        </w:tc>
        <w:tc>
          <w:tcPr>
            <w:tcW w:w="6095" w:type="dxa"/>
          </w:tcPr>
          <w:p w:rsidR="00EE063E" w:rsidRPr="00B500D1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500D1">
              <w:rPr>
                <w:color w:val="auto"/>
                <w:kern w:val="12"/>
                <w:sz w:val="20"/>
                <w:szCs w:val="20"/>
                <w:lang w:val="en-US" w:eastAsia="de-DE"/>
              </w:rPr>
              <w:t>Universidade Federal do Paraná (UFPR), Curitiba</w:t>
            </w:r>
          </w:p>
        </w:tc>
        <w:tc>
          <w:tcPr>
            <w:tcW w:w="2715" w:type="dxa"/>
          </w:tcPr>
          <w:p w:rsidR="00EE063E" w:rsidRPr="00B500D1" w:rsidRDefault="00EE063E" w:rsidP="000A0116">
            <w:pPr>
              <w:spacing w:after="0" w:line="240" w:lineRule="auto"/>
              <w:rPr>
                <w:rFonts w:cs="Arial"/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063E" w:rsidRPr="00F60D1A" w:rsidTr="00E8129D">
        <w:tc>
          <w:tcPr>
            <w:tcW w:w="817" w:type="dxa"/>
          </w:tcPr>
          <w:p w:rsidR="00EE063E" w:rsidRDefault="00EE063E" w:rsidP="00B500D1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CL</w:t>
            </w:r>
          </w:p>
        </w:tc>
        <w:tc>
          <w:tcPr>
            <w:tcW w:w="6095" w:type="dxa"/>
          </w:tcPr>
          <w:p w:rsidR="00EE063E" w:rsidRPr="005C14FE" w:rsidRDefault="00EE063E" w:rsidP="00B500D1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eastAsia="de-DE"/>
              </w:rPr>
            </w:pPr>
            <w:r w:rsidRPr="005C14FE">
              <w:rPr>
                <w:color w:val="auto"/>
                <w:kern w:val="12"/>
                <w:sz w:val="20"/>
                <w:szCs w:val="20"/>
                <w:lang w:eastAsia="de-DE"/>
              </w:rPr>
              <w:t>Universidad de La Serena</w:t>
            </w:r>
            <w:r w:rsidR="005C14FE" w:rsidRPr="005C14FE">
              <w:rPr>
                <w:color w:val="auto"/>
                <w:kern w:val="12"/>
                <w:sz w:val="20"/>
                <w:szCs w:val="20"/>
                <w:lang w:eastAsia="de-DE"/>
              </w:rPr>
              <w:t>, La Serena</w:t>
            </w:r>
          </w:p>
        </w:tc>
        <w:tc>
          <w:tcPr>
            <w:tcW w:w="2715" w:type="dxa"/>
          </w:tcPr>
          <w:p w:rsidR="00EE063E" w:rsidRPr="00B8435B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063E" w:rsidRPr="00B8435B" w:rsidTr="00E8129D">
        <w:tc>
          <w:tcPr>
            <w:tcW w:w="817" w:type="dxa"/>
          </w:tcPr>
          <w:p w:rsidR="00EE063E" w:rsidRDefault="00E8129D" w:rsidP="004F7CB1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CL</w:t>
            </w:r>
          </w:p>
        </w:tc>
        <w:tc>
          <w:tcPr>
            <w:tcW w:w="6095" w:type="dxa"/>
          </w:tcPr>
          <w:p w:rsidR="00EE063E" w:rsidRDefault="00EE063E" w:rsidP="004F7CB1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Universidad Austral de Chile, </w:t>
            </w:r>
            <w:r w:rsidR="00E8129D">
              <w:rPr>
                <w:color w:val="auto"/>
                <w:kern w:val="12"/>
                <w:sz w:val="20"/>
                <w:szCs w:val="20"/>
                <w:lang w:val="en-US" w:eastAsia="de-DE"/>
              </w:rPr>
              <w:t>Valdivía / Puerto Montt</w:t>
            </w:r>
          </w:p>
        </w:tc>
        <w:tc>
          <w:tcPr>
            <w:tcW w:w="2715" w:type="dxa"/>
          </w:tcPr>
          <w:p w:rsidR="00EE063E" w:rsidRPr="00B8435B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733F8" w:rsidRPr="006733F8" w:rsidTr="00E8129D">
        <w:tc>
          <w:tcPr>
            <w:tcW w:w="817" w:type="dxa"/>
          </w:tcPr>
          <w:p w:rsidR="006733F8" w:rsidRDefault="006733F8" w:rsidP="004F7CB1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CL</w:t>
            </w:r>
          </w:p>
        </w:tc>
        <w:tc>
          <w:tcPr>
            <w:tcW w:w="6095" w:type="dxa"/>
          </w:tcPr>
          <w:p w:rsidR="006733F8" w:rsidRPr="006733F8" w:rsidRDefault="006733F8" w:rsidP="004F7CB1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rFonts w:cs="Arial"/>
                <w:sz w:val="20"/>
                <w:szCs w:val="20"/>
                <w:lang w:val="es-ES"/>
              </w:rPr>
              <w:t>Univ.</w:t>
            </w:r>
            <w:r w:rsidRPr="006733F8">
              <w:rPr>
                <w:rFonts w:cs="Arial"/>
                <w:sz w:val="20"/>
                <w:szCs w:val="20"/>
                <w:lang w:val="es-ES"/>
              </w:rPr>
              <w:t>Técnica Federico Santa Maria, Valparaiso (</w:t>
            </w:r>
            <w:r>
              <w:rPr>
                <w:rFonts w:cs="Arial"/>
                <w:sz w:val="20"/>
                <w:szCs w:val="20"/>
                <w:lang w:val="es-ES"/>
              </w:rPr>
              <w:t xml:space="preserve">u. </w:t>
            </w:r>
            <w:r w:rsidRPr="006733F8">
              <w:rPr>
                <w:rFonts w:cs="Arial"/>
                <w:sz w:val="20"/>
                <w:szCs w:val="20"/>
                <w:lang w:val="es-ES"/>
              </w:rPr>
              <w:t>weitere Campi</w:t>
            </w:r>
            <w:r>
              <w:rPr>
                <w:rFonts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2715" w:type="dxa"/>
          </w:tcPr>
          <w:p w:rsidR="006733F8" w:rsidRPr="006733F8" w:rsidRDefault="006733F8" w:rsidP="000A0116">
            <w:pPr>
              <w:spacing w:after="0" w:line="240" w:lineRule="auto"/>
              <w:rPr>
                <w:rFonts w:cs="Arial"/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8129D" w:rsidRPr="006733F8" w:rsidTr="00E8129D">
        <w:tc>
          <w:tcPr>
            <w:tcW w:w="817" w:type="dxa"/>
          </w:tcPr>
          <w:p w:rsidR="00E8129D" w:rsidRDefault="00E8129D" w:rsidP="004F7CB1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CL</w:t>
            </w:r>
          </w:p>
        </w:tc>
        <w:tc>
          <w:tcPr>
            <w:tcW w:w="6095" w:type="dxa"/>
          </w:tcPr>
          <w:p w:rsidR="00E8129D" w:rsidRDefault="00E8129D" w:rsidP="004F7CB1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Univ. Metropolitana de Ciencias de la Educación, Santiago d.Chile</w:t>
            </w:r>
          </w:p>
        </w:tc>
        <w:tc>
          <w:tcPr>
            <w:tcW w:w="2715" w:type="dxa"/>
          </w:tcPr>
          <w:p w:rsidR="00E8129D" w:rsidRPr="00E8129D" w:rsidRDefault="00E8129D" w:rsidP="000A0116">
            <w:pPr>
              <w:spacing w:after="0" w:line="240" w:lineRule="auto"/>
              <w:rPr>
                <w:rFonts w:cs="Arial"/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33F8">
              <w:rPr>
                <w:rFonts w:cs="Arial"/>
                <w:color w:val="auto"/>
                <w:kern w:val="12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6733F8" w:rsidRPr="006733F8" w:rsidTr="00E8129D">
        <w:tc>
          <w:tcPr>
            <w:tcW w:w="817" w:type="dxa"/>
          </w:tcPr>
          <w:p w:rsidR="006733F8" w:rsidRDefault="006733F8" w:rsidP="004F7CB1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CO</w:t>
            </w:r>
          </w:p>
        </w:tc>
        <w:tc>
          <w:tcPr>
            <w:tcW w:w="6095" w:type="dxa"/>
          </w:tcPr>
          <w:p w:rsidR="006733F8" w:rsidRPr="006733F8" w:rsidRDefault="006733F8" w:rsidP="004F7CB1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6733F8">
              <w:rPr>
                <w:rFonts w:cs="Arial"/>
                <w:sz w:val="20"/>
                <w:szCs w:val="20"/>
                <w:lang w:val="en-US"/>
              </w:rPr>
              <w:t xml:space="preserve">Universidad del Norte, </w:t>
            </w:r>
            <w:proofErr w:type="spellStart"/>
            <w:r w:rsidRPr="006733F8">
              <w:rPr>
                <w:rFonts w:cs="Arial"/>
                <w:sz w:val="20"/>
                <w:szCs w:val="20"/>
                <w:lang w:val="en-US"/>
              </w:rPr>
              <w:t>Baranquilla</w:t>
            </w:r>
            <w:proofErr w:type="spellEnd"/>
            <w:r w:rsidRPr="006733F8">
              <w:rPr>
                <w:rFonts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715" w:type="dxa"/>
          </w:tcPr>
          <w:p w:rsidR="006733F8" w:rsidRPr="00B8435B" w:rsidRDefault="006733F8" w:rsidP="000A0116">
            <w:pPr>
              <w:spacing w:after="0" w:line="240" w:lineRule="auto"/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33F8">
              <w:rPr>
                <w:rFonts w:cs="Arial"/>
                <w:color w:val="auto"/>
                <w:kern w:val="12"/>
                <w:sz w:val="20"/>
                <w:szCs w:val="20"/>
                <w:lang w:val="en-US"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063E" w:rsidRPr="00B8435B" w:rsidTr="00E8129D">
        <w:tc>
          <w:tcPr>
            <w:tcW w:w="817" w:type="dxa"/>
          </w:tcPr>
          <w:p w:rsidR="00EE063E" w:rsidRDefault="00E8129D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CR</w:t>
            </w:r>
          </w:p>
        </w:tc>
        <w:tc>
          <w:tcPr>
            <w:tcW w:w="6095" w:type="dxa"/>
          </w:tcPr>
          <w:p w:rsidR="00EE063E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Universidad de </w:t>
            </w:r>
            <w:r w:rsidR="00E8129D">
              <w:rPr>
                <w:color w:val="auto"/>
                <w:kern w:val="12"/>
                <w:sz w:val="20"/>
                <w:szCs w:val="20"/>
                <w:lang w:val="en-US" w:eastAsia="de-DE"/>
              </w:rPr>
              <w:t>Costa Rica, San José</w:t>
            </w:r>
          </w:p>
        </w:tc>
        <w:tc>
          <w:tcPr>
            <w:tcW w:w="2715" w:type="dxa"/>
          </w:tcPr>
          <w:p w:rsidR="00EE063E" w:rsidRPr="00B8435B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129D">
              <w:rPr>
                <w:rFonts w:cs="Arial"/>
                <w:color w:val="auto"/>
                <w:kern w:val="12"/>
                <w:sz w:val="20"/>
                <w:szCs w:val="20"/>
                <w:lang w:val="en-US" w:eastAsia="de-DE"/>
              </w:rPr>
              <w:instrText xml:space="preserve"> F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063E" w:rsidRPr="00B8435B" w:rsidTr="00E8129D">
        <w:tc>
          <w:tcPr>
            <w:tcW w:w="817" w:type="dxa"/>
          </w:tcPr>
          <w:p w:rsidR="00EE063E" w:rsidRDefault="00E8129D" w:rsidP="00E535BF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MX</w:t>
            </w:r>
          </w:p>
        </w:tc>
        <w:tc>
          <w:tcPr>
            <w:tcW w:w="6095" w:type="dxa"/>
          </w:tcPr>
          <w:p w:rsidR="00EE063E" w:rsidRDefault="00EE063E" w:rsidP="00E535BF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 xml:space="preserve">Universidad </w:t>
            </w:r>
            <w:r w:rsidR="00E8129D">
              <w:rPr>
                <w:color w:val="auto"/>
                <w:kern w:val="12"/>
                <w:sz w:val="20"/>
                <w:szCs w:val="20"/>
                <w:lang w:val="en-US" w:eastAsia="de-DE"/>
              </w:rPr>
              <w:t>de Guadalajara</w:t>
            </w:r>
            <w:r w:rsidR="005C14FE">
              <w:rPr>
                <w:color w:val="auto"/>
                <w:kern w:val="12"/>
                <w:sz w:val="20"/>
                <w:szCs w:val="20"/>
                <w:lang w:val="en-US" w:eastAsia="de-DE"/>
              </w:rPr>
              <w:t>, Guadalajara</w:t>
            </w:r>
          </w:p>
        </w:tc>
        <w:tc>
          <w:tcPr>
            <w:tcW w:w="2715" w:type="dxa"/>
          </w:tcPr>
          <w:p w:rsidR="00EE063E" w:rsidRPr="00B8435B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8129D" w:rsidRPr="00B8435B" w:rsidTr="00E8129D">
        <w:tc>
          <w:tcPr>
            <w:tcW w:w="817" w:type="dxa"/>
          </w:tcPr>
          <w:p w:rsidR="00E8129D" w:rsidRDefault="00E8129D" w:rsidP="00E535BF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MX</w:t>
            </w:r>
          </w:p>
        </w:tc>
        <w:tc>
          <w:tcPr>
            <w:tcW w:w="6095" w:type="dxa"/>
          </w:tcPr>
          <w:p w:rsidR="00E8129D" w:rsidRDefault="00E8129D" w:rsidP="00E535BF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Universidad de Guanajuato</w:t>
            </w:r>
            <w:r w:rsidR="005C14FE">
              <w:rPr>
                <w:color w:val="auto"/>
                <w:kern w:val="12"/>
                <w:sz w:val="20"/>
                <w:szCs w:val="20"/>
                <w:lang w:val="en-US" w:eastAsia="de-DE"/>
              </w:rPr>
              <w:t>, Guanajuato</w:t>
            </w:r>
          </w:p>
        </w:tc>
        <w:tc>
          <w:tcPr>
            <w:tcW w:w="2715" w:type="dxa"/>
          </w:tcPr>
          <w:p w:rsidR="00E8129D" w:rsidRPr="00B8435B" w:rsidRDefault="00E8129D" w:rsidP="000A0116">
            <w:pPr>
              <w:spacing w:after="0" w:line="240" w:lineRule="auto"/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063E" w:rsidRPr="00B8435B" w:rsidTr="00E8129D">
        <w:tc>
          <w:tcPr>
            <w:tcW w:w="817" w:type="dxa"/>
          </w:tcPr>
          <w:p w:rsidR="00EE063E" w:rsidRDefault="00E8129D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MX</w:t>
            </w:r>
          </w:p>
        </w:tc>
        <w:tc>
          <w:tcPr>
            <w:tcW w:w="6095" w:type="dxa"/>
          </w:tcPr>
          <w:p w:rsidR="00EE063E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Universidad Iberoame</w:t>
            </w:r>
            <w:r w:rsidR="00E8129D">
              <w:rPr>
                <w:color w:val="auto"/>
                <w:kern w:val="12"/>
                <w:sz w:val="20"/>
                <w:szCs w:val="20"/>
                <w:lang w:val="en-US" w:eastAsia="de-DE"/>
              </w:rPr>
              <w:t>ricana, Ciudad de México</w:t>
            </w:r>
          </w:p>
        </w:tc>
        <w:tc>
          <w:tcPr>
            <w:tcW w:w="2715" w:type="dxa"/>
          </w:tcPr>
          <w:p w:rsidR="00EE063E" w:rsidRPr="00B8435B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E063E" w:rsidRPr="00B8435B" w:rsidTr="00E8129D">
        <w:tc>
          <w:tcPr>
            <w:tcW w:w="817" w:type="dxa"/>
          </w:tcPr>
          <w:p w:rsidR="00EE063E" w:rsidRPr="00F27A6A" w:rsidRDefault="00E8129D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MX</w:t>
            </w:r>
          </w:p>
        </w:tc>
        <w:tc>
          <w:tcPr>
            <w:tcW w:w="6095" w:type="dxa"/>
          </w:tcPr>
          <w:p w:rsidR="00EE063E" w:rsidRDefault="00EE063E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 w:rsidRPr="00F27A6A">
              <w:rPr>
                <w:color w:val="auto"/>
                <w:kern w:val="12"/>
                <w:sz w:val="20"/>
                <w:szCs w:val="20"/>
                <w:lang w:val="en-US" w:eastAsia="de-DE"/>
              </w:rPr>
              <w:t>Universi</w:t>
            </w: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dad Autónoma de Nuevo Leon, Mon</w:t>
            </w:r>
            <w:r w:rsidRPr="00F27A6A">
              <w:rPr>
                <w:color w:val="auto"/>
                <w:kern w:val="12"/>
                <w:sz w:val="20"/>
                <w:szCs w:val="20"/>
                <w:lang w:val="en-US" w:eastAsia="de-DE"/>
              </w:rPr>
              <w:t>terrey</w:t>
            </w:r>
          </w:p>
        </w:tc>
        <w:tc>
          <w:tcPr>
            <w:tcW w:w="2715" w:type="dxa"/>
          </w:tcPr>
          <w:p w:rsidR="00EE063E" w:rsidRPr="00B8435B" w:rsidRDefault="00EE063E" w:rsidP="000A0116">
            <w:pPr>
              <w:spacing w:after="0" w:line="240" w:lineRule="auto"/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8129D" w:rsidRPr="00B8435B" w:rsidTr="00E8129D">
        <w:tc>
          <w:tcPr>
            <w:tcW w:w="817" w:type="dxa"/>
          </w:tcPr>
          <w:p w:rsidR="00E8129D" w:rsidRDefault="00E8129D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UY</w:t>
            </w:r>
          </w:p>
        </w:tc>
        <w:tc>
          <w:tcPr>
            <w:tcW w:w="6095" w:type="dxa"/>
          </w:tcPr>
          <w:p w:rsidR="00E8129D" w:rsidRPr="00F27A6A" w:rsidRDefault="00E8129D" w:rsidP="000A0116">
            <w:pPr>
              <w:spacing w:after="0" w:line="240" w:lineRule="auto"/>
              <w:rPr>
                <w:color w:val="auto"/>
                <w:kern w:val="12"/>
                <w:sz w:val="20"/>
                <w:szCs w:val="20"/>
                <w:lang w:val="en-US" w:eastAsia="de-DE"/>
              </w:rPr>
            </w:pPr>
            <w:r>
              <w:rPr>
                <w:color w:val="auto"/>
                <w:kern w:val="12"/>
                <w:sz w:val="20"/>
                <w:szCs w:val="20"/>
                <w:lang w:val="en-US" w:eastAsia="de-DE"/>
              </w:rPr>
              <w:t>Universidad Católica del Uruguay</w:t>
            </w:r>
            <w:r w:rsidR="005C14FE">
              <w:rPr>
                <w:color w:val="auto"/>
                <w:kern w:val="12"/>
                <w:sz w:val="20"/>
                <w:szCs w:val="20"/>
                <w:lang w:val="en-US" w:eastAsia="de-DE"/>
              </w:rPr>
              <w:t>, Montevideo</w:t>
            </w:r>
          </w:p>
        </w:tc>
        <w:tc>
          <w:tcPr>
            <w:tcW w:w="2715" w:type="dxa"/>
          </w:tcPr>
          <w:p w:rsidR="00E8129D" w:rsidRPr="00B8435B" w:rsidRDefault="00E8129D" w:rsidP="000A0116">
            <w:pPr>
              <w:spacing w:after="0" w:line="240" w:lineRule="auto"/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pP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instrText xml:space="preserve"> FORMTEXT </w:instrTex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separate"/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t> </w:t>
            </w:r>
            <w:r w:rsidRPr="00B8435B">
              <w:rPr>
                <w:rFonts w:cs="Arial"/>
                <w:color w:val="auto"/>
                <w:kern w:val="12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B8435B" w:rsidRDefault="00B8435B" w:rsidP="00EC43A8">
      <w:pPr>
        <w:tabs>
          <w:tab w:val="left" w:pos="3402"/>
        </w:tabs>
        <w:autoSpaceDE w:val="0"/>
        <w:autoSpaceDN w:val="0"/>
        <w:adjustRightInd w:val="0"/>
        <w:spacing w:after="0" w:line="480" w:lineRule="auto"/>
        <w:rPr>
          <w:rFonts w:cs="Arial"/>
          <w:color w:val="auto"/>
          <w:kern w:val="12"/>
          <w:sz w:val="6"/>
          <w:szCs w:val="20"/>
          <w:u w:val="dotted"/>
          <w:lang w:eastAsia="de-DE"/>
        </w:rPr>
      </w:pPr>
    </w:p>
    <w:p w:rsidR="00B8435B" w:rsidRDefault="00B8435B" w:rsidP="00EC43A8">
      <w:pPr>
        <w:tabs>
          <w:tab w:val="left" w:pos="3402"/>
        </w:tabs>
        <w:autoSpaceDE w:val="0"/>
        <w:autoSpaceDN w:val="0"/>
        <w:adjustRightInd w:val="0"/>
        <w:spacing w:after="0" w:line="480" w:lineRule="auto"/>
        <w:rPr>
          <w:rFonts w:cs="Arial"/>
          <w:color w:val="auto"/>
          <w:kern w:val="12"/>
          <w:sz w:val="6"/>
          <w:szCs w:val="20"/>
          <w:u w:val="dotted"/>
          <w:lang w:eastAsia="de-DE"/>
        </w:rPr>
      </w:pPr>
    </w:p>
    <w:p w:rsidR="002D2010" w:rsidRPr="00EC43A8" w:rsidRDefault="002D2010" w:rsidP="00EC43A8">
      <w:pPr>
        <w:tabs>
          <w:tab w:val="left" w:pos="3402"/>
        </w:tabs>
        <w:autoSpaceDE w:val="0"/>
        <w:autoSpaceDN w:val="0"/>
        <w:adjustRightInd w:val="0"/>
        <w:spacing w:after="0" w:line="480" w:lineRule="auto"/>
        <w:rPr>
          <w:rFonts w:cs="Arial"/>
          <w:color w:val="auto"/>
          <w:kern w:val="12"/>
          <w:sz w:val="20"/>
          <w:szCs w:val="20"/>
          <w:u w:val="dotted"/>
          <w:lang w:eastAsia="de-DE"/>
        </w:rPr>
      </w:pPr>
      <w:r w:rsidRPr="000E28DE">
        <w:rPr>
          <w:color w:val="auto"/>
          <w:kern w:val="12"/>
          <w:sz w:val="20"/>
          <w:szCs w:val="20"/>
          <w:lang w:eastAsia="de-DE"/>
        </w:rPr>
        <w:t>Dem Antrag sind folgende Unterlagen beizufügen:</w:t>
      </w:r>
      <w:r w:rsidR="00006594">
        <w:rPr>
          <w:color w:val="auto"/>
          <w:kern w:val="12"/>
          <w:sz w:val="20"/>
          <w:szCs w:val="20"/>
          <w:lang w:eastAsia="de-DE"/>
        </w:rPr>
        <w:t xml:space="preserve"> </w:t>
      </w:r>
    </w:p>
    <w:p w:rsidR="002D2010" w:rsidRPr="000E28DE" w:rsidRDefault="002D2010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140"/>
        </w:tabs>
        <w:spacing w:after="0" w:line="240" w:lineRule="auto"/>
        <w:jc w:val="both"/>
        <w:rPr>
          <w:color w:val="auto"/>
          <w:kern w:val="12"/>
          <w:sz w:val="20"/>
          <w:szCs w:val="20"/>
          <w:lang w:eastAsia="de-DE"/>
        </w:rPr>
      </w:pPr>
      <w:r w:rsidRPr="000E28DE">
        <w:rPr>
          <w:color w:val="auto"/>
          <w:kern w:val="12"/>
          <w:sz w:val="20"/>
          <w:szCs w:val="20"/>
          <w:lang w:eastAsia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0"/>
      <w:r w:rsidRPr="000E28DE">
        <w:rPr>
          <w:color w:val="auto"/>
          <w:kern w:val="12"/>
          <w:sz w:val="20"/>
          <w:szCs w:val="20"/>
          <w:lang w:eastAsia="de-DE"/>
        </w:rPr>
        <w:instrText xml:space="preserve"> FORMCHECKBOX </w:instrText>
      </w:r>
      <w:r w:rsidR="00A05B16">
        <w:rPr>
          <w:color w:val="auto"/>
          <w:kern w:val="12"/>
          <w:sz w:val="20"/>
          <w:szCs w:val="20"/>
          <w:lang w:eastAsia="de-DE"/>
        </w:rPr>
      </w:r>
      <w:r w:rsidR="00A05B16">
        <w:rPr>
          <w:color w:val="auto"/>
          <w:kern w:val="12"/>
          <w:sz w:val="20"/>
          <w:szCs w:val="20"/>
          <w:lang w:eastAsia="de-DE"/>
        </w:rPr>
        <w:fldChar w:fldCharType="separate"/>
      </w:r>
      <w:r w:rsidRPr="000E28DE">
        <w:rPr>
          <w:color w:val="auto"/>
          <w:kern w:val="12"/>
          <w:sz w:val="20"/>
          <w:szCs w:val="20"/>
          <w:lang w:eastAsia="de-DE"/>
        </w:rPr>
        <w:fldChar w:fldCharType="end"/>
      </w:r>
      <w:bookmarkEnd w:id="7"/>
      <w:r w:rsidRPr="000E28DE">
        <w:rPr>
          <w:color w:val="auto"/>
          <w:kern w:val="12"/>
          <w:sz w:val="20"/>
          <w:szCs w:val="20"/>
          <w:lang w:eastAsia="de-DE"/>
        </w:rPr>
        <w:t xml:space="preserve"> Moti</w:t>
      </w:r>
      <w:r w:rsidR="00EC43A8">
        <w:rPr>
          <w:color w:val="auto"/>
          <w:kern w:val="12"/>
          <w:sz w:val="20"/>
          <w:szCs w:val="20"/>
          <w:lang w:eastAsia="de-DE"/>
        </w:rPr>
        <w:t xml:space="preserve">vationsschreiben (auf </w:t>
      </w:r>
      <w:r w:rsidR="00B8435B">
        <w:rPr>
          <w:color w:val="auto"/>
          <w:kern w:val="12"/>
          <w:sz w:val="20"/>
          <w:szCs w:val="20"/>
          <w:lang w:eastAsia="de-DE"/>
        </w:rPr>
        <w:t xml:space="preserve">Spanisch </w:t>
      </w:r>
      <w:r w:rsidR="00B500D1">
        <w:rPr>
          <w:color w:val="auto"/>
          <w:kern w:val="12"/>
          <w:sz w:val="20"/>
          <w:szCs w:val="20"/>
          <w:lang w:eastAsia="de-DE"/>
        </w:rPr>
        <w:t>und/oder</w:t>
      </w:r>
      <w:r w:rsidR="00B8435B">
        <w:rPr>
          <w:color w:val="auto"/>
          <w:kern w:val="12"/>
          <w:sz w:val="20"/>
          <w:szCs w:val="20"/>
          <w:lang w:eastAsia="de-DE"/>
        </w:rPr>
        <w:t xml:space="preserve"> Portu</w:t>
      </w:r>
      <w:r w:rsidR="00EC43A8">
        <w:rPr>
          <w:color w:val="auto"/>
          <w:kern w:val="12"/>
          <w:sz w:val="20"/>
          <w:szCs w:val="20"/>
          <w:lang w:eastAsia="de-DE"/>
        </w:rPr>
        <w:t>giesisch</w:t>
      </w:r>
      <w:r w:rsidR="00EC43A8" w:rsidRPr="000E28DE">
        <w:rPr>
          <w:color w:val="auto"/>
          <w:kern w:val="12"/>
          <w:sz w:val="20"/>
          <w:szCs w:val="20"/>
          <w:lang w:eastAsia="de-DE"/>
        </w:rPr>
        <w:t>)</w:t>
      </w:r>
    </w:p>
    <w:p w:rsidR="002D2010" w:rsidRPr="000E28DE" w:rsidRDefault="002D2010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140"/>
        </w:tabs>
        <w:spacing w:after="0" w:line="240" w:lineRule="auto"/>
        <w:jc w:val="both"/>
        <w:rPr>
          <w:color w:val="auto"/>
          <w:kern w:val="12"/>
          <w:sz w:val="20"/>
          <w:szCs w:val="20"/>
          <w:lang w:eastAsia="de-DE"/>
        </w:rPr>
      </w:pPr>
      <w:r w:rsidRPr="000E28DE">
        <w:rPr>
          <w:color w:val="auto"/>
          <w:kern w:val="12"/>
          <w:sz w:val="20"/>
          <w:szCs w:val="20"/>
          <w:lang w:eastAsia="de-DE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 w:rsidRPr="000E28DE">
        <w:rPr>
          <w:color w:val="auto"/>
          <w:kern w:val="12"/>
          <w:sz w:val="20"/>
          <w:szCs w:val="20"/>
          <w:lang w:eastAsia="de-DE"/>
        </w:rPr>
        <w:instrText xml:space="preserve"> FORMCHECKBOX </w:instrText>
      </w:r>
      <w:r w:rsidR="00A05B16">
        <w:rPr>
          <w:color w:val="auto"/>
          <w:kern w:val="12"/>
          <w:sz w:val="20"/>
          <w:szCs w:val="20"/>
          <w:lang w:eastAsia="de-DE"/>
        </w:rPr>
      </w:r>
      <w:r w:rsidR="00A05B16">
        <w:rPr>
          <w:color w:val="auto"/>
          <w:kern w:val="12"/>
          <w:sz w:val="20"/>
          <w:szCs w:val="20"/>
          <w:lang w:eastAsia="de-DE"/>
        </w:rPr>
        <w:fldChar w:fldCharType="separate"/>
      </w:r>
      <w:r w:rsidRPr="000E28DE">
        <w:rPr>
          <w:color w:val="auto"/>
          <w:kern w:val="12"/>
          <w:sz w:val="20"/>
          <w:szCs w:val="20"/>
          <w:lang w:eastAsia="de-DE"/>
        </w:rPr>
        <w:fldChar w:fldCharType="end"/>
      </w:r>
      <w:bookmarkEnd w:id="8"/>
      <w:r w:rsidRPr="000E28DE">
        <w:rPr>
          <w:color w:val="auto"/>
          <w:kern w:val="12"/>
          <w:sz w:val="20"/>
          <w:szCs w:val="20"/>
          <w:lang w:eastAsia="de-DE"/>
        </w:rPr>
        <w:t xml:space="preserve"> tabellarischer Lebenslauf (</w:t>
      </w:r>
      <w:r w:rsidR="00094DEA">
        <w:rPr>
          <w:color w:val="auto"/>
          <w:kern w:val="12"/>
          <w:sz w:val="20"/>
          <w:szCs w:val="20"/>
          <w:lang w:eastAsia="de-DE"/>
        </w:rPr>
        <w:t xml:space="preserve">auf </w:t>
      </w:r>
      <w:r w:rsidR="00EC43A8">
        <w:rPr>
          <w:color w:val="auto"/>
          <w:kern w:val="12"/>
          <w:sz w:val="20"/>
          <w:szCs w:val="20"/>
          <w:lang w:eastAsia="de-DE"/>
        </w:rPr>
        <w:t xml:space="preserve">Spanisch </w:t>
      </w:r>
      <w:r w:rsidR="00B500D1">
        <w:rPr>
          <w:color w:val="auto"/>
          <w:kern w:val="12"/>
          <w:sz w:val="20"/>
          <w:szCs w:val="20"/>
          <w:lang w:eastAsia="de-DE"/>
        </w:rPr>
        <w:t>und/oder</w:t>
      </w:r>
      <w:r w:rsidR="00EC43A8">
        <w:rPr>
          <w:color w:val="auto"/>
          <w:kern w:val="12"/>
          <w:sz w:val="20"/>
          <w:szCs w:val="20"/>
          <w:lang w:eastAsia="de-DE"/>
        </w:rPr>
        <w:t xml:space="preserve"> Portugiesisch</w:t>
      </w:r>
      <w:r w:rsidRPr="000E28DE">
        <w:rPr>
          <w:color w:val="auto"/>
          <w:kern w:val="12"/>
          <w:sz w:val="20"/>
          <w:szCs w:val="20"/>
          <w:lang w:eastAsia="de-DE"/>
        </w:rPr>
        <w:t>)</w:t>
      </w:r>
    </w:p>
    <w:p w:rsidR="00EC43A8" w:rsidRDefault="002D2010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140"/>
        </w:tabs>
        <w:spacing w:after="0" w:line="240" w:lineRule="auto"/>
        <w:jc w:val="both"/>
        <w:rPr>
          <w:color w:val="auto"/>
          <w:kern w:val="12"/>
          <w:sz w:val="20"/>
          <w:szCs w:val="20"/>
          <w:lang w:eastAsia="de-DE"/>
        </w:rPr>
      </w:pPr>
      <w:r w:rsidRPr="000E28DE">
        <w:rPr>
          <w:color w:val="auto"/>
          <w:kern w:val="12"/>
          <w:sz w:val="20"/>
          <w:szCs w:val="20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3"/>
      <w:r w:rsidRPr="000E28DE">
        <w:rPr>
          <w:color w:val="auto"/>
          <w:kern w:val="12"/>
          <w:sz w:val="20"/>
          <w:szCs w:val="20"/>
          <w:lang w:eastAsia="de-DE"/>
        </w:rPr>
        <w:instrText xml:space="preserve"> FORMCHECKBOX </w:instrText>
      </w:r>
      <w:r w:rsidR="00A05B16">
        <w:rPr>
          <w:color w:val="auto"/>
          <w:kern w:val="12"/>
          <w:sz w:val="20"/>
          <w:szCs w:val="20"/>
          <w:lang w:eastAsia="de-DE"/>
        </w:rPr>
      </w:r>
      <w:r w:rsidR="00A05B16">
        <w:rPr>
          <w:color w:val="auto"/>
          <w:kern w:val="12"/>
          <w:sz w:val="20"/>
          <w:szCs w:val="20"/>
          <w:lang w:eastAsia="de-DE"/>
        </w:rPr>
        <w:fldChar w:fldCharType="separate"/>
      </w:r>
      <w:r w:rsidRPr="000E28DE">
        <w:rPr>
          <w:color w:val="auto"/>
          <w:kern w:val="12"/>
          <w:sz w:val="20"/>
          <w:szCs w:val="20"/>
          <w:lang w:eastAsia="de-DE"/>
        </w:rPr>
        <w:fldChar w:fldCharType="end"/>
      </w:r>
      <w:bookmarkEnd w:id="9"/>
      <w:r w:rsidRPr="000E28DE">
        <w:rPr>
          <w:color w:val="auto"/>
          <w:kern w:val="12"/>
          <w:sz w:val="20"/>
          <w:szCs w:val="20"/>
          <w:lang w:eastAsia="de-DE"/>
        </w:rPr>
        <w:t xml:space="preserve"> Leistungsübersicht</w:t>
      </w:r>
      <w:r w:rsidR="00EC43A8">
        <w:rPr>
          <w:color w:val="auto"/>
          <w:kern w:val="12"/>
          <w:sz w:val="20"/>
          <w:szCs w:val="20"/>
          <w:lang w:eastAsia="de-DE"/>
        </w:rPr>
        <w:t xml:space="preserve"> (z.B. Auszug aus MeinCampus auf Deutsch)</w:t>
      </w:r>
    </w:p>
    <w:p w:rsidR="002D2010" w:rsidRDefault="00EC43A8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140"/>
        </w:tabs>
        <w:spacing w:after="0" w:line="240" w:lineRule="auto"/>
        <w:jc w:val="both"/>
        <w:rPr>
          <w:color w:val="auto"/>
          <w:kern w:val="12"/>
          <w:sz w:val="20"/>
          <w:szCs w:val="20"/>
          <w:lang w:eastAsia="de-DE"/>
        </w:rPr>
      </w:pPr>
      <w:r w:rsidRPr="000E28DE">
        <w:rPr>
          <w:color w:val="auto"/>
          <w:kern w:val="12"/>
          <w:sz w:val="20"/>
          <w:szCs w:val="20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0E28DE">
        <w:rPr>
          <w:color w:val="auto"/>
          <w:kern w:val="12"/>
          <w:sz w:val="20"/>
          <w:szCs w:val="20"/>
          <w:lang w:eastAsia="de-DE"/>
        </w:rPr>
        <w:instrText xml:space="preserve"> FORMCHECKBOX </w:instrText>
      </w:r>
      <w:r w:rsidR="00A05B16">
        <w:rPr>
          <w:color w:val="auto"/>
          <w:kern w:val="12"/>
          <w:sz w:val="20"/>
          <w:szCs w:val="20"/>
          <w:lang w:eastAsia="de-DE"/>
        </w:rPr>
      </w:r>
      <w:r w:rsidR="00A05B16">
        <w:rPr>
          <w:color w:val="auto"/>
          <w:kern w:val="12"/>
          <w:sz w:val="20"/>
          <w:szCs w:val="20"/>
          <w:lang w:eastAsia="de-DE"/>
        </w:rPr>
        <w:fldChar w:fldCharType="separate"/>
      </w:r>
      <w:r w:rsidRPr="000E28DE">
        <w:rPr>
          <w:color w:val="auto"/>
          <w:kern w:val="12"/>
          <w:sz w:val="20"/>
          <w:szCs w:val="20"/>
          <w:lang w:eastAsia="de-DE"/>
        </w:rPr>
        <w:fldChar w:fldCharType="end"/>
      </w:r>
      <w:r>
        <w:rPr>
          <w:color w:val="auto"/>
          <w:kern w:val="12"/>
          <w:sz w:val="20"/>
          <w:szCs w:val="20"/>
          <w:lang w:eastAsia="de-DE"/>
        </w:rPr>
        <w:t xml:space="preserve"> </w:t>
      </w:r>
      <w:r w:rsidR="002D2010" w:rsidRPr="000E28DE">
        <w:rPr>
          <w:color w:val="auto"/>
          <w:kern w:val="12"/>
          <w:sz w:val="20"/>
          <w:szCs w:val="20"/>
          <w:lang w:eastAsia="de-DE"/>
        </w:rPr>
        <w:t>ggf. Kopien von Hochschulzeugnissen</w:t>
      </w:r>
      <w:r w:rsidR="00094DEA">
        <w:rPr>
          <w:color w:val="auto"/>
          <w:kern w:val="12"/>
          <w:sz w:val="20"/>
          <w:szCs w:val="20"/>
          <w:lang w:eastAsia="de-DE"/>
        </w:rPr>
        <w:t xml:space="preserve"> (auf Deutsch)</w:t>
      </w:r>
    </w:p>
    <w:p w:rsidR="00EC43A8" w:rsidRPr="000E28DE" w:rsidRDefault="00EC43A8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140"/>
        </w:tabs>
        <w:spacing w:after="0" w:line="240" w:lineRule="auto"/>
        <w:jc w:val="both"/>
        <w:rPr>
          <w:color w:val="auto"/>
          <w:kern w:val="12"/>
          <w:sz w:val="20"/>
          <w:szCs w:val="20"/>
          <w:lang w:eastAsia="de-DE"/>
        </w:rPr>
      </w:pPr>
      <w:r w:rsidRPr="000E28DE">
        <w:rPr>
          <w:color w:val="auto"/>
          <w:kern w:val="12"/>
          <w:sz w:val="20"/>
          <w:szCs w:val="20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0E28DE">
        <w:rPr>
          <w:color w:val="auto"/>
          <w:kern w:val="12"/>
          <w:sz w:val="20"/>
          <w:szCs w:val="20"/>
          <w:lang w:eastAsia="de-DE"/>
        </w:rPr>
        <w:instrText xml:space="preserve"> FORMCHECKBOX </w:instrText>
      </w:r>
      <w:r w:rsidR="00A05B16">
        <w:rPr>
          <w:color w:val="auto"/>
          <w:kern w:val="12"/>
          <w:sz w:val="20"/>
          <w:szCs w:val="20"/>
          <w:lang w:eastAsia="de-DE"/>
        </w:rPr>
      </w:r>
      <w:r w:rsidR="00A05B16">
        <w:rPr>
          <w:color w:val="auto"/>
          <w:kern w:val="12"/>
          <w:sz w:val="20"/>
          <w:szCs w:val="20"/>
          <w:lang w:eastAsia="de-DE"/>
        </w:rPr>
        <w:fldChar w:fldCharType="separate"/>
      </w:r>
      <w:r w:rsidRPr="000E28DE">
        <w:rPr>
          <w:color w:val="auto"/>
          <w:kern w:val="12"/>
          <w:sz w:val="20"/>
          <w:szCs w:val="20"/>
          <w:lang w:eastAsia="de-DE"/>
        </w:rPr>
        <w:fldChar w:fldCharType="end"/>
      </w:r>
      <w:r>
        <w:rPr>
          <w:color w:val="auto"/>
          <w:kern w:val="12"/>
          <w:sz w:val="20"/>
          <w:szCs w:val="20"/>
          <w:lang w:eastAsia="de-DE"/>
        </w:rPr>
        <w:t xml:space="preserve"> Ein Guta</w:t>
      </w:r>
      <w:r w:rsidR="00B8435B">
        <w:rPr>
          <w:color w:val="auto"/>
          <w:kern w:val="12"/>
          <w:sz w:val="20"/>
          <w:szCs w:val="20"/>
          <w:lang w:eastAsia="de-DE"/>
        </w:rPr>
        <w:t>chten von einem Hochschullehrer</w:t>
      </w:r>
      <w:r w:rsidR="00B500D1">
        <w:rPr>
          <w:color w:val="auto"/>
          <w:kern w:val="12"/>
          <w:sz w:val="20"/>
          <w:szCs w:val="20"/>
          <w:lang w:eastAsia="de-DE"/>
        </w:rPr>
        <w:t xml:space="preserve"> (auf Englisch, Spanisch oder</w:t>
      </w:r>
      <w:r w:rsidR="004F69D6">
        <w:rPr>
          <w:color w:val="auto"/>
          <w:kern w:val="12"/>
          <w:sz w:val="20"/>
          <w:szCs w:val="20"/>
          <w:lang w:eastAsia="de-DE"/>
        </w:rPr>
        <w:t xml:space="preserve"> Portugiesisch)</w:t>
      </w:r>
    </w:p>
    <w:p w:rsidR="002D2010" w:rsidRPr="000E28DE" w:rsidRDefault="002D2010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140"/>
        </w:tabs>
        <w:spacing w:after="0" w:line="240" w:lineRule="auto"/>
        <w:jc w:val="both"/>
        <w:rPr>
          <w:color w:val="auto"/>
          <w:kern w:val="12"/>
          <w:sz w:val="20"/>
          <w:szCs w:val="20"/>
          <w:lang w:eastAsia="de-DE"/>
        </w:rPr>
      </w:pPr>
      <w:r w:rsidRPr="000E28DE">
        <w:rPr>
          <w:color w:val="auto"/>
          <w:kern w:val="12"/>
          <w:sz w:val="20"/>
          <w:szCs w:val="20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0E28DE">
        <w:rPr>
          <w:color w:val="auto"/>
          <w:kern w:val="12"/>
          <w:sz w:val="20"/>
          <w:szCs w:val="20"/>
          <w:lang w:eastAsia="de-DE"/>
        </w:rPr>
        <w:instrText xml:space="preserve"> FORMCHECKBOX </w:instrText>
      </w:r>
      <w:r w:rsidR="00A05B16">
        <w:rPr>
          <w:color w:val="auto"/>
          <w:kern w:val="12"/>
          <w:sz w:val="20"/>
          <w:szCs w:val="20"/>
          <w:lang w:eastAsia="de-DE"/>
        </w:rPr>
      </w:r>
      <w:r w:rsidR="00A05B16">
        <w:rPr>
          <w:color w:val="auto"/>
          <w:kern w:val="12"/>
          <w:sz w:val="20"/>
          <w:szCs w:val="20"/>
          <w:lang w:eastAsia="de-DE"/>
        </w:rPr>
        <w:fldChar w:fldCharType="separate"/>
      </w:r>
      <w:r w:rsidRPr="000E28DE">
        <w:rPr>
          <w:color w:val="auto"/>
          <w:kern w:val="12"/>
          <w:sz w:val="20"/>
          <w:szCs w:val="20"/>
          <w:lang w:eastAsia="de-DE"/>
        </w:rPr>
        <w:fldChar w:fldCharType="end"/>
      </w:r>
      <w:r w:rsidRPr="000E28DE">
        <w:rPr>
          <w:color w:val="auto"/>
          <w:kern w:val="12"/>
          <w:sz w:val="20"/>
          <w:szCs w:val="20"/>
          <w:lang w:eastAsia="de-DE"/>
        </w:rPr>
        <w:t xml:space="preserve"> </w:t>
      </w:r>
      <w:r w:rsidR="00094DEA">
        <w:rPr>
          <w:color w:val="auto"/>
          <w:kern w:val="12"/>
          <w:sz w:val="20"/>
          <w:szCs w:val="20"/>
          <w:lang w:eastAsia="de-DE"/>
        </w:rPr>
        <w:t xml:space="preserve">aktuelle </w:t>
      </w:r>
      <w:r w:rsidRPr="000E28DE">
        <w:rPr>
          <w:color w:val="auto"/>
          <w:kern w:val="12"/>
          <w:sz w:val="20"/>
          <w:szCs w:val="20"/>
          <w:lang w:eastAsia="de-DE"/>
        </w:rPr>
        <w:t>Immatrikulationsbescheinigung</w:t>
      </w:r>
      <w:r w:rsidR="00094DEA">
        <w:rPr>
          <w:color w:val="auto"/>
          <w:kern w:val="12"/>
          <w:sz w:val="20"/>
          <w:szCs w:val="20"/>
          <w:lang w:eastAsia="de-DE"/>
        </w:rPr>
        <w:t xml:space="preserve"> der FAU</w:t>
      </w:r>
    </w:p>
    <w:p w:rsidR="002D2010" w:rsidRDefault="002D2010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140"/>
        </w:tabs>
        <w:spacing w:after="0" w:line="240" w:lineRule="auto"/>
        <w:jc w:val="both"/>
        <w:rPr>
          <w:color w:val="auto"/>
          <w:kern w:val="12"/>
          <w:sz w:val="20"/>
          <w:szCs w:val="20"/>
          <w:lang w:eastAsia="de-DE"/>
        </w:rPr>
      </w:pPr>
      <w:r w:rsidRPr="000E28DE">
        <w:rPr>
          <w:color w:val="auto"/>
          <w:kern w:val="12"/>
          <w:sz w:val="20"/>
          <w:szCs w:val="20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 w:rsidRPr="000E28DE">
        <w:rPr>
          <w:color w:val="auto"/>
          <w:kern w:val="12"/>
          <w:sz w:val="20"/>
          <w:szCs w:val="20"/>
          <w:lang w:eastAsia="de-DE"/>
        </w:rPr>
        <w:instrText xml:space="preserve"> FORMCHECKBOX </w:instrText>
      </w:r>
      <w:r w:rsidR="00A05B16">
        <w:rPr>
          <w:color w:val="auto"/>
          <w:kern w:val="12"/>
          <w:sz w:val="20"/>
          <w:szCs w:val="20"/>
          <w:lang w:eastAsia="de-DE"/>
        </w:rPr>
      </w:r>
      <w:r w:rsidR="00A05B16">
        <w:rPr>
          <w:color w:val="auto"/>
          <w:kern w:val="12"/>
          <w:sz w:val="20"/>
          <w:szCs w:val="20"/>
          <w:lang w:eastAsia="de-DE"/>
        </w:rPr>
        <w:fldChar w:fldCharType="separate"/>
      </w:r>
      <w:r w:rsidRPr="000E28DE">
        <w:rPr>
          <w:color w:val="auto"/>
          <w:kern w:val="12"/>
          <w:sz w:val="20"/>
          <w:szCs w:val="20"/>
          <w:lang w:eastAsia="de-DE"/>
        </w:rPr>
        <w:fldChar w:fldCharType="end"/>
      </w:r>
      <w:bookmarkEnd w:id="10"/>
      <w:r w:rsidR="00E8129D">
        <w:rPr>
          <w:color w:val="auto"/>
          <w:kern w:val="12"/>
          <w:sz w:val="20"/>
          <w:szCs w:val="20"/>
          <w:lang w:eastAsia="de-DE"/>
        </w:rPr>
        <w:t xml:space="preserve"> Sprachzeugnis (</w:t>
      </w:r>
      <w:r w:rsidR="00381AB0">
        <w:rPr>
          <w:color w:val="auto"/>
          <w:kern w:val="12"/>
          <w:sz w:val="20"/>
          <w:szCs w:val="20"/>
          <w:lang w:eastAsia="de-DE"/>
        </w:rPr>
        <w:t xml:space="preserve">Sprachnachweis, </w:t>
      </w:r>
      <w:r w:rsidR="00E8129D">
        <w:rPr>
          <w:color w:val="auto"/>
          <w:kern w:val="12"/>
          <w:sz w:val="20"/>
          <w:szCs w:val="20"/>
          <w:lang w:eastAsia="de-DE"/>
        </w:rPr>
        <w:t>s.</w:t>
      </w:r>
      <w:r w:rsidR="00381AB0">
        <w:rPr>
          <w:color w:val="auto"/>
          <w:kern w:val="12"/>
          <w:sz w:val="20"/>
          <w:szCs w:val="20"/>
          <w:lang w:eastAsia="de-DE"/>
        </w:rPr>
        <w:t xml:space="preserve"> auch</w:t>
      </w:r>
      <w:r w:rsidR="00E8129D">
        <w:rPr>
          <w:color w:val="auto"/>
          <w:kern w:val="12"/>
          <w:sz w:val="20"/>
          <w:szCs w:val="20"/>
          <w:lang w:eastAsia="de-DE"/>
        </w:rPr>
        <w:t xml:space="preserve"> Informationen des Sprachenzentrums der FAU, </w:t>
      </w:r>
      <w:r w:rsidR="00EC43A8">
        <w:rPr>
          <w:color w:val="auto"/>
          <w:kern w:val="12"/>
          <w:sz w:val="20"/>
          <w:szCs w:val="20"/>
          <w:lang w:eastAsia="de-DE"/>
        </w:rPr>
        <w:t xml:space="preserve">Achtung: </w:t>
      </w:r>
      <w:r w:rsidR="00E8129D">
        <w:rPr>
          <w:color w:val="auto"/>
          <w:kern w:val="12"/>
          <w:sz w:val="20"/>
          <w:szCs w:val="20"/>
          <w:lang w:eastAsia="de-DE"/>
        </w:rPr>
        <w:t>z</w:t>
      </w:r>
      <w:r w:rsidR="00E8129D">
        <w:rPr>
          <w:color w:val="auto"/>
          <w:kern w:val="12"/>
          <w:sz w:val="20"/>
          <w:szCs w:val="20"/>
          <w:lang w:eastAsia="de-DE"/>
        </w:rPr>
        <w:t>u</w:t>
      </w:r>
      <w:r w:rsidR="00E8129D">
        <w:rPr>
          <w:color w:val="auto"/>
          <w:kern w:val="12"/>
          <w:sz w:val="20"/>
          <w:szCs w:val="20"/>
          <w:lang w:eastAsia="de-DE"/>
        </w:rPr>
        <w:t xml:space="preserve">sätzlich </w:t>
      </w:r>
      <w:r w:rsidR="00EC43A8">
        <w:rPr>
          <w:color w:val="auto"/>
          <w:kern w:val="12"/>
          <w:sz w:val="20"/>
          <w:szCs w:val="20"/>
          <w:lang w:eastAsia="de-DE"/>
        </w:rPr>
        <w:t>gesondertes</w:t>
      </w:r>
      <w:r w:rsidR="00381AB0">
        <w:rPr>
          <w:color w:val="auto"/>
          <w:kern w:val="12"/>
          <w:sz w:val="20"/>
          <w:szCs w:val="20"/>
          <w:lang w:eastAsia="de-DE"/>
        </w:rPr>
        <w:t xml:space="preserve"> </w:t>
      </w:r>
      <w:r w:rsidR="00EC43A8">
        <w:rPr>
          <w:color w:val="auto"/>
          <w:kern w:val="12"/>
          <w:sz w:val="20"/>
          <w:szCs w:val="20"/>
          <w:lang w:eastAsia="de-DE"/>
        </w:rPr>
        <w:t>Formular für Costa Rica)</w:t>
      </w:r>
    </w:p>
    <w:p w:rsidR="00935B09" w:rsidRPr="000E28DE" w:rsidRDefault="00935B09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4140"/>
        </w:tabs>
        <w:spacing w:after="0" w:line="240" w:lineRule="auto"/>
        <w:jc w:val="both"/>
        <w:rPr>
          <w:color w:val="auto"/>
          <w:kern w:val="12"/>
          <w:sz w:val="20"/>
          <w:szCs w:val="20"/>
          <w:lang w:eastAsia="de-DE"/>
        </w:rPr>
      </w:pPr>
    </w:p>
    <w:p w:rsidR="00935B09" w:rsidRPr="006733F8" w:rsidRDefault="002D2010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5812"/>
        </w:tabs>
        <w:spacing w:after="0" w:line="240" w:lineRule="auto"/>
        <w:jc w:val="both"/>
        <w:rPr>
          <w:color w:val="auto"/>
          <w:kern w:val="12"/>
          <w:sz w:val="20"/>
          <w:szCs w:val="20"/>
          <w:lang w:eastAsia="de-DE"/>
        </w:rPr>
      </w:pPr>
      <w:r w:rsidRPr="000E28DE">
        <w:rPr>
          <w:color w:val="auto"/>
          <w:kern w:val="12"/>
          <w:sz w:val="20"/>
          <w:szCs w:val="20"/>
          <w:lang w:eastAsia="de-DE"/>
        </w:rPr>
        <w:t xml:space="preserve">Bitte heften Sie die einzelnen Unterlagen nicht zusammen und reichen Sie diese ohne Bewerbungsmappe ein! Es werden nur Bewerbungen berücksichtigt, die vollständig und fristgerecht im Referat </w:t>
      </w:r>
      <w:r w:rsidR="00E8129D">
        <w:rPr>
          <w:color w:val="auto"/>
          <w:kern w:val="12"/>
          <w:sz w:val="20"/>
          <w:szCs w:val="20"/>
          <w:lang w:eastAsia="de-DE"/>
        </w:rPr>
        <w:t>für Internati</w:t>
      </w:r>
      <w:r w:rsidR="00E8129D">
        <w:rPr>
          <w:color w:val="auto"/>
          <w:kern w:val="12"/>
          <w:sz w:val="20"/>
          <w:szCs w:val="20"/>
          <w:lang w:eastAsia="de-DE"/>
        </w:rPr>
        <w:t>o</w:t>
      </w:r>
      <w:r w:rsidR="00E8129D">
        <w:rPr>
          <w:color w:val="auto"/>
          <w:kern w:val="12"/>
          <w:sz w:val="20"/>
          <w:szCs w:val="20"/>
          <w:lang w:eastAsia="de-DE"/>
        </w:rPr>
        <w:t xml:space="preserve">nale Angelegenheiten </w:t>
      </w:r>
      <w:r w:rsidRPr="000E28DE">
        <w:rPr>
          <w:color w:val="auto"/>
          <w:kern w:val="12"/>
          <w:sz w:val="20"/>
          <w:szCs w:val="20"/>
          <w:lang w:eastAsia="de-DE"/>
        </w:rPr>
        <w:t>eingegangen sind.</w:t>
      </w:r>
      <w:r w:rsidR="00381AB0">
        <w:rPr>
          <w:color w:val="auto"/>
          <w:kern w:val="12"/>
          <w:sz w:val="20"/>
          <w:szCs w:val="20"/>
          <w:lang w:eastAsia="de-DE"/>
        </w:rPr>
        <w:t xml:space="preserve"> </w:t>
      </w:r>
      <w:r w:rsidR="00381AB0" w:rsidRPr="00381AB0">
        <w:rPr>
          <w:b/>
          <w:color w:val="auto"/>
          <w:kern w:val="12"/>
          <w:sz w:val="20"/>
          <w:szCs w:val="20"/>
          <w:u w:val="single"/>
          <w:lang w:eastAsia="de-DE"/>
        </w:rPr>
        <w:t>Die Unterlagen sind auch per Email</w:t>
      </w:r>
      <w:r w:rsidR="00381AB0">
        <w:rPr>
          <w:b/>
          <w:color w:val="auto"/>
          <w:kern w:val="12"/>
          <w:sz w:val="20"/>
          <w:szCs w:val="20"/>
          <w:u w:val="single"/>
          <w:lang w:eastAsia="de-DE"/>
        </w:rPr>
        <w:t xml:space="preserve"> </w:t>
      </w:r>
      <w:r w:rsidR="00381AB0" w:rsidRPr="00381AB0">
        <w:rPr>
          <w:b/>
          <w:color w:val="FF0000"/>
          <w:kern w:val="12"/>
          <w:sz w:val="20"/>
          <w:szCs w:val="20"/>
          <w:u w:val="single"/>
          <w:lang w:eastAsia="de-DE"/>
        </w:rPr>
        <w:t xml:space="preserve">als ein PDF-Dokument </w:t>
      </w:r>
      <w:r w:rsidR="00381AB0">
        <w:rPr>
          <w:b/>
          <w:color w:val="auto"/>
          <w:kern w:val="12"/>
          <w:sz w:val="20"/>
          <w:szCs w:val="20"/>
          <w:u w:val="single"/>
          <w:lang w:eastAsia="de-DE"/>
        </w:rPr>
        <w:t xml:space="preserve">zu senden an: </w:t>
      </w:r>
      <w:hyperlink r:id="rId9" w:history="1">
        <w:r w:rsidR="00381AB0" w:rsidRPr="009B0AC1">
          <w:rPr>
            <w:rStyle w:val="Hyperlink"/>
            <w:b/>
            <w:kern w:val="12"/>
            <w:sz w:val="20"/>
            <w:szCs w:val="20"/>
            <w:lang w:eastAsia="de-DE"/>
          </w:rPr>
          <w:t>elzbieta.garza@fau.de</w:t>
        </w:r>
      </w:hyperlink>
    </w:p>
    <w:p w:rsidR="00381AB0" w:rsidRDefault="00381AB0" w:rsidP="002D20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5812"/>
        </w:tabs>
        <w:spacing w:after="0" w:line="240" w:lineRule="auto"/>
        <w:jc w:val="both"/>
        <w:rPr>
          <w:b/>
          <w:color w:val="auto"/>
          <w:kern w:val="12"/>
          <w:sz w:val="20"/>
          <w:szCs w:val="20"/>
          <w:lang w:eastAsia="de-DE"/>
        </w:rPr>
      </w:pPr>
    </w:p>
    <w:p w:rsidR="00B8435B" w:rsidRPr="00F27A6A" w:rsidRDefault="002D2010" w:rsidP="00F27A6A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auto"/>
          <w:kern w:val="12"/>
          <w:sz w:val="20"/>
          <w:szCs w:val="20"/>
          <w:lang w:eastAsia="de-DE"/>
        </w:rPr>
      </w:pPr>
      <w:r w:rsidRPr="000E28DE">
        <w:rPr>
          <w:rFonts w:cs="Arial"/>
          <w:b/>
          <w:color w:val="auto"/>
          <w:kern w:val="12"/>
          <w:sz w:val="20"/>
          <w:szCs w:val="20"/>
          <w:lang w:eastAsia="de-DE"/>
        </w:rPr>
        <w:t>Ich versichere die Richtigkeit der gemachten Angaben. Änderungen und Zusätze werde ich umg</w:t>
      </w:r>
      <w:r w:rsidRPr="000E28DE">
        <w:rPr>
          <w:rFonts w:cs="Arial"/>
          <w:b/>
          <w:color w:val="auto"/>
          <w:kern w:val="12"/>
          <w:sz w:val="20"/>
          <w:szCs w:val="20"/>
          <w:lang w:eastAsia="de-DE"/>
        </w:rPr>
        <w:t>e</w:t>
      </w:r>
      <w:r w:rsidRPr="000E28DE">
        <w:rPr>
          <w:rFonts w:cs="Arial"/>
          <w:b/>
          <w:color w:val="auto"/>
          <w:kern w:val="12"/>
          <w:sz w:val="20"/>
          <w:szCs w:val="20"/>
          <w:lang w:eastAsia="de-DE"/>
        </w:rPr>
        <w:t>hend bekannt geben.</w:t>
      </w:r>
    </w:p>
    <w:p w:rsidR="00AA46D2" w:rsidRPr="000E28DE" w:rsidRDefault="002D2010" w:rsidP="000E28DE">
      <w:pPr>
        <w:tabs>
          <w:tab w:val="left" w:pos="2835"/>
          <w:tab w:val="left" w:pos="5954"/>
        </w:tabs>
        <w:autoSpaceDE w:val="0"/>
        <w:autoSpaceDN w:val="0"/>
        <w:adjustRightInd w:val="0"/>
        <w:spacing w:after="0" w:line="480" w:lineRule="auto"/>
        <w:rPr>
          <w:color w:val="auto"/>
          <w:kern w:val="12"/>
          <w:sz w:val="20"/>
          <w:szCs w:val="20"/>
          <w:lang w:eastAsia="de-DE"/>
        </w:rPr>
      </w:pPr>
      <w:r w:rsidRPr="000E28DE">
        <w:rPr>
          <w:color w:val="auto"/>
          <w:kern w:val="12"/>
          <w:sz w:val="20"/>
          <w:szCs w:val="20"/>
          <w:lang w:eastAsia="de-DE"/>
        </w:rPr>
        <w:t xml:space="preserve">Ort: </w:t>
      </w:r>
      <w:bookmarkStart w:id="11" w:name="Text77"/>
      <w:r w:rsidRPr="000E28DE">
        <w:rPr>
          <w:color w:val="auto"/>
          <w:kern w:val="12"/>
          <w:sz w:val="20"/>
          <w:szCs w:val="20"/>
          <w:u w:val="dotted"/>
          <w:lang w:eastAsia="de-DE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  <w:instrText xml:space="preserve"> FORMTEXT </w:instrText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  <w:fldChar w:fldCharType="separate"/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  <w:fldChar w:fldCharType="end"/>
      </w:r>
      <w:bookmarkEnd w:id="11"/>
      <w:r w:rsidRPr="000E28DE">
        <w:rPr>
          <w:color w:val="auto"/>
          <w:kern w:val="12"/>
          <w:sz w:val="20"/>
          <w:szCs w:val="20"/>
          <w:lang w:eastAsia="de-DE"/>
        </w:rPr>
        <w:tab/>
        <w:t xml:space="preserve">Datum: </w:t>
      </w:r>
      <w:bookmarkStart w:id="12" w:name="Text78"/>
      <w:r w:rsidRPr="000E28DE">
        <w:rPr>
          <w:color w:val="auto"/>
          <w:kern w:val="12"/>
          <w:sz w:val="20"/>
          <w:szCs w:val="20"/>
          <w:u w:val="dotted"/>
          <w:lang w:eastAsia="de-DE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  <w:instrText xml:space="preserve"> FORMTEXT </w:instrText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  <w:fldChar w:fldCharType="separate"/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noProof/>
          <w:color w:val="auto"/>
          <w:kern w:val="12"/>
          <w:sz w:val="20"/>
          <w:szCs w:val="20"/>
          <w:u w:val="dotted"/>
          <w:lang w:eastAsia="de-DE"/>
        </w:rPr>
        <w:t> </w:t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  <w:fldChar w:fldCharType="end"/>
      </w:r>
      <w:bookmarkEnd w:id="12"/>
      <w:r w:rsidRPr="000E28DE">
        <w:rPr>
          <w:color w:val="auto"/>
          <w:kern w:val="12"/>
          <w:sz w:val="20"/>
          <w:szCs w:val="20"/>
          <w:lang w:eastAsia="de-DE"/>
        </w:rPr>
        <w:tab/>
        <w:t xml:space="preserve">Unterschrift: </w:t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  <w:tab/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  <w:tab/>
        <w:t xml:space="preserve">           </w:t>
      </w:r>
      <w:r w:rsidRPr="000E28DE">
        <w:rPr>
          <w:color w:val="auto"/>
          <w:kern w:val="12"/>
          <w:sz w:val="20"/>
          <w:szCs w:val="20"/>
          <w:u w:val="dotted"/>
          <w:lang w:eastAsia="de-DE"/>
        </w:rPr>
        <w:tab/>
      </w:r>
    </w:p>
    <w:sectPr w:rsidR="00AA46D2" w:rsidRPr="000E28DE" w:rsidSect="003406F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7" w:right="1077" w:bottom="993" w:left="1418" w:header="709" w:footer="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DE0" w:rsidRDefault="00D35DE0" w:rsidP="003B726A">
      <w:pPr>
        <w:spacing w:after="0" w:line="240" w:lineRule="auto"/>
      </w:pPr>
      <w:r>
        <w:separator/>
      </w:r>
    </w:p>
  </w:endnote>
  <w:endnote w:type="continuationSeparator" w:id="0">
    <w:p w:rsidR="00D35DE0" w:rsidRDefault="00D35DE0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E0" w:rsidRDefault="00D35DE0" w:rsidP="007D382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35DE0" w:rsidRDefault="00D35DE0" w:rsidP="00876AD7">
    <w:pPr>
      <w:pStyle w:val="Fuzeile"/>
      <w:ind w:right="360"/>
    </w:pPr>
  </w:p>
  <w:p w:rsidR="00D35DE0" w:rsidRDefault="00D35D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E0" w:rsidRPr="00876AD7" w:rsidRDefault="00D35DE0" w:rsidP="007D382B">
    <w:pPr>
      <w:pStyle w:val="Fuzeile"/>
      <w:framePr w:wrap="around" w:vAnchor="text" w:hAnchor="margin" w:xAlign="center" w:y="1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 xml:space="preserve">Seite </w:t>
    </w:r>
    <w:r w:rsidRPr="00876AD7">
      <w:rPr>
        <w:rStyle w:val="Seitenzahl"/>
        <w:sz w:val="16"/>
        <w:szCs w:val="16"/>
      </w:rPr>
      <w:fldChar w:fldCharType="begin"/>
    </w:r>
    <w:r w:rsidRPr="00876AD7">
      <w:rPr>
        <w:rStyle w:val="Seitenzahl"/>
        <w:sz w:val="16"/>
        <w:szCs w:val="16"/>
      </w:rPr>
      <w:instrText xml:space="preserve">PAGE  </w:instrText>
    </w:r>
    <w:r w:rsidRPr="00876AD7">
      <w:rPr>
        <w:rStyle w:val="Seitenzahl"/>
        <w:sz w:val="16"/>
        <w:szCs w:val="16"/>
      </w:rPr>
      <w:fldChar w:fldCharType="separate"/>
    </w:r>
    <w:r w:rsidR="00A05B16">
      <w:rPr>
        <w:rStyle w:val="Seitenzahl"/>
        <w:noProof/>
        <w:sz w:val="16"/>
        <w:szCs w:val="16"/>
      </w:rPr>
      <w:t>2</w:t>
    </w:r>
    <w:r w:rsidRPr="00876AD7">
      <w:rPr>
        <w:rStyle w:val="Seitenzahl"/>
        <w:sz w:val="16"/>
        <w:szCs w:val="16"/>
      </w:rPr>
      <w:fldChar w:fldCharType="end"/>
    </w:r>
  </w:p>
  <w:p w:rsidR="00D35DE0" w:rsidRPr="0044303F" w:rsidRDefault="00D35DE0" w:rsidP="0044303F">
    <w:pPr>
      <w:pStyle w:val="Fuzeile"/>
      <w:ind w:right="360"/>
      <w:jc w:val="center"/>
      <w:rPr>
        <w:sz w:val="16"/>
        <w:szCs w:val="16"/>
      </w:rPr>
    </w:pPr>
  </w:p>
  <w:p w:rsidR="00D35DE0" w:rsidRDefault="00D35DE0" w:rsidP="0044303F">
    <w:pPr>
      <w:pStyle w:val="Fuzeile"/>
      <w:ind w:right="360"/>
      <w:jc w:val="center"/>
      <w:rPr>
        <w:sz w:val="16"/>
        <w:szCs w:val="16"/>
      </w:rPr>
    </w:pPr>
    <w:r w:rsidRPr="0044303F">
      <w:rPr>
        <w:sz w:val="16"/>
        <w:szCs w:val="16"/>
      </w:rPr>
      <w:t>Universität Erlangen-Nürnberg ■ Referat für Internationale Angelegenheiten ■ Schlossplatz 3 ■ 91054 Erlangen</w:t>
    </w:r>
  </w:p>
  <w:p w:rsidR="00D35DE0" w:rsidRPr="0044303F" w:rsidRDefault="00D35DE0" w:rsidP="0044303F">
    <w:pPr>
      <w:pStyle w:val="Fuzeile"/>
      <w:ind w:right="360"/>
      <w:jc w:val="center"/>
      <w:rPr>
        <w:sz w:val="16"/>
        <w:szCs w:val="16"/>
      </w:rPr>
    </w:pPr>
    <w:r w:rsidRPr="0044303F">
      <w:rPr>
        <w:sz w:val="16"/>
        <w:szCs w:val="16"/>
      </w:rPr>
      <w:t>Telefon: (09131) 85-25798 ■ Telefax: (09131) 85-26335 ■ Email: annemarie.doepper@zuv.uni-erlangen.de</w:t>
    </w:r>
  </w:p>
  <w:p w:rsidR="00D35DE0" w:rsidRPr="0044303F" w:rsidRDefault="00D35DE0" w:rsidP="0044303F">
    <w:pPr>
      <w:pStyle w:val="Fuzeile"/>
      <w:ind w:right="360"/>
      <w:jc w:val="center"/>
      <w:rPr>
        <w:sz w:val="16"/>
        <w:szCs w:val="16"/>
      </w:rPr>
    </w:pPr>
    <w:r w:rsidRPr="0044303F">
      <w:rPr>
        <w:sz w:val="16"/>
        <w:szCs w:val="16"/>
      </w:rPr>
      <w:t>Web: www.fau.de/internationales</w:t>
    </w:r>
  </w:p>
  <w:p w:rsidR="00D35DE0" w:rsidRDefault="00D35D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E0" w:rsidRPr="004C0EE8" w:rsidRDefault="00D35DE0" w:rsidP="004C0EE8">
    <w:pPr>
      <w:pStyle w:val="Fuzeile"/>
      <w:jc w:val="center"/>
      <w:rPr>
        <w:sz w:val="16"/>
        <w:szCs w:val="16"/>
      </w:rPr>
    </w:pPr>
    <w:r w:rsidRPr="004C0EE8">
      <w:rPr>
        <w:sz w:val="16"/>
        <w:szCs w:val="16"/>
      </w:rPr>
      <w:t xml:space="preserve">Referat für Internationale Angelegenheiten ■ </w:t>
    </w:r>
    <w:r w:rsidR="00B8435B">
      <w:rPr>
        <w:sz w:val="16"/>
        <w:szCs w:val="16"/>
      </w:rPr>
      <w:t>Helmstr. 1 (Eingang A</w:t>
    </w:r>
    <w:r w:rsidR="00E535BF">
      <w:rPr>
        <w:sz w:val="16"/>
        <w:szCs w:val="16"/>
      </w:rPr>
      <w:t>, über Einhornstr.</w:t>
    </w:r>
    <w:r w:rsidR="00B8435B">
      <w:rPr>
        <w:sz w:val="16"/>
        <w:szCs w:val="16"/>
      </w:rPr>
      <w:t>), Raum 01.01</w:t>
    </w:r>
    <w:r w:rsidR="00E8129D">
      <w:rPr>
        <w:sz w:val="16"/>
        <w:szCs w:val="16"/>
      </w:rPr>
      <w:t>7</w:t>
    </w:r>
    <w:r w:rsidR="00B8435B">
      <w:rPr>
        <w:sz w:val="16"/>
        <w:szCs w:val="16"/>
      </w:rPr>
      <w:t xml:space="preserve">, </w:t>
    </w:r>
    <w:r w:rsidRPr="004C0EE8">
      <w:rPr>
        <w:sz w:val="16"/>
        <w:szCs w:val="16"/>
      </w:rPr>
      <w:t>Erlangen</w:t>
    </w:r>
  </w:p>
  <w:p w:rsidR="00D35DE0" w:rsidRPr="004C0EE8" w:rsidRDefault="00D35DE0" w:rsidP="004C0EE8">
    <w:pPr>
      <w:pStyle w:val="Fuzeile"/>
      <w:jc w:val="center"/>
      <w:rPr>
        <w:sz w:val="16"/>
        <w:szCs w:val="16"/>
      </w:rPr>
    </w:pPr>
    <w:r w:rsidRPr="004C0EE8">
      <w:rPr>
        <w:sz w:val="16"/>
        <w:szCs w:val="16"/>
      </w:rPr>
      <w:t>Telefon: (09131) 85-</w:t>
    </w:r>
    <w:r w:rsidR="00B8435B">
      <w:rPr>
        <w:sz w:val="16"/>
        <w:szCs w:val="16"/>
      </w:rPr>
      <w:t>6516</w:t>
    </w:r>
    <w:r w:rsidR="00E8129D">
      <w:rPr>
        <w:sz w:val="16"/>
        <w:szCs w:val="16"/>
      </w:rPr>
      <w:t>7</w:t>
    </w:r>
    <w:r w:rsidRPr="004C0EE8">
      <w:rPr>
        <w:sz w:val="16"/>
        <w:szCs w:val="16"/>
      </w:rPr>
      <w:t xml:space="preserve"> </w:t>
    </w:r>
    <w:r w:rsidR="00B8435B">
      <w:rPr>
        <w:sz w:val="16"/>
        <w:szCs w:val="16"/>
      </w:rPr>
      <w:t xml:space="preserve">■ Email: </w:t>
    </w:r>
    <w:hyperlink r:id="rId1" w:history="1">
      <w:r w:rsidR="00E8129D" w:rsidRPr="00E505D9">
        <w:rPr>
          <w:rStyle w:val="Hyperlink"/>
          <w:sz w:val="16"/>
          <w:szCs w:val="16"/>
        </w:rPr>
        <w:t>elzbieta.garza@fau.de</w:t>
      </w:r>
    </w:hyperlink>
    <w:r w:rsidR="00B8435B">
      <w:rPr>
        <w:sz w:val="16"/>
        <w:szCs w:val="16"/>
      </w:rPr>
      <w:t xml:space="preserve"> </w:t>
    </w:r>
  </w:p>
  <w:p w:rsidR="00E8129D" w:rsidRDefault="00D35DE0" w:rsidP="004C0EE8">
    <w:pPr>
      <w:pStyle w:val="Fuzeile"/>
      <w:jc w:val="center"/>
      <w:rPr>
        <w:sz w:val="16"/>
        <w:szCs w:val="16"/>
      </w:rPr>
    </w:pPr>
    <w:r w:rsidRPr="004C0EE8">
      <w:rPr>
        <w:sz w:val="16"/>
        <w:szCs w:val="16"/>
      </w:rPr>
      <w:t xml:space="preserve">Web: </w:t>
    </w:r>
    <w:hyperlink r:id="rId2" w:history="1">
      <w:r w:rsidR="00E8129D" w:rsidRPr="00E505D9">
        <w:rPr>
          <w:rStyle w:val="Hyperlink"/>
          <w:sz w:val="16"/>
          <w:szCs w:val="16"/>
        </w:rPr>
        <w:t>www.fau.de/international</w:t>
      </w:r>
    </w:hyperlink>
  </w:p>
  <w:p w:rsidR="00D35DE0" w:rsidRPr="004C0EE8" w:rsidRDefault="00B8435B" w:rsidP="004C0EE8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D35DE0" w:rsidRDefault="00D35DE0" w:rsidP="00876AD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DE0" w:rsidRDefault="00D35DE0" w:rsidP="003B726A">
      <w:pPr>
        <w:spacing w:after="0" w:line="240" w:lineRule="auto"/>
      </w:pPr>
      <w:r>
        <w:separator/>
      </w:r>
    </w:p>
  </w:footnote>
  <w:footnote w:type="continuationSeparator" w:id="0">
    <w:p w:rsidR="00D35DE0" w:rsidRDefault="00D35DE0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E0" w:rsidRDefault="00D35DE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1" layoutInCell="0" allowOverlap="1" wp14:anchorId="42338821" wp14:editId="4DFA291D">
          <wp:simplePos x="0" y="0"/>
          <wp:positionH relativeFrom="page">
            <wp:posOffset>3978275</wp:posOffset>
          </wp:positionH>
          <wp:positionV relativeFrom="page">
            <wp:posOffset>360045</wp:posOffset>
          </wp:positionV>
          <wp:extent cx="2750820" cy="543560"/>
          <wp:effectExtent l="0" t="0" r="0" b="8890"/>
          <wp:wrapNone/>
          <wp:docPr id="12" name="Grafik 6" descr="FAU_rgb-MS-Word-7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FAU_rgb-MS-Word-7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0" allowOverlap="0" wp14:anchorId="1108102F" wp14:editId="7D619BF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gn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zSZLWMQjo6uiORjnjbWfeaqR94osHWGiKZ1pZISdFcmCVXI8dk6&#10;z4rkY4IvKtVWdF2Qv5NoKPD8YRaHBKs6wbzTh1nT7MvOoCPxCxR+oUXw3IcZdZAsgLWcsM3VdkR0&#10;FxuKd9LjQV9A52pdNuTHMl5uFptFNsnS+WaSxVU1edqW2WS+TT7NqoeqLKvkp6eWZHkrGOPSsxu3&#10;Ncn+bhuu7+ayZ7d9vY0heo8e5gVkx/9AOgjrtbxsxV6x886MgsOChuDrY/Iv4P4O9v2TX/8C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A14YJ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  <w:p w:rsidR="00D35DE0" w:rsidRDefault="00D35D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E0" w:rsidRDefault="00D35DE0" w:rsidP="00C572C7">
    <w:r>
      <w:rPr>
        <w:noProof/>
        <w:lang w:eastAsia="de-DE"/>
      </w:rPr>
      <w:drawing>
        <wp:anchor distT="0" distB="0" distL="114300" distR="114300" simplePos="0" relativeHeight="251658752" behindDoc="1" locked="1" layoutInCell="0" allowOverlap="1" wp14:anchorId="24A911BF" wp14:editId="051A9D17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1" locked="1" layoutInCell="0" allowOverlap="0" wp14:anchorId="69092085" wp14:editId="1E316BC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7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LpIgXh6NWVkOKaZ6zzn7nuUTBK7Lwlou18pZUC3bXNYhVyeHY+&#10;sCLFNSEUVXojpIzyS4WGEs8epmlMcFoKFpwhzNl2V0mLDiQsUPzFFsFzH2b1XrEI1nHC1hfbEyHP&#10;NhSXKuBBX0DnYp035MciXazn63k+yiez9ShP63r0tKny0WyTfZrWD3VV1dnPQC3Li04wxlVgd93W&#10;LP+7bbi8m/Oe3fb1NobkPXqcF5C9/kfSUdig5XkrdpqdtvYqOCxoDL48pvAC7u9g3z/51S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rVhuz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7728" behindDoc="0" locked="1" layoutInCell="1" allowOverlap="1" wp14:anchorId="68FF91FE" wp14:editId="2F90B709">
          <wp:simplePos x="0" y="0"/>
          <wp:positionH relativeFrom="page">
            <wp:posOffset>3978275</wp:posOffset>
          </wp:positionH>
          <wp:positionV relativeFrom="page">
            <wp:posOffset>360045</wp:posOffset>
          </wp:positionV>
          <wp:extent cx="2753995" cy="543560"/>
          <wp:effectExtent l="0" t="0" r="8255" b="8890"/>
          <wp:wrapNone/>
          <wp:docPr id="10" name="Grafik 6" descr="FAU_rgb-MS-Word-7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FAU_rgb-MS-Word-72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D8D784"/>
    <w:lvl w:ilvl="0">
      <w:start w:val="1"/>
      <w:numFmt w:val="decimal"/>
      <w:lvlText w:val="%1."/>
      <w:lvlJc w:val="left"/>
      <w:pPr>
        <w:tabs>
          <w:tab w:val="num" w:pos="1351"/>
        </w:tabs>
        <w:ind w:left="1351" w:hanging="360"/>
      </w:pPr>
    </w:lvl>
  </w:abstractNum>
  <w:abstractNum w:abstractNumId="1">
    <w:nsid w:val="FFFFFF7D"/>
    <w:multiLevelType w:val="singleLevel"/>
    <w:tmpl w:val="FA4AB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D45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18E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E05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2694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BA1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BE3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701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8C2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AA563A"/>
    <w:multiLevelType w:val="hybridMultilevel"/>
    <w:tmpl w:val="B9D6E9FC"/>
    <w:lvl w:ilvl="0" w:tplc="FDB6D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365060"/>
    <w:multiLevelType w:val="hybridMultilevel"/>
    <w:tmpl w:val="709CA1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7639BE"/>
    <w:multiLevelType w:val="hybridMultilevel"/>
    <w:tmpl w:val="E76A534A"/>
    <w:lvl w:ilvl="0" w:tplc="C72EE8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309FD"/>
    <w:multiLevelType w:val="hybridMultilevel"/>
    <w:tmpl w:val="3FDEA50A"/>
    <w:lvl w:ilvl="0" w:tplc="683EB1C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1BE83D07"/>
    <w:multiLevelType w:val="hybridMultilevel"/>
    <w:tmpl w:val="2B9415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1436C2"/>
    <w:multiLevelType w:val="hybridMultilevel"/>
    <w:tmpl w:val="03F651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1956FD"/>
    <w:multiLevelType w:val="hybridMultilevel"/>
    <w:tmpl w:val="E30E25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86066B"/>
    <w:multiLevelType w:val="hybridMultilevel"/>
    <w:tmpl w:val="ACD6376A"/>
    <w:lvl w:ilvl="0" w:tplc="D9C271E4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591242"/>
    <w:multiLevelType w:val="hybridMultilevel"/>
    <w:tmpl w:val="3EFCB7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A445B2"/>
    <w:multiLevelType w:val="hybridMultilevel"/>
    <w:tmpl w:val="1FA8B880"/>
    <w:lvl w:ilvl="0" w:tplc="C72EE8CA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E7759"/>
    <w:multiLevelType w:val="hybridMultilevel"/>
    <w:tmpl w:val="BB0891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896234"/>
    <w:multiLevelType w:val="hybridMultilevel"/>
    <w:tmpl w:val="45A651F8"/>
    <w:lvl w:ilvl="0" w:tplc="683EB1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AE76993"/>
    <w:multiLevelType w:val="hybridMultilevel"/>
    <w:tmpl w:val="F26CC838"/>
    <w:lvl w:ilvl="0" w:tplc="C72EE8CA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415EE"/>
    <w:multiLevelType w:val="hybridMultilevel"/>
    <w:tmpl w:val="1D4E968A"/>
    <w:lvl w:ilvl="0" w:tplc="C72EE8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90D1A"/>
    <w:multiLevelType w:val="hybridMultilevel"/>
    <w:tmpl w:val="8D08DD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0F14B7"/>
    <w:multiLevelType w:val="hybridMultilevel"/>
    <w:tmpl w:val="C76870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8A6A67"/>
    <w:multiLevelType w:val="hybridMultilevel"/>
    <w:tmpl w:val="73B2F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47CEB"/>
    <w:multiLevelType w:val="hybridMultilevel"/>
    <w:tmpl w:val="21004B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315584"/>
    <w:multiLevelType w:val="hybridMultilevel"/>
    <w:tmpl w:val="00D2C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E240A4"/>
    <w:multiLevelType w:val="hybridMultilevel"/>
    <w:tmpl w:val="17AA49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250469"/>
    <w:multiLevelType w:val="hybridMultilevel"/>
    <w:tmpl w:val="CCF2F1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3B0F85"/>
    <w:multiLevelType w:val="hybridMultilevel"/>
    <w:tmpl w:val="31B0A3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EF00E9"/>
    <w:multiLevelType w:val="hybridMultilevel"/>
    <w:tmpl w:val="57DE3A58"/>
    <w:lvl w:ilvl="0" w:tplc="C72EE8CA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F02F0"/>
    <w:multiLevelType w:val="hybridMultilevel"/>
    <w:tmpl w:val="9B3E12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E2116"/>
    <w:multiLevelType w:val="hybridMultilevel"/>
    <w:tmpl w:val="2556D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71990"/>
    <w:multiLevelType w:val="hybridMultilevel"/>
    <w:tmpl w:val="0A3E291E"/>
    <w:lvl w:ilvl="0" w:tplc="C72EE8CA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9EC22AC"/>
    <w:multiLevelType w:val="hybridMultilevel"/>
    <w:tmpl w:val="AAB44404"/>
    <w:lvl w:ilvl="0" w:tplc="683EB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46396"/>
    <w:multiLevelType w:val="hybridMultilevel"/>
    <w:tmpl w:val="84D2CD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33"/>
  </w:num>
  <w:num w:numId="13">
    <w:abstractNumId w:val="31"/>
  </w:num>
  <w:num w:numId="14">
    <w:abstractNumId w:val="25"/>
  </w:num>
  <w:num w:numId="15">
    <w:abstractNumId w:val="18"/>
  </w:num>
  <w:num w:numId="16">
    <w:abstractNumId w:val="16"/>
  </w:num>
  <w:num w:numId="17">
    <w:abstractNumId w:val="29"/>
  </w:num>
  <w:num w:numId="18">
    <w:abstractNumId w:val="15"/>
  </w:num>
  <w:num w:numId="19">
    <w:abstractNumId w:val="20"/>
  </w:num>
  <w:num w:numId="20">
    <w:abstractNumId w:val="14"/>
  </w:num>
  <w:num w:numId="21">
    <w:abstractNumId w:val="11"/>
  </w:num>
  <w:num w:numId="22">
    <w:abstractNumId w:val="37"/>
  </w:num>
  <w:num w:numId="23">
    <w:abstractNumId w:val="27"/>
  </w:num>
  <w:num w:numId="24">
    <w:abstractNumId w:val="24"/>
  </w:num>
  <w:num w:numId="25">
    <w:abstractNumId w:val="28"/>
  </w:num>
  <w:num w:numId="26">
    <w:abstractNumId w:val="10"/>
  </w:num>
  <w:num w:numId="27">
    <w:abstractNumId w:val="17"/>
  </w:num>
  <w:num w:numId="28">
    <w:abstractNumId w:val="36"/>
  </w:num>
  <w:num w:numId="29">
    <w:abstractNumId w:val="21"/>
  </w:num>
  <w:num w:numId="30">
    <w:abstractNumId w:val="26"/>
  </w:num>
  <w:num w:numId="31">
    <w:abstractNumId w:val="35"/>
  </w:num>
  <w:num w:numId="32">
    <w:abstractNumId w:val="32"/>
  </w:num>
  <w:num w:numId="33">
    <w:abstractNumId w:val="22"/>
  </w:num>
  <w:num w:numId="34">
    <w:abstractNumId w:val="19"/>
  </w:num>
  <w:num w:numId="35">
    <w:abstractNumId w:val="34"/>
  </w:num>
  <w:num w:numId="36">
    <w:abstractNumId w:val="12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65537" style="mso-position-horizontal:righ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C9"/>
    <w:rsid w:val="00006594"/>
    <w:rsid w:val="00017567"/>
    <w:rsid w:val="00036A2D"/>
    <w:rsid w:val="00043BB5"/>
    <w:rsid w:val="00044A9D"/>
    <w:rsid w:val="000463B9"/>
    <w:rsid w:val="00094DEA"/>
    <w:rsid w:val="000A0116"/>
    <w:rsid w:val="000A66BF"/>
    <w:rsid w:val="000C2A75"/>
    <w:rsid w:val="000E0062"/>
    <w:rsid w:val="000E28DE"/>
    <w:rsid w:val="000E3C7D"/>
    <w:rsid w:val="00113792"/>
    <w:rsid w:val="00117CEC"/>
    <w:rsid w:val="0013082C"/>
    <w:rsid w:val="00170C5F"/>
    <w:rsid w:val="0019482D"/>
    <w:rsid w:val="001A45B5"/>
    <w:rsid w:val="001E2BC8"/>
    <w:rsid w:val="00216730"/>
    <w:rsid w:val="0022223D"/>
    <w:rsid w:val="00223B5B"/>
    <w:rsid w:val="00223E90"/>
    <w:rsid w:val="002304D6"/>
    <w:rsid w:val="00234D58"/>
    <w:rsid w:val="002476F7"/>
    <w:rsid w:val="00256E48"/>
    <w:rsid w:val="00263224"/>
    <w:rsid w:val="00267DD1"/>
    <w:rsid w:val="0027224B"/>
    <w:rsid w:val="0028553A"/>
    <w:rsid w:val="002A4AF7"/>
    <w:rsid w:val="002A5057"/>
    <w:rsid w:val="002C4646"/>
    <w:rsid w:val="002C4796"/>
    <w:rsid w:val="002C6CBC"/>
    <w:rsid w:val="002D2010"/>
    <w:rsid w:val="002D2AB5"/>
    <w:rsid w:val="002D3E6D"/>
    <w:rsid w:val="002E1CA7"/>
    <w:rsid w:val="002E2C3B"/>
    <w:rsid w:val="002E67E1"/>
    <w:rsid w:val="002E68C1"/>
    <w:rsid w:val="002E7686"/>
    <w:rsid w:val="002F7171"/>
    <w:rsid w:val="0031183F"/>
    <w:rsid w:val="00317F69"/>
    <w:rsid w:val="003221FB"/>
    <w:rsid w:val="00325E7C"/>
    <w:rsid w:val="00330BA0"/>
    <w:rsid w:val="00333D9B"/>
    <w:rsid w:val="003406F6"/>
    <w:rsid w:val="00342188"/>
    <w:rsid w:val="003611E1"/>
    <w:rsid w:val="00366C7A"/>
    <w:rsid w:val="00381AB0"/>
    <w:rsid w:val="00395ADC"/>
    <w:rsid w:val="00395F23"/>
    <w:rsid w:val="003A12A8"/>
    <w:rsid w:val="003B0E21"/>
    <w:rsid w:val="003B5F76"/>
    <w:rsid w:val="003B726A"/>
    <w:rsid w:val="003F4C9D"/>
    <w:rsid w:val="003F540E"/>
    <w:rsid w:val="003F78BE"/>
    <w:rsid w:val="00403AAE"/>
    <w:rsid w:val="00406DED"/>
    <w:rsid w:val="004217B1"/>
    <w:rsid w:val="00434825"/>
    <w:rsid w:val="00441417"/>
    <w:rsid w:val="0044303F"/>
    <w:rsid w:val="004474D4"/>
    <w:rsid w:val="00456443"/>
    <w:rsid w:val="0046585D"/>
    <w:rsid w:val="00470315"/>
    <w:rsid w:val="00480122"/>
    <w:rsid w:val="00482A08"/>
    <w:rsid w:val="00485D0F"/>
    <w:rsid w:val="004A6246"/>
    <w:rsid w:val="004B0721"/>
    <w:rsid w:val="004B793D"/>
    <w:rsid w:val="004C0EE8"/>
    <w:rsid w:val="004C4B4E"/>
    <w:rsid w:val="004C54C5"/>
    <w:rsid w:val="004D137C"/>
    <w:rsid w:val="004D2E95"/>
    <w:rsid w:val="004D6201"/>
    <w:rsid w:val="004E399B"/>
    <w:rsid w:val="004E4DB7"/>
    <w:rsid w:val="004F44B6"/>
    <w:rsid w:val="004F69D6"/>
    <w:rsid w:val="004F7CB1"/>
    <w:rsid w:val="005164AB"/>
    <w:rsid w:val="00523F2E"/>
    <w:rsid w:val="00531348"/>
    <w:rsid w:val="00534A25"/>
    <w:rsid w:val="00536BEA"/>
    <w:rsid w:val="00562525"/>
    <w:rsid w:val="005A30B4"/>
    <w:rsid w:val="005A7668"/>
    <w:rsid w:val="005B77A8"/>
    <w:rsid w:val="005C14FE"/>
    <w:rsid w:val="005C21F5"/>
    <w:rsid w:val="005D3CBB"/>
    <w:rsid w:val="005E6665"/>
    <w:rsid w:val="005F7049"/>
    <w:rsid w:val="00601D56"/>
    <w:rsid w:val="00603780"/>
    <w:rsid w:val="006068A2"/>
    <w:rsid w:val="0062342B"/>
    <w:rsid w:val="006236D9"/>
    <w:rsid w:val="00646027"/>
    <w:rsid w:val="00646EB0"/>
    <w:rsid w:val="00655F00"/>
    <w:rsid w:val="006630B6"/>
    <w:rsid w:val="006733F8"/>
    <w:rsid w:val="006823AE"/>
    <w:rsid w:val="00695375"/>
    <w:rsid w:val="006A4593"/>
    <w:rsid w:val="006A7BF6"/>
    <w:rsid w:val="006B1FE6"/>
    <w:rsid w:val="006C11CE"/>
    <w:rsid w:val="006C2444"/>
    <w:rsid w:val="006C67B6"/>
    <w:rsid w:val="006C6A82"/>
    <w:rsid w:val="006E20D2"/>
    <w:rsid w:val="006E3184"/>
    <w:rsid w:val="006E55F5"/>
    <w:rsid w:val="00704EDB"/>
    <w:rsid w:val="00721F61"/>
    <w:rsid w:val="0074610D"/>
    <w:rsid w:val="00747C18"/>
    <w:rsid w:val="00751087"/>
    <w:rsid w:val="00756EB5"/>
    <w:rsid w:val="00762E49"/>
    <w:rsid w:val="00771339"/>
    <w:rsid w:val="00773854"/>
    <w:rsid w:val="007752D3"/>
    <w:rsid w:val="0078448B"/>
    <w:rsid w:val="00785142"/>
    <w:rsid w:val="0079257D"/>
    <w:rsid w:val="007C32FE"/>
    <w:rsid w:val="007D382B"/>
    <w:rsid w:val="007F0981"/>
    <w:rsid w:val="008030F3"/>
    <w:rsid w:val="0080346A"/>
    <w:rsid w:val="00807AD7"/>
    <w:rsid w:val="00807DCE"/>
    <w:rsid w:val="00817BFE"/>
    <w:rsid w:val="00820C8C"/>
    <w:rsid w:val="008222EA"/>
    <w:rsid w:val="00827295"/>
    <w:rsid w:val="008321D3"/>
    <w:rsid w:val="00833611"/>
    <w:rsid w:val="0084205C"/>
    <w:rsid w:val="0085232A"/>
    <w:rsid w:val="008604F4"/>
    <w:rsid w:val="0086682E"/>
    <w:rsid w:val="00876AD7"/>
    <w:rsid w:val="0087758F"/>
    <w:rsid w:val="008807E6"/>
    <w:rsid w:val="00882977"/>
    <w:rsid w:val="008B5F80"/>
    <w:rsid w:val="008C1F78"/>
    <w:rsid w:val="008D68DF"/>
    <w:rsid w:val="008E4810"/>
    <w:rsid w:val="008F0CDE"/>
    <w:rsid w:val="009032A1"/>
    <w:rsid w:val="0090623B"/>
    <w:rsid w:val="00914CCF"/>
    <w:rsid w:val="00935B09"/>
    <w:rsid w:val="009415BE"/>
    <w:rsid w:val="00941CCF"/>
    <w:rsid w:val="00950466"/>
    <w:rsid w:val="009512DF"/>
    <w:rsid w:val="0096364F"/>
    <w:rsid w:val="00965A5E"/>
    <w:rsid w:val="0097114B"/>
    <w:rsid w:val="0098422E"/>
    <w:rsid w:val="00993319"/>
    <w:rsid w:val="009A3EA0"/>
    <w:rsid w:val="009C778F"/>
    <w:rsid w:val="009E4D31"/>
    <w:rsid w:val="00A05B16"/>
    <w:rsid w:val="00A15690"/>
    <w:rsid w:val="00A47CDD"/>
    <w:rsid w:val="00A63E8B"/>
    <w:rsid w:val="00A700C0"/>
    <w:rsid w:val="00A757B0"/>
    <w:rsid w:val="00A766AA"/>
    <w:rsid w:val="00A80675"/>
    <w:rsid w:val="00A84CB0"/>
    <w:rsid w:val="00A84DE4"/>
    <w:rsid w:val="00AA46D2"/>
    <w:rsid w:val="00AB6D3B"/>
    <w:rsid w:val="00B11820"/>
    <w:rsid w:val="00B27F01"/>
    <w:rsid w:val="00B37A63"/>
    <w:rsid w:val="00B4490B"/>
    <w:rsid w:val="00B500D1"/>
    <w:rsid w:val="00B57380"/>
    <w:rsid w:val="00B77F11"/>
    <w:rsid w:val="00B8435B"/>
    <w:rsid w:val="00BB0466"/>
    <w:rsid w:val="00BB7721"/>
    <w:rsid w:val="00BD15C9"/>
    <w:rsid w:val="00BF2796"/>
    <w:rsid w:val="00C05AFE"/>
    <w:rsid w:val="00C06105"/>
    <w:rsid w:val="00C1634E"/>
    <w:rsid w:val="00C21453"/>
    <w:rsid w:val="00C21CEC"/>
    <w:rsid w:val="00C21F59"/>
    <w:rsid w:val="00C22200"/>
    <w:rsid w:val="00C22274"/>
    <w:rsid w:val="00C22853"/>
    <w:rsid w:val="00C367AF"/>
    <w:rsid w:val="00C41EA0"/>
    <w:rsid w:val="00C53637"/>
    <w:rsid w:val="00C55470"/>
    <w:rsid w:val="00C5696F"/>
    <w:rsid w:val="00C572C7"/>
    <w:rsid w:val="00C7536E"/>
    <w:rsid w:val="00C83F2A"/>
    <w:rsid w:val="00CA21DE"/>
    <w:rsid w:val="00CB7F4A"/>
    <w:rsid w:val="00CC4521"/>
    <w:rsid w:val="00CD662F"/>
    <w:rsid w:val="00CD7CD7"/>
    <w:rsid w:val="00CE33C9"/>
    <w:rsid w:val="00CF326E"/>
    <w:rsid w:val="00D0004C"/>
    <w:rsid w:val="00D10C5B"/>
    <w:rsid w:val="00D1417A"/>
    <w:rsid w:val="00D35DE0"/>
    <w:rsid w:val="00D374D7"/>
    <w:rsid w:val="00D63754"/>
    <w:rsid w:val="00D67B7A"/>
    <w:rsid w:val="00D73FC6"/>
    <w:rsid w:val="00D80868"/>
    <w:rsid w:val="00D86A6F"/>
    <w:rsid w:val="00DA3B3A"/>
    <w:rsid w:val="00DA79F3"/>
    <w:rsid w:val="00DB765C"/>
    <w:rsid w:val="00DC3311"/>
    <w:rsid w:val="00E03A67"/>
    <w:rsid w:val="00E06193"/>
    <w:rsid w:val="00E165F7"/>
    <w:rsid w:val="00E33118"/>
    <w:rsid w:val="00E37D95"/>
    <w:rsid w:val="00E535BF"/>
    <w:rsid w:val="00E57899"/>
    <w:rsid w:val="00E66364"/>
    <w:rsid w:val="00E66FB6"/>
    <w:rsid w:val="00E67D78"/>
    <w:rsid w:val="00E806B1"/>
    <w:rsid w:val="00E8129D"/>
    <w:rsid w:val="00E87F79"/>
    <w:rsid w:val="00E94538"/>
    <w:rsid w:val="00E97D57"/>
    <w:rsid w:val="00EB0E79"/>
    <w:rsid w:val="00EB5A2F"/>
    <w:rsid w:val="00EC43A8"/>
    <w:rsid w:val="00EE063E"/>
    <w:rsid w:val="00EF4754"/>
    <w:rsid w:val="00F03F77"/>
    <w:rsid w:val="00F059CF"/>
    <w:rsid w:val="00F07C71"/>
    <w:rsid w:val="00F25494"/>
    <w:rsid w:val="00F26ECA"/>
    <w:rsid w:val="00F27A6A"/>
    <w:rsid w:val="00F3210B"/>
    <w:rsid w:val="00F34497"/>
    <w:rsid w:val="00F41BAD"/>
    <w:rsid w:val="00F44DC6"/>
    <w:rsid w:val="00F60D1A"/>
    <w:rsid w:val="00F67957"/>
    <w:rsid w:val="00F73D0D"/>
    <w:rsid w:val="00F953DB"/>
    <w:rsid w:val="00F9722E"/>
    <w:rsid w:val="00FC0C76"/>
    <w:rsid w:val="00FC3EF4"/>
    <w:rsid w:val="00FD0430"/>
    <w:rsid w:val="00FE2921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style="mso-position-horizontal:right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locked/>
    <w:rsid w:val="003B726A"/>
    <w:rPr>
      <w:rFonts w:cs="Times New Roman"/>
    </w:rPr>
  </w:style>
  <w:style w:type="character" w:styleId="Hyperlink">
    <w:name w:val="Hyperlink"/>
    <w:basedOn w:val="Absatz-Standardschriftart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A8067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22200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44303F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4303F"/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locked/>
    <w:rsid w:val="000A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B500D1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after="0" w:line="260" w:lineRule="exact"/>
      <w:ind w:left="284" w:hanging="284"/>
    </w:pPr>
    <w:rPr>
      <w:color w:val="auto"/>
      <w:kern w:val="12"/>
      <w:sz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500D1"/>
    <w:rPr>
      <w:rFonts w:eastAsia="Times New Roman"/>
      <w:kern w:val="1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585D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locked/>
    <w:rsid w:val="003B726A"/>
    <w:rPr>
      <w:rFonts w:cs="Times New Roman"/>
    </w:rPr>
  </w:style>
  <w:style w:type="character" w:styleId="Hyperlink">
    <w:name w:val="Hyperlink"/>
    <w:basedOn w:val="Absatz-Standardschriftart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98422E"/>
    <w:pPr>
      <w:tabs>
        <w:tab w:val="right" w:pos="8789"/>
      </w:tabs>
      <w:spacing w:after="0" w:line="312" w:lineRule="auto"/>
    </w:pPr>
    <w:rPr>
      <w:rFonts w:cs="Arial"/>
      <w:sz w:val="20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F07C71"/>
    <w:pPr>
      <w:spacing w:after="0" w:line="180" w:lineRule="exact"/>
    </w:pPr>
    <w:rPr>
      <w:rFonts w:cs="Arial"/>
      <w:sz w:val="13"/>
      <w:szCs w:val="13"/>
    </w:rPr>
  </w:style>
  <w:style w:type="character" w:styleId="Seitenzahl">
    <w:name w:val="page number"/>
    <w:basedOn w:val="Absatz-Standardschriftart"/>
    <w:rsid w:val="00F25494"/>
  </w:style>
  <w:style w:type="paragraph" w:styleId="Sprechblasentext">
    <w:name w:val="Balloon Text"/>
    <w:basedOn w:val="Standard"/>
    <w:semiHidden/>
    <w:rsid w:val="004B793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A8067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22200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44303F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4303F"/>
    <w:rPr>
      <w:rFonts w:asciiTheme="minorHAnsi" w:eastAsiaTheme="minorEastAsia" w:hAnsiTheme="minorHAnsi" w:cstheme="minorBidi"/>
      <w:sz w:val="22"/>
      <w:szCs w:val="22"/>
    </w:rPr>
  </w:style>
  <w:style w:type="table" w:styleId="Tabellenraster">
    <w:name w:val="Table Grid"/>
    <w:basedOn w:val="NormaleTabelle"/>
    <w:locked/>
    <w:rsid w:val="000A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B500D1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after="0" w:line="260" w:lineRule="exact"/>
      <w:ind w:left="284" w:hanging="284"/>
    </w:pPr>
    <w:rPr>
      <w:color w:val="auto"/>
      <w:kern w:val="12"/>
      <w:sz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500D1"/>
    <w:rPr>
      <w:rFonts w:eastAsia="Times New Roman"/>
      <w:kern w:val="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89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zbieta.garza@fau.de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u.de/international" TargetMode="External"/><Relationship Id="rId1" Type="http://schemas.openxmlformats.org/officeDocument/2006/relationships/hyperlink" Target="mailto:elzbieta.garza@f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lanko-Logo-Vertr&#228;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890A-AB36-409C-BAB9-49D721F6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Blanko-Logo-Verträge</Template>
  <TotalTime>0</TotalTime>
  <Pages>1</Pages>
  <Words>320</Words>
  <Characters>2707</Characters>
  <Application>Microsoft Office Word</Application>
  <DocSecurity>0</DocSecurity>
  <Lines>93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FAU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aedoeppe</dc:creator>
  <cp:lastModifiedBy>Elzbieta Garza</cp:lastModifiedBy>
  <cp:revision>6</cp:revision>
  <cp:lastPrinted>2012-10-15T08:32:00Z</cp:lastPrinted>
  <dcterms:created xsi:type="dcterms:W3CDTF">2016-04-14T12:00:00Z</dcterms:created>
  <dcterms:modified xsi:type="dcterms:W3CDTF">2016-04-14T13:09:00Z</dcterms:modified>
</cp:coreProperties>
</file>