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D9" w:rsidRPr="00D0749F" w:rsidRDefault="00C974D9" w:rsidP="006122AB">
      <w:pPr>
        <w:pStyle w:val="Kopfzeile"/>
        <w:shd w:val="clear" w:color="auto" w:fill="C0C0C0"/>
        <w:tabs>
          <w:tab w:val="clear" w:pos="4536"/>
          <w:tab w:val="clear" w:pos="9072"/>
        </w:tabs>
        <w:ind w:right="-1"/>
        <w:jc w:val="center"/>
        <w:rPr>
          <w:rFonts w:cs="Arial"/>
          <w:b/>
          <w:sz w:val="28"/>
          <w:szCs w:val="28"/>
        </w:rPr>
      </w:pPr>
      <w:r w:rsidRPr="00D0749F">
        <w:rPr>
          <w:rFonts w:cs="Arial"/>
          <w:b/>
          <w:sz w:val="28"/>
          <w:szCs w:val="28"/>
        </w:rPr>
        <w:t>Evaluierung</w:t>
      </w:r>
      <w:r w:rsidR="00F51171">
        <w:rPr>
          <w:rFonts w:cs="Arial"/>
          <w:b/>
          <w:sz w:val="28"/>
          <w:szCs w:val="28"/>
        </w:rPr>
        <w:t xml:space="preserve"> </w:t>
      </w:r>
      <w:r w:rsidRPr="00D0749F">
        <w:rPr>
          <w:rFonts w:cs="Arial"/>
          <w:b/>
          <w:sz w:val="28"/>
          <w:szCs w:val="28"/>
        </w:rPr>
        <w:t>Interdisziplinärer Zentren</w:t>
      </w:r>
    </w:p>
    <w:p w:rsidR="00C974D9" w:rsidRPr="003418A9" w:rsidRDefault="00C974D9" w:rsidP="00B102B3">
      <w:pPr>
        <w:spacing w:after="0"/>
        <w:rPr>
          <w:rFonts w:cs="Arial"/>
          <w:sz w:val="30"/>
          <w:szCs w:val="30"/>
        </w:rPr>
      </w:pPr>
    </w:p>
    <w:p w:rsidR="00F80ACE" w:rsidRDefault="00F80ACE" w:rsidP="00B102B3">
      <w:pPr>
        <w:spacing w:after="0"/>
        <w:rPr>
          <w:rFonts w:cs="Arial"/>
          <w:i/>
        </w:rPr>
      </w:pPr>
      <w:r w:rsidRPr="00F51171">
        <w:rPr>
          <w:rFonts w:cs="Arial"/>
          <w:i/>
        </w:rPr>
        <w:t>Datum des Berichts:</w:t>
      </w:r>
      <w:r w:rsidR="00663F54" w:rsidRPr="00F51171">
        <w:rPr>
          <w:rFonts w:cs="Arial"/>
          <w:i/>
        </w:rPr>
        <w:t xml:space="preserve"> ……………..</w:t>
      </w:r>
      <w:r w:rsidR="00663F54" w:rsidRPr="00F51171">
        <w:rPr>
          <w:rFonts w:cs="Arial"/>
          <w:i/>
        </w:rPr>
        <w:tab/>
      </w:r>
      <w:r w:rsidR="00663F54" w:rsidRPr="00F51171">
        <w:rPr>
          <w:rFonts w:cs="Arial"/>
          <w:i/>
        </w:rPr>
        <w:tab/>
      </w:r>
      <w:r w:rsidR="00F51171">
        <w:rPr>
          <w:rFonts w:cs="Arial"/>
          <w:i/>
        </w:rPr>
        <w:tab/>
      </w:r>
      <w:r w:rsidRPr="00F51171">
        <w:rPr>
          <w:rFonts w:cs="Arial"/>
          <w:i/>
        </w:rPr>
        <w:t>Evaluierungszeitraum:</w:t>
      </w:r>
      <w:r w:rsidR="00663F54" w:rsidRPr="00F51171">
        <w:rPr>
          <w:rFonts w:cs="Arial"/>
          <w:i/>
        </w:rPr>
        <w:t xml:space="preserve"> ……………..</w:t>
      </w:r>
    </w:p>
    <w:p w:rsidR="003418A9" w:rsidRPr="003418A9" w:rsidRDefault="003418A9" w:rsidP="00B102B3">
      <w:pPr>
        <w:spacing w:after="0"/>
        <w:rPr>
          <w:rFonts w:cs="Arial"/>
          <w:i/>
          <w:sz w:val="20"/>
          <w:szCs w:val="20"/>
        </w:rPr>
      </w:pPr>
    </w:p>
    <w:p w:rsidR="003418A9" w:rsidRPr="003418A9" w:rsidRDefault="003418A9" w:rsidP="006027FA">
      <w:pPr>
        <w:spacing w:after="0"/>
        <w:ind w:left="1410" w:hanging="1410"/>
        <w:rPr>
          <w:rFonts w:cs="Arial"/>
          <w:i/>
          <w:sz w:val="20"/>
          <w:szCs w:val="20"/>
        </w:rPr>
      </w:pPr>
      <w:r w:rsidRPr="003418A9">
        <w:rPr>
          <w:rFonts w:cs="Arial"/>
          <w:i/>
          <w:sz w:val="20"/>
          <w:szCs w:val="20"/>
          <w:u w:val="single"/>
        </w:rPr>
        <w:t>Hinweis:</w:t>
      </w:r>
      <w:r w:rsidR="006027FA" w:rsidRPr="006027FA">
        <w:rPr>
          <w:rFonts w:cs="Arial"/>
          <w:sz w:val="20"/>
          <w:szCs w:val="20"/>
        </w:rPr>
        <w:tab/>
      </w:r>
      <w:r w:rsidR="00071089">
        <w:rPr>
          <w:rFonts w:cs="Arial"/>
          <w:i/>
          <w:sz w:val="20"/>
          <w:szCs w:val="20"/>
        </w:rPr>
        <w:t xml:space="preserve">Bitte </w:t>
      </w:r>
      <w:r w:rsidRPr="003418A9">
        <w:rPr>
          <w:rFonts w:cs="Arial"/>
          <w:i/>
          <w:sz w:val="20"/>
          <w:szCs w:val="20"/>
        </w:rPr>
        <w:t>beachten Sie</w:t>
      </w:r>
      <w:r w:rsidR="00071089">
        <w:rPr>
          <w:rFonts w:cs="Arial"/>
          <w:i/>
          <w:sz w:val="20"/>
          <w:szCs w:val="20"/>
        </w:rPr>
        <w:t xml:space="preserve"> </w:t>
      </w:r>
      <w:r w:rsidRPr="003418A9">
        <w:rPr>
          <w:rFonts w:cs="Arial"/>
          <w:i/>
          <w:sz w:val="20"/>
          <w:szCs w:val="20"/>
        </w:rPr>
        <w:t xml:space="preserve">die in den Richtlinien </w:t>
      </w:r>
      <w:r w:rsidR="00071089">
        <w:rPr>
          <w:rFonts w:cs="Arial"/>
          <w:i/>
          <w:sz w:val="20"/>
          <w:szCs w:val="20"/>
        </w:rPr>
        <w:t>festgesetzte</w:t>
      </w:r>
      <w:r w:rsidRPr="003418A9">
        <w:rPr>
          <w:rFonts w:cs="Arial"/>
          <w:i/>
          <w:sz w:val="20"/>
          <w:szCs w:val="20"/>
        </w:rPr>
        <w:t xml:space="preserve"> Länge</w:t>
      </w:r>
      <w:r w:rsidR="006027FA">
        <w:rPr>
          <w:rFonts w:cs="Arial"/>
          <w:i/>
          <w:sz w:val="20"/>
          <w:szCs w:val="20"/>
        </w:rPr>
        <w:t xml:space="preserve"> </w:t>
      </w:r>
      <w:r w:rsidRPr="003418A9">
        <w:rPr>
          <w:rFonts w:cs="Arial"/>
          <w:i/>
          <w:sz w:val="20"/>
          <w:szCs w:val="20"/>
        </w:rPr>
        <w:t xml:space="preserve">des Berichts von 8 Seiten </w:t>
      </w:r>
      <w:r w:rsidR="00F34DE9">
        <w:rPr>
          <w:rFonts w:cs="Arial"/>
          <w:i/>
          <w:sz w:val="20"/>
          <w:szCs w:val="20"/>
        </w:rPr>
        <w:t>plus</w:t>
      </w:r>
      <w:r w:rsidRPr="003418A9">
        <w:rPr>
          <w:rFonts w:cs="Arial"/>
          <w:i/>
          <w:sz w:val="20"/>
          <w:szCs w:val="20"/>
        </w:rPr>
        <w:t xml:space="preserve"> Anlagen.</w:t>
      </w:r>
    </w:p>
    <w:p w:rsidR="00F80ACE" w:rsidRPr="003418A9" w:rsidRDefault="00F80ACE" w:rsidP="00B102B3">
      <w:pPr>
        <w:spacing w:after="0"/>
        <w:rPr>
          <w:rFonts w:cs="Arial"/>
          <w:sz w:val="30"/>
          <w:szCs w:val="30"/>
        </w:rPr>
      </w:pPr>
    </w:p>
    <w:p w:rsidR="00C56229" w:rsidRPr="00C56229" w:rsidRDefault="00842348" w:rsidP="00C56229">
      <w:pPr>
        <w:pStyle w:val="Listenabsatz"/>
        <w:numPr>
          <w:ilvl w:val="0"/>
          <w:numId w:val="21"/>
        </w:numPr>
        <w:spacing w:after="0"/>
        <w:ind w:left="426" w:hanging="426"/>
        <w:rPr>
          <w:rFonts w:cs="Arial"/>
          <w:b/>
          <w:sz w:val="24"/>
          <w:szCs w:val="24"/>
          <w:u w:val="single"/>
        </w:rPr>
      </w:pPr>
      <w:r w:rsidRPr="00C56229">
        <w:rPr>
          <w:rFonts w:cs="Arial"/>
          <w:b/>
          <w:sz w:val="24"/>
          <w:szCs w:val="24"/>
          <w:u w:val="single"/>
        </w:rPr>
        <w:t>Personelle Zusammensetzung und innere Struktur des IZ</w:t>
      </w:r>
    </w:p>
    <w:tbl>
      <w:tblPr>
        <w:tblpPr w:leftFromText="141" w:rightFromText="141" w:vertAnchor="text" w:horzAnchor="margin" w:tblpY="179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3"/>
      </w:tblGrid>
      <w:tr w:rsidR="00B102B3" w:rsidRPr="00D0749F" w:rsidTr="00B102B3">
        <w:tc>
          <w:tcPr>
            <w:tcW w:w="2197" w:type="dxa"/>
            <w:vAlign w:val="center"/>
          </w:tcPr>
          <w:p w:rsidR="00B102B3" w:rsidRPr="00D0749F" w:rsidRDefault="00B102B3" w:rsidP="00B102B3">
            <w:pPr>
              <w:keepNext/>
              <w:spacing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b/>
                <w:sz w:val="20"/>
                <w:szCs w:val="20"/>
              </w:rPr>
              <w:t>Name des IZ:</w:t>
            </w:r>
          </w:p>
          <w:p w:rsidR="00B102B3" w:rsidRPr="00D0749F" w:rsidRDefault="00B102B3" w:rsidP="00B102B3">
            <w:pPr>
              <w:keepNext/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C56229" w:rsidRPr="00D0749F" w:rsidRDefault="00B102B3" w:rsidP="00B102B3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  <w:p w:rsidR="00B102B3" w:rsidRPr="00D0749F" w:rsidRDefault="00663F54" w:rsidP="00663F5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1171" w:rsidRPr="00D0749F" w:rsidTr="003418A9">
        <w:tc>
          <w:tcPr>
            <w:tcW w:w="2197" w:type="dxa"/>
          </w:tcPr>
          <w:p w:rsidR="00F51171" w:rsidRPr="00D0749F" w:rsidRDefault="00F51171" w:rsidP="00F5117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Anschrift:</w:t>
            </w:r>
          </w:p>
        </w:tc>
        <w:tc>
          <w:tcPr>
            <w:tcW w:w="7513" w:type="dxa"/>
          </w:tcPr>
          <w:p w:rsidR="00F51171" w:rsidRPr="00D0749F" w:rsidRDefault="00F51171" w:rsidP="00F5117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  <w:p w:rsidR="00F51171" w:rsidRPr="00D0749F" w:rsidRDefault="00F51171" w:rsidP="00F5117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  <w:p w:rsidR="00F51171" w:rsidRPr="00D0749F" w:rsidRDefault="00F51171" w:rsidP="00F5117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  <w:p w:rsidR="00F51171" w:rsidRPr="00D0749F" w:rsidRDefault="00F51171" w:rsidP="00F5117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A51C4" w:rsidRPr="00D0749F" w:rsidTr="003418A9">
        <w:trPr>
          <w:trHeight w:val="147"/>
        </w:trPr>
        <w:tc>
          <w:tcPr>
            <w:tcW w:w="2197" w:type="dxa"/>
            <w:vMerge w:val="restart"/>
          </w:tcPr>
          <w:p w:rsidR="00BA51C4" w:rsidRPr="00D0749F" w:rsidRDefault="00BA51C4" w:rsidP="00F5117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b/>
                <w:sz w:val="20"/>
                <w:szCs w:val="20"/>
              </w:rPr>
              <w:t>Vorstand</w:t>
            </w:r>
            <w:r>
              <w:rPr>
                <w:rFonts w:cs="Arial"/>
                <w:b/>
                <w:sz w:val="20"/>
                <w:szCs w:val="20"/>
              </w:rPr>
              <w:t>/Sprecher:</w:t>
            </w:r>
          </w:p>
          <w:p w:rsidR="00BA51C4" w:rsidRPr="00D0749F" w:rsidRDefault="00BA51C4" w:rsidP="00F5117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  <w:p w:rsidR="00BA51C4" w:rsidRPr="00D0749F" w:rsidRDefault="00BA51C4" w:rsidP="00F5117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F51171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Name/Lehrstuhl/E-Mail-Adresse</w:t>
            </w:r>
          </w:p>
          <w:p w:rsidR="00BA51C4" w:rsidRPr="00D0749F" w:rsidRDefault="00BA51C4" w:rsidP="00F5117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von:…………… bis:……………</w:t>
            </w:r>
          </w:p>
        </w:tc>
      </w:tr>
      <w:tr w:rsidR="00BA51C4" w:rsidRPr="00D0749F" w:rsidTr="003418A9">
        <w:trPr>
          <w:trHeight w:val="146"/>
        </w:trPr>
        <w:tc>
          <w:tcPr>
            <w:tcW w:w="2197" w:type="dxa"/>
            <w:vMerge/>
          </w:tcPr>
          <w:p w:rsidR="00BA51C4" w:rsidRPr="00D0749F" w:rsidRDefault="00BA51C4" w:rsidP="00F5117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F51171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Name/Lehrstuhl/E-Mail-Adresse</w:t>
            </w:r>
          </w:p>
          <w:p w:rsidR="00BA51C4" w:rsidRPr="00D0749F" w:rsidRDefault="00BA51C4" w:rsidP="00F5117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von:…………… bis:……………</w:t>
            </w:r>
          </w:p>
        </w:tc>
      </w:tr>
      <w:tr w:rsidR="00BA51C4" w:rsidRPr="00D0749F" w:rsidTr="003418A9">
        <w:trPr>
          <w:trHeight w:val="146"/>
        </w:trPr>
        <w:tc>
          <w:tcPr>
            <w:tcW w:w="2197" w:type="dxa"/>
            <w:vMerge/>
          </w:tcPr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BA51C4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Name/Lehrstuhl/E-Mail-Adresse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von:…………… bis:……………</w:t>
            </w:r>
          </w:p>
        </w:tc>
      </w:tr>
      <w:tr w:rsidR="00BA51C4" w:rsidRPr="00D0749F" w:rsidTr="003418A9">
        <w:trPr>
          <w:trHeight w:val="147"/>
        </w:trPr>
        <w:tc>
          <w:tcPr>
            <w:tcW w:w="2197" w:type="dxa"/>
            <w:vMerge w:val="restart"/>
          </w:tcPr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b/>
                <w:sz w:val="20"/>
                <w:szCs w:val="20"/>
              </w:rPr>
              <w:t>Mitglieder: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BA51C4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Name/Einrichtung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Mitglied seit/E-Mail-Adresse</w:t>
            </w:r>
          </w:p>
        </w:tc>
      </w:tr>
      <w:tr w:rsidR="00BA51C4" w:rsidRPr="00D0749F" w:rsidTr="003418A9">
        <w:trPr>
          <w:trHeight w:val="146"/>
        </w:trPr>
        <w:tc>
          <w:tcPr>
            <w:tcW w:w="2197" w:type="dxa"/>
            <w:vMerge/>
          </w:tcPr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BA51C4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Name/Einrichtung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Mitglied seit/E-Mail-Adresse</w:t>
            </w:r>
          </w:p>
        </w:tc>
      </w:tr>
      <w:tr w:rsidR="00BA51C4" w:rsidRPr="00D0749F" w:rsidTr="003418A9">
        <w:trPr>
          <w:trHeight w:val="146"/>
        </w:trPr>
        <w:tc>
          <w:tcPr>
            <w:tcW w:w="2197" w:type="dxa"/>
            <w:vMerge/>
          </w:tcPr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BA51C4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Name/Einrichtung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Mitglied seit/E-Mail-Adresse</w:t>
            </w:r>
          </w:p>
        </w:tc>
      </w:tr>
      <w:tr w:rsidR="00BA51C4" w:rsidRPr="00D0749F" w:rsidTr="003418A9">
        <w:trPr>
          <w:trHeight w:val="146"/>
        </w:trPr>
        <w:tc>
          <w:tcPr>
            <w:tcW w:w="2197" w:type="dxa"/>
            <w:vMerge/>
          </w:tcPr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BA51C4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Name/Einrichtung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Mitglied seit/E-Mail-Adresse</w:t>
            </w:r>
          </w:p>
        </w:tc>
      </w:tr>
      <w:tr w:rsidR="00BA51C4" w:rsidRPr="00D0749F" w:rsidTr="003418A9">
        <w:trPr>
          <w:trHeight w:val="146"/>
        </w:trPr>
        <w:tc>
          <w:tcPr>
            <w:tcW w:w="2197" w:type="dxa"/>
            <w:vMerge/>
          </w:tcPr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BA51C4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Name/Einrichtung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Mitglied seit/E-Mail-Adresse</w:t>
            </w:r>
          </w:p>
        </w:tc>
      </w:tr>
      <w:tr w:rsidR="00BA51C4" w:rsidRPr="00D0749F" w:rsidTr="003418A9">
        <w:trPr>
          <w:trHeight w:val="146"/>
        </w:trPr>
        <w:tc>
          <w:tcPr>
            <w:tcW w:w="2197" w:type="dxa"/>
            <w:vMerge/>
          </w:tcPr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BA51C4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Name/Einrichtung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Mitglied seit/E-Mail-Adresse</w:t>
            </w:r>
          </w:p>
        </w:tc>
      </w:tr>
      <w:tr w:rsidR="00BA51C4" w:rsidRPr="00D0749F" w:rsidTr="003418A9">
        <w:trPr>
          <w:trHeight w:val="146"/>
        </w:trPr>
        <w:tc>
          <w:tcPr>
            <w:tcW w:w="2197" w:type="dxa"/>
            <w:vMerge/>
          </w:tcPr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BA51C4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Name/Einrichtung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Mitglied seit/E-Mail-Adresse</w:t>
            </w:r>
          </w:p>
        </w:tc>
      </w:tr>
      <w:tr w:rsidR="00BA51C4" w:rsidRPr="00D0749F" w:rsidTr="003418A9">
        <w:trPr>
          <w:trHeight w:val="146"/>
        </w:trPr>
        <w:tc>
          <w:tcPr>
            <w:tcW w:w="2197" w:type="dxa"/>
            <w:vMerge/>
          </w:tcPr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BA51C4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Name/Einrichtung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Mitglied seit/E-Mail-Adresse</w:t>
            </w:r>
          </w:p>
        </w:tc>
      </w:tr>
      <w:tr w:rsidR="00BA51C4" w:rsidRPr="00D0749F" w:rsidTr="003418A9">
        <w:trPr>
          <w:trHeight w:val="146"/>
        </w:trPr>
        <w:tc>
          <w:tcPr>
            <w:tcW w:w="2197" w:type="dxa"/>
            <w:vMerge/>
          </w:tcPr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A51C4" w:rsidRDefault="00BA51C4" w:rsidP="00BA51C4">
            <w:pPr>
              <w:keepNext/>
              <w:spacing w:before="60" w:after="60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Name/Einrichtung</w:t>
            </w:r>
          </w:p>
          <w:p w:rsidR="00BA51C4" w:rsidRPr="00D0749F" w:rsidRDefault="00BA51C4" w:rsidP="00BA51C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Mitglied seit/E-Mail-Adresse</w:t>
            </w:r>
          </w:p>
        </w:tc>
      </w:tr>
    </w:tbl>
    <w:p w:rsidR="000610B9" w:rsidRPr="00A66A7B" w:rsidRDefault="000610B9" w:rsidP="000610B9">
      <w:pPr>
        <w:pStyle w:val="Listenabsatz"/>
        <w:numPr>
          <w:ilvl w:val="0"/>
          <w:numId w:val="21"/>
        </w:numPr>
        <w:spacing w:after="0"/>
        <w:rPr>
          <w:rFonts w:cs="Arial"/>
          <w:b/>
          <w:sz w:val="24"/>
          <w:szCs w:val="24"/>
          <w:u w:val="single"/>
        </w:rPr>
      </w:pPr>
      <w:r w:rsidRPr="00A66A7B">
        <w:rPr>
          <w:rFonts w:cs="Arial"/>
          <w:b/>
          <w:sz w:val="24"/>
          <w:szCs w:val="24"/>
          <w:u w:val="single"/>
        </w:rPr>
        <w:lastRenderedPageBreak/>
        <w:t>Entwicklung des IZ</w:t>
      </w:r>
    </w:p>
    <w:p w:rsidR="00B102B3" w:rsidRPr="00D0749F" w:rsidRDefault="00B102B3" w:rsidP="00B102B3">
      <w:pPr>
        <w:pStyle w:val="Listenabsatz"/>
        <w:spacing w:after="0"/>
        <w:ind w:left="360"/>
        <w:rPr>
          <w:rFonts w:cs="Arial"/>
          <w:b/>
          <w:sz w:val="14"/>
          <w:szCs w:val="14"/>
          <w:u w:val="single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9"/>
      </w:tblGrid>
      <w:tr w:rsidR="00FA6F76" w:rsidRPr="00D0749F" w:rsidTr="00FA6F76">
        <w:tc>
          <w:tcPr>
            <w:tcW w:w="3331" w:type="dxa"/>
          </w:tcPr>
          <w:p w:rsidR="00FA6F76" w:rsidRPr="00D0749F" w:rsidRDefault="00FA6F76" w:rsidP="00FA6F76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b/>
                <w:sz w:val="20"/>
                <w:szCs w:val="20"/>
              </w:rPr>
              <w:t>Datum der Gründung:</w:t>
            </w:r>
          </w:p>
        </w:tc>
        <w:tc>
          <w:tcPr>
            <w:tcW w:w="6379" w:type="dxa"/>
          </w:tcPr>
          <w:p w:rsidR="00FA6F76" w:rsidRPr="00D0749F" w:rsidRDefault="00FA6F76" w:rsidP="00FA6F76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6F76" w:rsidRPr="00D0749F" w:rsidTr="00FA6F76">
        <w:tc>
          <w:tcPr>
            <w:tcW w:w="3331" w:type="dxa"/>
          </w:tcPr>
          <w:p w:rsidR="00FA6F76" w:rsidRPr="00D0749F" w:rsidRDefault="00FA6F76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b/>
                <w:sz w:val="20"/>
                <w:szCs w:val="20"/>
              </w:rPr>
              <w:t>Datum der letzten Evaluierung:</w:t>
            </w:r>
          </w:p>
        </w:tc>
        <w:tc>
          <w:tcPr>
            <w:tcW w:w="6379" w:type="dxa"/>
          </w:tcPr>
          <w:p w:rsidR="00FA6F76" w:rsidRPr="00D0749F" w:rsidRDefault="00FA6F76" w:rsidP="00217FAA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56229" w:rsidRPr="00D0749F" w:rsidTr="00FA6F76">
        <w:tc>
          <w:tcPr>
            <w:tcW w:w="3331" w:type="dxa"/>
            <w:vMerge w:val="restart"/>
          </w:tcPr>
          <w:p w:rsidR="00C56229" w:rsidRPr="00D0749F" w:rsidRDefault="00C56229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Ziele des IZ bei Gründung bzw. letzter Evaluierung:</w:t>
            </w:r>
          </w:p>
        </w:tc>
        <w:tc>
          <w:tcPr>
            <w:tcW w:w="6379" w:type="dxa"/>
          </w:tcPr>
          <w:p w:rsidR="00C56229" w:rsidRPr="00D0749F" w:rsidRDefault="00C56229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56229" w:rsidRPr="00D0749F" w:rsidTr="00FA6F76">
        <w:tc>
          <w:tcPr>
            <w:tcW w:w="3331" w:type="dxa"/>
            <w:vMerge/>
          </w:tcPr>
          <w:p w:rsidR="00C56229" w:rsidRDefault="00C56229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56229" w:rsidRPr="00D0749F" w:rsidRDefault="00C56229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56229" w:rsidRPr="00D0749F" w:rsidTr="00FA6F76">
        <w:tc>
          <w:tcPr>
            <w:tcW w:w="3331" w:type="dxa"/>
            <w:vMerge/>
          </w:tcPr>
          <w:p w:rsidR="00C56229" w:rsidRDefault="00C56229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56229" w:rsidRPr="00D0749F" w:rsidRDefault="00C56229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56229" w:rsidRPr="00D0749F" w:rsidTr="00FA6F76">
        <w:tc>
          <w:tcPr>
            <w:tcW w:w="3331" w:type="dxa"/>
            <w:vMerge/>
          </w:tcPr>
          <w:p w:rsidR="00C56229" w:rsidRDefault="00C56229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56229" w:rsidRPr="00D0749F" w:rsidRDefault="00C56229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56229" w:rsidRPr="00D0749F" w:rsidTr="00FA6F76">
        <w:tc>
          <w:tcPr>
            <w:tcW w:w="3331" w:type="dxa"/>
            <w:vMerge/>
          </w:tcPr>
          <w:p w:rsidR="00C56229" w:rsidRDefault="00C56229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56229" w:rsidRPr="00D0749F" w:rsidRDefault="00C56229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56229" w:rsidRPr="00D0749F" w:rsidTr="00FA6F76">
        <w:tc>
          <w:tcPr>
            <w:tcW w:w="3331" w:type="dxa"/>
            <w:vMerge/>
          </w:tcPr>
          <w:p w:rsidR="00C56229" w:rsidRDefault="00C56229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56229" w:rsidRPr="00D0749F" w:rsidRDefault="00C56229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56229" w:rsidRPr="00D0749F" w:rsidTr="00FA6F76">
        <w:tc>
          <w:tcPr>
            <w:tcW w:w="3331" w:type="dxa"/>
            <w:vMerge/>
          </w:tcPr>
          <w:p w:rsidR="00C56229" w:rsidRDefault="00C56229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56229" w:rsidRPr="00D0749F" w:rsidRDefault="00C56229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02B2" w:rsidRPr="00D0749F" w:rsidTr="00FA6F76">
        <w:tc>
          <w:tcPr>
            <w:tcW w:w="3331" w:type="dxa"/>
            <w:vMerge w:val="restart"/>
          </w:tcPr>
          <w:p w:rsidR="005B02B2" w:rsidRDefault="005B02B2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Personelle Veränderungen:</w:t>
            </w:r>
          </w:p>
        </w:tc>
        <w:tc>
          <w:tcPr>
            <w:tcW w:w="6379" w:type="dxa"/>
          </w:tcPr>
          <w:p w:rsidR="005B02B2" w:rsidRPr="00D0749F" w:rsidRDefault="005B02B2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02B2" w:rsidRPr="00D0749F" w:rsidTr="00FA6F76">
        <w:tc>
          <w:tcPr>
            <w:tcW w:w="3331" w:type="dxa"/>
            <w:vMerge/>
          </w:tcPr>
          <w:p w:rsidR="005B02B2" w:rsidRDefault="005B02B2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B02B2" w:rsidRPr="00D0749F" w:rsidRDefault="005B02B2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02B2" w:rsidRPr="00D0749F" w:rsidTr="00FA6F76">
        <w:tc>
          <w:tcPr>
            <w:tcW w:w="3331" w:type="dxa"/>
            <w:vMerge/>
          </w:tcPr>
          <w:p w:rsidR="005B02B2" w:rsidRDefault="005B02B2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B02B2" w:rsidRPr="00D0749F" w:rsidRDefault="005B02B2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02B2" w:rsidRPr="00D0749F" w:rsidTr="00FA6F76">
        <w:tc>
          <w:tcPr>
            <w:tcW w:w="3331" w:type="dxa"/>
            <w:vMerge/>
          </w:tcPr>
          <w:p w:rsidR="005B02B2" w:rsidRDefault="005B02B2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B02B2" w:rsidRPr="00D0749F" w:rsidRDefault="005B02B2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02B2" w:rsidRPr="00D0749F" w:rsidTr="00FA6F76">
        <w:tc>
          <w:tcPr>
            <w:tcW w:w="3331" w:type="dxa"/>
            <w:vMerge/>
          </w:tcPr>
          <w:p w:rsidR="005B02B2" w:rsidRDefault="005B02B2" w:rsidP="00217FAA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B02B2" w:rsidRPr="00D0749F" w:rsidRDefault="005B02B2" w:rsidP="00C5622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56229" w:rsidRDefault="00C56229" w:rsidP="00A66A7B">
      <w:pPr>
        <w:spacing w:after="0"/>
        <w:rPr>
          <w:rFonts w:cs="Arial"/>
        </w:rPr>
      </w:pPr>
    </w:p>
    <w:p w:rsidR="003418A9" w:rsidRPr="00071089" w:rsidRDefault="003418A9" w:rsidP="00071089">
      <w:pPr>
        <w:pStyle w:val="Listenabsatz"/>
        <w:numPr>
          <w:ilvl w:val="1"/>
          <w:numId w:val="21"/>
        </w:numPr>
        <w:spacing w:after="0"/>
        <w:ind w:left="426" w:hanging="426"/>
        <w:rPr>
          <w:rFonts w:cs="Arial"/>
          <w:b/>
          <w:u w:val="single"/>
        </w:rPr>
      </w:pPr>
      <w:r w:rsidRPr="00071089">
        <w:rPr>
          <w:rFonts w:cs="Arial"/>
          <w:b/>
          <w:u w:val="single"/>
        </w:rPr>
        <w:t>Wissenschaftliche Ausrichtung und Profil</w:t>
      </w:r>
    </w:p>
    <w:p w:rsidR="003418A9" w:rsidRPr="00A66A7B" w:rsidRDefault="003418A9" w:rsidP="003418A9">
      <w:pPr>
        <w:spacing w:after="0"/>
        <w:rPr>
          <w:rFonts w:cs="Arial"/>
          <w:sz w:val="14"/>
          <w:szCs w:val="14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418A9" w:rsidRPr="00026789" w:rsidRDefault="003418A9" w:rsidP="00A66A7B">
      <w:pPr>
        <w:spacing w:after="0"/>
        <w:rPr>
          <w:rFonts w:cs="Arial"/>
        </w:rPr>
      </w:pPr>
    </w:p>
    <w:p w:rsidR="00B102B3" w:rsidRPr="003418A9" w:rsidRDefault="005B02B2" w:rsidP="00071089">
      <w:pPr>
        <w:pStyle w:val="Listenabsatz"/>
        <w:numPr>
          <w:ilvl w:val="1"/>
          <w:numId w:val="21"/>
        </w:numPr>
        <w:spacing w:after="0"/>
        <w:ind w:left="426" w:hanging="426"/>
        <w:rPr>
          <w:rFonts w:cs="Arial"/>
          <w:b/>
          <w:u w:val="single"/>
        </w:rPr>
      </w:pPr>
      <w:r w:rsidRPr="003418A9">
        <w:rPr>
          <w:rFonts w:cs="Arial"/>
          <w:b/>
          <w:u w:val="single"/>
        </w:rPr>
        <w:t>Bisheriger Entwicklungsverlauf</w:t>
      </w:r>
      <w:r w:rsidR="00FA6F76" w:rsidRPr="003418A9">
        <w:rPr>
          <w:rFonts w:cs="Arial"/>
          <w:b/>
          <w:u w:val="single"/>
        </w:rPr>
        <w:t xml:space="preserve"> des IZ (Schwerpunkt: </w:t>
      </w:r>
      <w:r w:rsidR="00052057">
        <w:rPr>
          <w:rFonts w:cs="Arial"/>
          <w:b/>
          <w:u w:val="single"/>
        </w:rPr>
        <w:t>seit letzter Evaluierung</w:t>
      </w:r>
      <w:bookmarkStart w:id="0" w:name="_GoBack"/>
      <w:bookmarkEnd w:id="0"/>
      <w:r w:rsidR="00FA6F76" w:rsidRPr="003418A9">
        <w:rPr>
          <w:rFonts w:cs="Arial"/>
          <w:b/>
          <w:u w:val="single"/>
        </w:rPr>
        <w:t>)</w:t>
      </w:r>
      <w:r w:rsidR="00B102B3" w:rsidRPr="003418A9">
        <w:rPr>
          <w:rFonts w:cs="Arial"/>
          <w:b/>
          <w:u w:val="single"/>
        </w:rPr>
        <w:t xml:space="preserve"> </w:t>
      </w:r>
    </w:p>
    <w:p w:rsidR="00B102B3" w:rsidRPr="00D0749F" w:rsidRDefault="00B102B3" w:rsidP="00B102B3">
      <w:pPr>
        <w:pStyle w:val="Listenabsatz"/>
        <w:spacing w:after="0"/>
        <w:ind w:left="360"/>
        <w:rPr>
          <w:rFonts w:cs="Arial"/>
          <w:b/>
          <w:sz w:val="14"/>
          <w:szCs w:val="14"/>
          <w:u w:val="single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A6F76" w:rsidRDefault="00FA6F76" w:rsidP="00A66A7B">
      <w:pPr>
        <w:spacing w:after="0"/>
        <w:rPr>
          <w:rFonts w:cs="Arial"/>
        </w:rPr>
      </w:pPr>
    </w:p>
    <w:p w:rsidR="00D8602C" w:rsidRPr="00D0749F" w:rsidRDefault="00052057" w:rsidP="00071089">
      <w:pPr>
        <w:pStyle w:val="Listenabsatz"/>
        <w:numPr>
          <w:ilvl w:val="1"/>
          <w:numId w:val="21"/>
        </w:numPr>
        <w:spacing w:after="0"/>
        <w:ind w:left="426" w:hanging="426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Neue Formen der internen Kooperation</w:t>
      </w:r>
      <w:r w:rsidR="00D8602C" w:rsidRPr="00D0749F">
        <w:rPr>
          <w:rFonts w:cs="Arial"/>
          <w:b/>
          <w:u w:val="single"/>
        </w:rPr>
        <w:t xml:space="preserve"> und Mehrwert für die FAU</w:t>
      </w:r>
    </w:p>
    <w:p w:rsidR="00B102B3" w:rsidRPr="00D0749F" w:rsidRDefault="00B102B3" w:rsidP="00D8602C">
      <w:pPr>
        <w:spacing w:after="0"/>
        <w:rPr>
          <w:rFonts w:cs="Arial"/>
          <w:sz w:val="14"/>
          <w:szCs w:val="14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D8602C" w:rsidRPr="00D0749F" w:rsidTr="00D0749F">
        <w:tc>
          <w:tcPr>
            <w:tcW w:w="9710" w:type="dxa"/>
          </w:tcPr>
          <w:p w:rsidR="00D8602C" w:rsidRPr="00D0749F" w:rsidRDefault="00D8602C" w:rsidP="00D0749F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602C" w:rsidRPr="00D0749F" w:rsidTr="00D0749F">
        <w:tc>
          <w:tcPr>
            <w:tcW w:w="9710" w:type="dxa"/>
          </w:tcPr>
          <w:p w:rsidR="00D8602C" w:rsidRPr="00D0749F" w:rsidRDefault="00D8602C" w:rsidP="00D0749F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602C" w:rsidRPr="00D0749F" w:rsidTr="00D0749F">
        <w:tc>
          <w:tcPr>
            <w:tcW w:w="9710" w:type="dxa"/>
          </w:tcPr>
          <w:p w:rsidR="00D8602C" w:rsidRPr="00D0749F" w:rsidRDefault="00D8602C" w:rsidP="00D0749F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602C" w:rsidRPr="00D0749F" w:rsidTr="00D0749F">
        <w:tc>
          <w:tcPr>
            <w:tcW w:w="9710" w:type="dxa"/>
          </w:tcPr>
          <w:p w:rsidR="00D8602C" w:rsidRPr="00D0749F" w:rsidRDefault="00D8602C" w:rsidP="00D0749F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602C" w:rsidRPr="00D0749F" w:rsidTr="00D0749F">
        <w:tc>
          <w:tcPr>
            <w:tcW w:w="9710" w:type="dxa"/>
          </w:tcPr>
          <w:p w:rsidR="00D8602C" w:rsidRPr="00D0749F" w:rsidRDefault="00D8602C" w:rsidP="00D0749F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602C" w:rsidRPr="00D0749F" w:rsidTr="00D0749F">
        <w:tc>
          <w:tcPr>
            <w:tcW w:w="9710" w:type="dxa"/>
          </w:tcPr>
          <w:p w:rsidR="00D8602C" w:rsidRPr="00D0749F" w:rsidRDefault="00D8602C" w:rsidP="00D0749F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602C" w:rsidRPr="00D0749F" w:rsidTr="00D0749F">
        <w:tc>
          <w:tcPr>
            <w:tcW w:w="9710" w:type="dxa"/>
          </w:tcPr>
          <w:p w:rsidR="00D8602C" w:rsidRPr="00D0749F" w:rsidRDefault="00D8602C" w:rsidP="00D0749F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602C" w:rsidRPr="00D0749F" w:rsidTr="00D0749F">
        <w:tc>
          <w:tcPr>
            <w:tcW w:w="9710" w:type="dxa"/>
          </w:tcPr>
          <w:p w:rsidR="00D8602C" w:rsidRPr="00D0749F" w:rsidRDefault="00D8602C" w:rsidP="00D0749F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602C" w:rsidRPr="00D0749F" w:rsidTr="00D0749F">
        <w:tc>
          <w:tcPr>
            <w:tcW w:w="9710" w:type="dxa"/>
          </w:tcPr>
          <w:p w:rsidR="00D8602C" w:rsidRPr="00D0749F" w:rsidRDefault="00D8602C" w:rsidP="00D0749F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602C" w:rsidRPr="00D0749F" w:rsidTr="00D0749F">
        <w:tc>
          <w:tcPr>
            <w:tcW w:w="9710" w:type="dxa"/>
          </w:tcPr>
          <w:p w:rsidR="00D8602C" w:rsidRPr="00D0749F" w:rsidRDefault="00D8602C" w:rsidP="00D0749F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8602C" w:rsidRPr="00B70E25" w:rsidRDefault="00D8602C" w:rsidP="00D0749F">
      <w:pPr>
        <w:spacing w:after="0"/>
        <w:rPr>
          <w:rFonts w:cs="Arial"/>
          <w:sz w:val="20"/>
          <w:szCs w:val="20"/>
        </w:rPr>
      </w:pPr>
    </w:p>
    <w:p w:rsidR="00CF1087" w:rsidRPr="00B70E25" w:rsidRDefault="00CF1087" w:rsidP="00D0749F">
      <w:pPr>
        <w:spacing w:after="0"/>
        <w:rPr>
          <w:rFonts w:cs="Arial"/>
          <w:sz w:val="20"/>
          <w:szCs w:val="20"/>
        </w:rPr>
      </w:pPr>
    </w:p>
    <w:p w:rsidR="00A66A7B" w:rsidRPr="00A66A7B" w:rsidRDefault="00B70E25" w:rsidP="00D0749F">
      <w:pPr>
        <w:pStyle w:val="Listenabsatz"/>
        <w:numPr>
          <w:ilvl w:val="0"/>
          <w:numId w:val="21"/>
        </w:num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Ressourcen</w:t>
      </w:r>
    </w:p>
    <w:tbl>
      <w:tblPr>
        <w:tblpPr w:leftFromText="141" w:rightFromText="141" w:vertAnchor="text" w:horzAnchor="margin" w:tblpY="197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3"/>
      </w:tblGrid>
      <w:tr w:rsidR="004175FD" w:rsidRPr="00D0749F" w:rsidTr="003418A9">
        <w:trPr>
          <w:trHeight w:val="147"/>
        </w:trPr>
        <w:tc>
          <w:tcPr>
            <w:tcW w:w="2197" w:type="dxa"/>
            <w:vMerge w:val="restart"/>
          </w:tcPr>
          <w:p w:rsidR="004175FD" w:rsidRDefault="004175FD" w:rsidP="00D0749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b/>
                <w:sz w:val="20"/>
                <w:szCs w:val="20"/>
              </w:rPr>
              <w:t>Haushaltsmittel</w:t>
            </w:r>
            <w:r w:rsidR="00B70E25">
              <w:rPr>
                <w:rFonts w:cs="Arial"/>
                <w:b/>
                <w:sz w:val="20"/>
                <w:szCs w:val="20"/>
              </w:rPr>
              <w:t>/ Sonstige Mittel</w:t>
            </w:r>
            <w:r w:rsidRPr="00D0749F">
              <w:rPr>
                <w:rFonts w:cs="Arial"/>
                <w:b/>
                <w:sz w:val="20"/>
                <w:szCs w:val="20"/>
              </w:rPr>
              <w:t>:</w:t>
            </w:r>
          </w:p>
          <w:p w:rsidR="004175FD" w:rsidRPr="00B70E25" w:rsidRDefault="00B70E25" w:rsidP="00B70E25">
            <w:pPr>
              <w:keepNext/>
              <w:spacing w:before="60" w:after="60"/>
              <w:rPr>
                <w:rFonts w:cs="Arial"/>
                <w:sz w:val="18"/>
                <w:szCs w:val="18"/>
              </w:rPr>
            </w:pPr>
            <w:r w:rsidRPr="00B70E25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z.B. </w:t>
            </w:r>
            <w:r w:rsidRPr="00B70E25">
              <w:rPr>
                <w:rFonts w:cs="Arial"/>
                <w:sz w:val="18"/>
                <w:szCs w:val="18"/>
              </w:rPr>
              <w:t>TG 73, Program</w:t>
            </w:r>
            <w:r w:rsidRPr="00B70E25">
              <w:rPr>
                <w:rFonts w:cs="Arial"/>
                <w:sz w:val="18"/>
                <w:szCs w:val="18"/>
              </w:rPr>
              <w:t>m</w:t>
            </w:r>
            <w:r w:rsidRPr="00B70E25">
              <w:rPr>
                <w:rFonts w:cs="Arial"/>
                <w:sz w:val="18"/>
                <w:szCs w:val="18"/>
              </w:rPr>
              <w:t>pauschale, Ausbaupl</w:t>
            </w:r>
            <w:r w:rsidRPr="00B70E25">
              <w:rPr>
                <w:rFonts w:cs="Arial"/>
                <w:sz w:val="18"/>
                <w:szCs w:val="18"/>
              </w:rPr>
              <w:t>a</w:t>
            </w:r>
            <w:r w:rsidRPr="00B70E25">
              <w:rPr>
                <w:rFonts w:cs="Arial"/>
                <w:sz w:val="18"/>
                <w:szCs w:val="18"/>
              </w:rPr>
              <w:t>nung, Innovationsfonds, Stellenzuweisung etc.)</w:t>
            </w:r>
          </w:p>
        </w:tc>
        <w:tc>
          <w:tcPr>
            <w:tcW w:w="7513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rPr>
          <w:trHeight w:val="146"/>
        </w:trPr>
        <w:tc>
          <w:tcPr>
            <w:tcW w:w="2197" w:type="dxa"/>
            <w:vMerge/>
          </w:tcPr>
          <w:p w:rsidR="004175FD" w:rsidRPr="00D0749F" w:rsidRDefault="004175FD" w:rsidP="00D0749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rPr>
          <w:trHeight w:val="146"/>
        </w:trPr>
        <w:tc>
          <w:tcPr>
            <w:tcW w:w="2197" w:type="dxa"/>
            <w:vMerge/>
          </w:tcPr>
          <w:p w:rsidR="004175FD" w:rsidRPr="00D0749F" w:rsidRDefault="004175FD" w:rsidP="00D0749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B70E25">
        <w:trPr>
          <w:trHeight w:val="336"/>
        </w:trPr>
        <w:tc>
          <w:tcPr>
            <w:tcW w:w="2197" w:type="dxa"/>
            <w:vMerge/>
          </w:tcPr>
          <w:p w:rsidR="004175FD" w:rsidRPr="00D0749F" w:rsidRDefault="004175FD" w:rsidP="00D0749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rPr>
          <w:trHeight w:val="147"/>
        </w:trPr>
        <w:tc>
          <w:tcPr>
            <w:tcW w:w="2197" w:type="dxa"/>
            <w:vMerge w:val="restart"/>
          </w:tcPr>
          <w:p w:rsidR="004175FD" w:rsidRPr="00D0749F" w:rsidRDefault="004175FD" w:rsidP="00D0749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b/>
                <w:sz w:val="20"/>
                <w:szCs w:val="20"/>
              </w:rPr>
              <w:t>Drittmittel:</w:t>
            </w:r>
          </w:p>
          <w:p w:rsidR="004175FD" w:rsidRPr="00B70E25" w:rsidRDefault="004175FD" w:rsidP="00D0749F">
            <w:pPr>
              <w:keepNext/>
              <w:spacing w:before="60" w:after="60"/>
              <w:rPr>
                <w:rFonts w:cs="Arial"/>
                <w:sz w:val="18"/>
                <w:szCs w:val="18"/>
              </w:rPr>
            </w:pPr>
            <w:r w:rsidRPr="00B70E25">
              <w:rPr>
                <w:rFonts w:cs="Arial"/>
                <w:sz w:val="18"/>
                <w:szCs w:val="18"/>
              </w:rPr>
              <w:t>(geordnet nach Mittelg</w:t>
            </w:r>
            <w:r w:rsidRPr="00B70E25">
              <w:rPr>
                <w:rFonts w:cs="Arial"/>
                <w:sz w:val="18"/>
                <w:szCs w:val="18"/>
              </w:rPr>
              <w:t>e</w:t>
            </w:r>
            <w:r w:rsidRPr="00B70E25">
              <w:rPr>
                <w:rFonts w:cs="Arial"/>
                <w:sz w:val="18"/>
                <w:szCs w:val="18"/>
              </w:rPr>
              <w:t>bern)</w:t>
            </w:r>
          </w:p>
        </w:tc>
        <w:tc>
          <w:tcPr>
            <w:tcW w:w="7513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rPr>
          <w:trHeight w:val="146"/>
        </w:trPr>
        <w:tc>
          <w:tcPr>
            <w:tcW w:w="2197" w:type="dxa"/>
            <w:vMerge/>
          </w:tcPr>
          <w:p w:rsidR="004175FD" w:rsidRPr="00D0749F" w:rsidRDefault="004175FD" w:rsidP="00D0749F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rPr>
          <w:trHeight w:val="146"/>
        </w:trPr>
        <w:tc>
          <w:tcPr>
            <w:tcW w:w="2197" w:type="dxa"/>
            <w:vMerge/>
          </w:tcPr>
          <w:p w:rsidR="004175FD" w:rsidRPr="00D0749F" w:rsidRDefault="004175FD" w:rsidP="00CF1087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rPr>
          <w:trHeight w:val="146"/>
        </w:trPr>
        <w:tc>
          <w:tcPr>
            <w:tcW w:w="2197" w:type="dxa"/>
            <w:vMerge/>
          </w:tcPr>
          <w:p w:rsidR="004175FD" w:rsidRPr="00D0749F" w:rsidRDefault="004175FD" w:rsidP="00CF1087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rPr>
          <w:trHeight w:val="146"/>
        </w:trPr>
        <w:tc>
          <w:tcPr>
            <w:tcW w:w="2197" w:type="dxa"/>
            <w:vMerge/>
          </w:tcPr>
          <w:p w:rsidR="004175FD" w:rsidRPr="00D0749F" w:rsidRDefault="004175FD" w:rsidP="00CF1087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0749F" w:rsidRPr="00D0749F" w:rsidRDefault="00D0749F" w:rsidP="00D0749F">
      <w:pPr>
        <w:pStyle w:val="Listenabsatz"/>
        <w:spacing w:after="0"/>
        <w:ind w:left="360"/>
        <w:rPr>
          <w:rFonts w:cs="Arial"/>
          <w:b/>
          <w:sz w:val="14"/>
          <w:szCs w:val="14"/>
          <w:u w:val="single"/>
        </w:rPr>
      </w:pPr>
    </w:p>
    <w:p w:rsidR="00A66A7B" w:rsidRPr="00B70E25" w:rsidRDefault="00A66A7B" w:rsidP="00A66A7B">
      <w:pPr>
        <w:spacing w:after="0"/>
        <w:rPr>
          <w:rFonts w:cs="Arial"/>
          <w:sz w:val="20"/>
          <w:szCs w:val="20"/>
        </w:rPr>
      </w:pPr>
    </w:p>
    <w:p w:rsidR="00CF1087" w:rsidRPr="00B70E25" w:rsidRDefault="00CF1087" w:rsidP="00A66A7B">
      <w:pPr>
        <w:spacing w:after="0"/>
        <w:rPr>
          <w:rFonts w:cs="Arial"/>
          <w:sz w:val="20"/>
          <w:szCs w:val="20"/>
        </w:rPr>
      </w:pPr>
    </w:p>
    <w:p w:rsidR="00A66A7B" w:rsidRPr="00071089" w:rsidRDefault="00D0749F" w:rsidP="00071089">
      <w:pPr>
        <w:pStyle w:val="Listenabsatz"/>
        <w:numPr>
          <w:ilvl w:val="1"/>
          <w:numId w:val="21"/>
        </w:numPr>
        <w:spacing w:after="0"/>
        <w:ind w:left="426" w:hanging="426"/>
        <w:rPr>
          <w:rFonts w:cs="Arial"/>
          <w:b/>
          <w:u w:val="single"/>
        </w:rPr>
      </w:pPr>
      <w:r w:rsidRPr="00071089">
        <w:rPr>
          <w:rFonts w:cs="Arial"/>
          <w:b/>
          <w:u w:val="single"/>
        </w:rPr>
        <w:t>Mittelverwendung</w:t>
      </w:r>
    </w:p>
    <w:p w:rsidR="00D0749F" w:rsidRPr="00D0749F" w:rsidRDefault="00D0749F" w:rsidP="00D0749F">
      <w:pPr>
        <w:spacing w:after="0"/>
        <w:rPr>
          <w:rFonts w:cs="Arial"/>
          <w:b/>
          <w:sz w:val="14"/>
          <w:szCs w:val="14"/>
          <w:u w:val="single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A6F76" w:rsidRDefault="00FA6F76" w:rsidP="00D53A44">
      <w:pPr>
        <w:rPr>
          <w:rFonts w:cs="Arial"/>
          <w:sz w:val="24"/>
          <w:szCs w:val="24"/>
        </w:rPr>
      </w:pPr>
    </w:p>
    <w:p w:rsidR="00A66A7B" w:rsidRPr="00A66A7B" w:rsidRDefault="00CF1087" w:rsidP="00A66A7B">
      <w:pPr>
        <w:pStyle w:val="Listenabsatz"/>
        <w:numPr>
          <w:ilvl w:val="0"/>
          <w:numId w:val="21"/>
        </w:num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W</w:t>
      </w:r>
      <w:r w:rsidR="00A66A7B" w:rsidRPr="00A66A7B">
        <w:rPr>
          <w:rFonts w:cs="Arial"/>
          <w:b/>
          <w:sz w:val="24"/>
          <w:szCs w:val="24"/>
          <w:u w:val="single"/>
        </w:rPr>
        <w:t>issenschaftliche Ergebnisse des IZ</w:t>
      </w:r>
    </w:p>
    <w:p w:rsidR="003418A9" w:rsidRDefault="003418A9" w:rsidP="003418A9">
      <w:pPr>
        <w:pStyle w:val="Listenabsatz"/>
        <w:spacing w:after="0"/>
        <w:ind w:left="426"/>
        <w:jc w:val="both"/>
        <w:rPr>
          <w:rFonts w:cs="Arial"/>
          <w:b/>
          <w:u w:val="single"/>
        </w:rPr>
      </w:pPr>
    </w:p>
    <w:p w:rsidR="00A66A7B" w:rsidRPr="00071089" w:rsidRDefault="00A66A7B" w:rsidP="00071089">
      <w:pPr>
        <w:pStyle w:val="Listenabsatz"/>
        <w:numPr>
          <w:ilvl w:val="1"/>
          <w:numId w:val="21"/>
        </w:numPr>
        <w:spacing w:after="0"/>
        <w:ind w:left="426" w:hanging="426"/>
        <w:jc w:val="both"/>
        <w:rPr>
          <w:rFonts w:cs="Arial"/>
          <w:b/>
          <w:u w:val="single"/>
        </w:rPr>
      </w:pPr>
      <w:r w:rsidRPr="00071089">
        <w:rPr>
          <w:rFonts w:cs="Arial"/>
          <w:b/>
          <w:u w:val="single"/>
        </w:rPr>
        <w:t>Beschreibung der wesentlichen wissenschaftlichen Ergebnisse durch Zusammena</w:t>
      </w:r>
      <w:r w:rsidRPr="00071089">
        <w:rPr>
          <w:rFonts w:cs="Arial"/>
          <w:b/>
          <w:u w:val="single"/>
        </w:rPr>
        <w:t>r</w:t>
      </w:r>
      <w:r w:rsidRPr="00071089">
        <w:rPr>
          <w:rFonts w:cs="Arial"/>
          <w:b/>
          <w:u w:val="single"/>
        </w:rPr>
        <w:t>beit im IZ (insbesondere Verbundforschungsinitiativen)</w:t>
      </w:r>
      <w:r w:rsidR="00CF1087" w:rsidRPr="00071089">
        <w:rPr>
          <w:rFonts w:cs="Arial"/>
          <w:b/>
          <w:u w:val="single"/>
        </w:rPr>
        <w:t xml:space="preserve"> und </w:t>
      </w:r>
      <w:r w:rsidR="005B02B2" w:rsidRPr="00071089">
        <w:rPr>
          <w:rFonts w:cs="Arial"/>
          <w:b/>
          <w:u w:val="single"/>
        </w:rPr>
        <w:t xml:space="preserve">des </w:t>
      </w:r>
      <w:r w:rsidR="00CF1087" w:rsidRPr="00071089">
        <w:rPr>
          <w:rFonts w:cs="Arial"/>
          <w:b/>
          <w:u w:val="single"/>
        </w:rPr>
        <w:t>quanti</w:t>
      </w:r>
      <w:r w:rsidR="005B02B2" w:rsidRPr="00071089">
        <w:rPr>
          <w:rFonts w:cs="Arial"/>
          <w:b/>
          <w:u w:val="single"/>
        </w:rPr>
        <w:t>fizierbaren</w:t>
      </w:r>
      <w:r w:rsidR="00CF1087" w:rsidRPr="00071089">
        <w:rPr>
          <w:rFonts w:cs="Arial"/>
          <w:b/>
          <w:u w:val="single"/>
        </w:rPr>
        <w:t xml:space="preserve"> Mehrwert</w:t>
      </w:r>
      <w:r w:rsidR="005B02B2" w:rsidRPr="00071089">
        <w:rPr>
          <w:rFonts w:cs="Arial"/>
          <w:b/>
          <w:u w:val="single"/>
        </w:rPr>
        <w:t>s (siehe Anlage)</w:t>
      </w:r>
      <w:r w:rsidRPr="00071089">
        <w:rPr>
          <w:rFonts w:cs="Arial"/>
          <w:b/>
          <w:u w:val="single"/>
        </w:rPr>
        <w:t xml:space="preserve"> </w:t>
      </w:r>
    </w:p>
    <w:p w:rsidR="00A66A7B" w:rsidRPr="0031306E" w:rsidRDefault="00A66A7B" w:rsidP="003130CA">
      <w:pPr>
        <w:spacing w:after="0"/>
        <w:jc w:val="both"/>
        <w:rPr>
          <w:rFonts w:cs="Arial"/>
          <w:b/>
          <w:sz w:val="14"/>
          <w:szCs w:val="14"/>
          <w:u w:val="single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A66A7B" w:rsidRPr="00D0749F" w:rsidTr="00A66A7B">
        <w:tc>
          <w:tcPr>
            <w:tcW w:w="9710" w:type="dxa"/>
          </w:tcPr>
          <w:p w:rsidR="00A66A7B" w:rsidRPr="00D0749F" w:rsidRDefault="00A66A7B" w:rsidP="00A66A7B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6A7B" w:rsidRPr="00D0749F" w:rsidTr="00A66A7B">
        <w:tc>
          <w:tcPr>
            <w:tcW w:w="9710" w:type="dxa"/>
          </w:tcPr>
          <w:p w:rsidR="00A66A7B" w:rsidRPr="00D0749F" w:rsidRDefault="00A66A7B" w:rsidP="00A66A7B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6A7B" w:rsidRPr="00D0749F" w:rsidTr="00A66A7B">
        <w:tc>
          <w:tcPr>
            <w:tcW w:w="9710" w:type="dxa"/>
          </w:tcPr>
          <w:p w:rsidR="00A66A7B" w:rsidRPr="00D0749F" w:rsidRDefault="00A66A7B" w:rsidP="00A66A7B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6A7B" w:rsidRPr="00D0749F" w:rsidTr="00A66A7B">
        <w:tc>
          <w:tcPr>
            <w:tcW w:w="9710" w:type="dxa"/>
          </w:tcPr>
          <w:p w:rsidR="00A66A7B" w:rsidRPr="00D0749F" w:rsidRDefault="00A66A7B" w:rsidP="00A66A7B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6A7B" w:rsidRPr="00D0749F" w:rsidTr="00A66A7B">
        <w:tc>
          <w:tcPr>
            <w:tcW w:w="9710" w:type="dxa"/>
          </w:tcPr>
          <w:p w:rsidR="00A66A7B" w:rsidRPr="00D0749F" w:rsidRDefault="00A66A7B" w:rsidP="00A66A7B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1089" w:rsidRPr="00D0749F" w:rsidTr="00A66A7B">
        <w:tc>
          <w:tcPr>
            <w:tcW w:w="9710" w:type="dxa"/>
          </w:tcPr>
          <w:p w:rsidR="00071089" w:rsidRPr="00D0749F" w:rsidRDefault="00071089" w:rsidP="00A66A7B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6A7B" w:rsidRPr="00D0749F" w:rsidTr="00A66A7B">
        <w:tc>
          <w:tcPr>
            <w:tcW w:w="9710" w:type="dxa"/>
          </w:tcPr>
          <w:p w:rsidR="00A66A7B" w:rsidRPr="00D0749F" w:rsidRDefault="00A66A7B" w:rsidP="00A66A7B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418A9" w:rsidRDefault="003418A9" w:rsidP="003418A9">
      <w:pPr>
        <w:spacing w:after="0"/>
        <w:rPr>
          <w:rFonts w:cs="Arial"/>
        </w:rPr>
      </w:pPr>
    </w:p>
    <w:p w:rsidR="003418A9" w:rsidRPr="003418A9" w:rsidRDefault="003418A9" w:rsidP="00071089">
      <w:pPr>
        <w:pStyle w:val="Listenabsatz"/>
        <w:numPr>
          <w:ilvl w:val="1"/>
          <w:numId w:val="21"/>
        </w:numPr>
        <w:spacing w:after="0"/>
        <w:ind w:left="426" w:hanging="426"/>
        <w:rPr>
          <w:rFonts w:cs="Arial"/>
          <w:b/>
          <w:u w:val="single"/>
        </w:rPr>
      </w:pPr>
      <w:r w:rsidRPr="003418A9">
        <w:rPr>
          <w:rFonts w:cs="Arial"/>
          <w:b/>
          <w:u w:val="single"/>
        </w:rPr>
        <w:t xml:space="preserve">Vergleich zu IZs/Initiativen ähnlicher fachlicher Ausrichtung (D/EU) </w:t>
      </w:r>
    </w:p>
    <w:p w:rsidR="003418A9" w:rsidRPr="00D0749F" w:rsidRDefault="003418A9" w:rsidP="003418A9">
      <w:pPr>
        <w:pStyle w:val="Listenabsatz"/>
        <w:spacing w:after="0"/>
        <w:ind w:left="360"/>
        <w:rPr>
          <w:rFonts w:cs="Arial"/>
          <w:b/>
          <w:sz w:val="14"/>
          <w:szCs w:val="14"/>
          <w:u w:val="single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1089" w:rsidRPr="00D0749F" w:rsidTr="003418A9">
        <w:tc>
          <w:tcPr>
            <w:tcW w:w="9710" w:type="dxa"/>
          </w:tcPr>
          <w:p w:rsidR="00071089" w:rsidRPr="00D0749F" w:rsidRDefault="00071089" w:rsidP="003418A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18A9" w:rsidRPr="00D0749F" w:rsidTr="003418A9">
        <w:tc>
          <w:tcPr>
            <w:tcW w:w="9710" w:type="dxa"/>
          </w:tcPr>
          <w:p w:rsidR="003418A9" w:rsidRPr="00D0749F" w:rsidRDefault="003418A9" w:rsidP="003418A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F1087" w:rsidRDefault="00CF1087" w:rsidP="00CF1087">
      <w:pPr>
        <w:pStyle w:val="Listenabsatz"/>
        <w:spacing w:after="0"/>
        <w:ind w:left="360"/>
        <w:rPr>
          <w:rFonts w:cs="Arial"/>
          <w:b/>
          <w:u w:val="single"/>
        </w:rPr>
      </w:pPr>
    </w:p>
    <w:p w:rsidR="00564F26" w:rsidRPr="00564F26" w:rsidRDefault="00564F26" w:rsidP="00CF1087">
      <w:pPr>
        <w:pStyle w:val="Listenabsatz"/>
        <w:spacing w:after="0"/>
        <w:ind w:left="360"/>
        <w:rPr>
          <w:rFonts w:cs="Arial"/>
          <w:b/>
          <w:u w:val="single"/>
        </w:rPr>
      </w:pPr>
    </w:p>
    <w:p w:rsidR="005B02B2" w:rsidRDefault="00D65841" w:rsidP="00D65841">
      <w:pPr>
        <w:pStyle w:val="Listenabsatz"/>
        <w:numPr>
          <w:ilvl w:val="0"/>
          <w:numId w:val="21"/>
        </w:numPr>
        <w:spacing w:after="0"/>
        <w:rPr>
          <w:rFonts w:cs="Arial"/>
          <w:b/>
          <w:sz w:val="24"/>
          <w:szCs w:val="24"/>
          <w:u w:val="single"/>
        </w:rPr>
      </w:pPr>
      <w:r w:rsidRPr="008E794A">
        <w:rPr>
          <w:rFonts w:cs="Arial"/>
          <w:b/>
          <w:sz w:val="24"/>
          <w:szCs w:val="24"/>
          <w:u w:val="single"/>
        </w:rPr>
        <w:t>Veranstaltungen des IZ</w:t>
      </w:r>
    </w:p>
    <w:p w:rsidR="00D65841" w:rsidRPr="008E794A" w:rsidRDefault="005B02B2" w:rsidP="005B02B2">
      <w:pPr>
        <w:pStyle w:val="Listenabsatz"/>
        <w:spacing w:after="0"/>
        <w:ind w:left="360"/>
        <w:rPr>
          <w:rFonts w:cs="Arial"/>
          <w:b/>
          <w:sz w:val="24"/>
          <w:szCs w:val="24"/>
          <w:u w:val="single"/>
        </w:rPr>
      </w:pPr>
      <w:r w:rsidRPr="005B02B2">
        <w:rPr>
          <w:rFonts w:cs="Arial"/>
          <w:b/>
        </w:rPr>
        <w:t>(nat./intern.</w:t>
      </w:r>
      <w:r>
        <w:rPr>
          <w:rFonts w:cs="Arial"/>
          <w:b/>
        </w:rPr>
        <w:t xml:space="preserve"> Konferenzen, Workshops, Seminare etc. – Einladungen in der Anlage)</w:t>
      </w:r>
    </w:p>
    <w:tbl>
      <w:tblPr>
        <w:tblpPr w:leftFromText="141" w:rightFromText="141" w:vertAnchor="text" w:horzAnchor="margin" w:tblpY="231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4678"/>
      </w:tblGrid>
      <w:tr w:rsidR="00D65841" w:rsidRPr="00D0749F" w:rsidTr="00D65841">
        <w:trPr>
          <w:trHeight w:val="147"/>
        </w:trPr>
        <w:tc>
          <w:tcPr>
            <w:tcW w:w="2197" w:type="dxa"/>
            <w:vMerge w:val="restart"/>
          </w:tcPr>
          <w:p w:rsidR="00D65841" w:rsidRPr="00D65841" w:rsidRDefault="00D65841" w:rsidP="00B6144C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… (</w:t>
            </w:r>
            <w:r w:rsidR="00B6144C">
              <w:rPr>
                <w:rFonts w:cs="Arial"/>
                <w:b/>
                <w:sz w:val="20"/>
                <w:szCs w:val="20"/>
              </w:rPr>
              <w:t>Titel</w:t>
            </w:r>
            <w:r w:rsidR="009F04F1">
              <w:rPr>
                <w:rFonts w:cs="Arial"/>
                <w:b/>
                <w:sz w:val="20"/>
                <w:szCs w:val="20"/>
              </w:rPr>
              <w:t>/Datum</w:t>
            </w:r>
            <w:r w:rsidRPr="00D6584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5841" w:rsidRPr="00D65841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Teilnehmerzahl:</w:t>
            </w:r>
          </w:p>
        </w:tc>
        <w:tc>
          <w:tcPr>
            <w:tcW w:w="4678" w:type="dxa"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841" w:rsidRPr="00D0749F" w:rsidTr="00D65841">
        <w:trPr>
          <w:trHeight w:val="146"/>
        </w:trPr>
        <w:tc>
          <w:tcPr>
            <w:tcW w:w="2197" w:type="dxa"/>
            <w:vMerge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65841" w:rsidRPr="00D65841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Art der Veranstaltung:</w:t>
            </w:r>
          </w:p>
        </w:tc>
        <w:tc>
          <w:tcPr>
            <w:tcW w:w="4678" w:type="dxa"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841" w:rsidRPr="00D0749F" w:rsidTr="00D65841">
        <w:trPr>
          <w:trHeight w:val="147"/>
        </w:trPr>
        <w:tc>
          <w:tcPr>
            <w:tcW w:w="2197" w:type="dxa"/>
            <w:vMerge w:val="restart"/>
          </w:tcPr>
          <w:p w:rsidR="00D65841" w:rsidRPr="00D65841" w:rsidRDefault="00D65841" w:rsidP="00B6144C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… (</w:t>
            </w:r>
            <w:r w:rsidR="00B6144C">
              <w:rPr>
                <w:rFonts w:cs="Arial"/>
                <w:b/>
                <w:sz w:val="20"/>
                <w:szCs w:val="20"/>
              </w:rPr>
              <w:t>Titel</w:t>
            </w:r>
            <w:r w:rsidR="009F04F1">
              <w:rPr>
                <w:rFonts w:cs="Arial"/>
                <w:b/>
                <w:sz w:val="20"/>
                <w:szCs w:val="20"/>
              </w:rPr>
              <w:t>/Datum</w:t>
            </w:r>
            <w:r w:rsidRPr="00D6584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5841" w:rsidRPr="00D65841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Teilnehmerzahl:</w:t>
            </w:r>
          </w:p>
        </w:tc>
        <w:tc>
          <w:tcPr>
            <w:tcW w:w="4678" w:type="dxa"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841" w:rsidRPr="00D0749F" w:rsidTr="00D65841">
        <w:trPr>
          <w:trHeight w:val="146"/>
        </w:trPr>
        <w:tc>
          <w:tcPr>
            <w:tcW w:w="2197" w:type="dxa"/>
            <w:vMerge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65841" w:rsidRPr="00D65841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Art der Veranstaltung:</w:t>
            </w:r>
          </w:p>
        </w:tc>
        <w:tc>
          <w:tcPr>
            <w:tcW w:w="4678" w:type="dxa"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841" w:rsidRPr="00D0749F" w:rsidTr="00D65841">
        <w:trPr>
          <w:trHeight w:val="147"/>
        </w:trPr>
        <w:tc>
          <w:tcPr>
            <w:tcW w:w="2197" w:type="dxa"/>
            <w:vMerge w:val="restart"/>
          </w:tcPr>
          <w:p w:rsidR="00D65841" w:rsidRPr="00D65841" w:rsidRDefault="00D65841" w:rsidP="00B6144C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… (</w:t>
            </w:r>
            <w:r w:rsidR="00B6144C">
              <w:rPr>
                <w:rFonts w:cs="Arial"/>
                <w:b/>
                <w:sz w:val="20"/>
                <w:szCs w:val="20"/>
              </w:rPr>
              <w:t>Titel</w:t>
            </w:r>
            <w:r w:rsidR="009F04F1">
              <w:rPr>
                <w:rFonts w:cs="Arial"/>
                <w:b/>
                <w:sz w:val="20"/>
                <w:szCs w:val="20"/>
              </w:rPr>
              <w:t>/Datum</w:t>
            </w:r>
            <w:r w:rsidRPr="00D6584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5841" w:rsidRPr="00D65841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Teilnehmerzahl:</w:t>
            </w:r>
          </w:p>
        </w:tc>
        <w:tc>
          <w:tcPr>
            <w:tcW w:w="4678" w:type="dxa"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841" w:rsidRPr="00D0749F" w:rsidTr="00D65841">
        <w:trPr>
          <w:trHeight w:val="146"/>
        </w:trPr>
        <w:tc>
          <w:tcPr>
            <w:tcW w:w="2197" w:type="dxa"/>
            <w:vMerge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65841" w:rsidRPr="00D65841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Art der Veranstaltung:</w:t>
            </w:r>
          </w:p>
        </w:tc>
        <w:tc>
          <w:tcPr>
            <w:tcW w:w="4678" w:type="dxa"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841" w:rsidRPr="00D0749F" w:rsidTr="00D65841">
        <w:trPr>
          <w:trHeight w:val="147"/>
        </w:trPr>
        <w:tc>
          <w:tcPr>
            <w:tcW w:w="2197" w:type="dxa"/>
            <w:vMerge w:val="restart"/>
          </w:tcPr>
          <w:p w:rsidR="00D65841" w:rsidRPr="00D65841" w:rsidRDefault="00D65841" w:rsidP="00B6144C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… (</w:t>
            </w:r>
            <w:r w:rsidR="00B6144C">
              <w:rPr>
                <w:rFonts w:cs="Arial"/>
                <w:b/>
                <w:sz w:val="20"/>
                <w:szCs w:val="20"/>
              </w:rPr>
              <w:t>Titel</w:t>
            </w:r>
            <w:r w:rsidR="009F04F1">
              <w:rPr>
                <w:rFonts w:cs="Arial"/>
                <w:b/>
                <w:sz w:val="20"/>
                <w:szCs w:val="20"/>
              </w:rPr>
              <w:t>/Datum</w:t>
            </w:r>
            <w:r w:rsidRPr="00D6584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5841" w:rsidRPr="00D65841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Teilnehmerzahl:</w:t>
            </w:r>
          </w:p>
        </w:tc>
        <w:tc>
          <w:tcPr>
            <w:tcW w:w="4678" w:type="dxa"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841" w:rsidRPr="00D0749F" w:rsidTr="00D65841">
        <w:trPr>
          <w:trHeight w:val="146"/>
        </w:trPr>
        <w:tc>
          <w:tcPr>
            <w:tcW w:w="2197" w:type="dxa"/>
            <w:vMerge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65841" w:rsidRPr="00D65841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Art der Veranstaltung:</w:t>
            </w:r>
          </w:p>
        </w:tc>
        <w:tc>
          <w:tcPr>
            <w:tcW w:w="4678" w:type="dxa"/>
          </w:tcPr>
          <w:p w:rsidR="00D65841" w:rsidRPr="00D0749F" w:rsidRDefault="00D65841" w:rsidP="00D65841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1089" w:rsidRPr="00D0749F" w:rsidTr="00D65841">
        <w:trPr>
          <w:trHeight w:val="146"/>
        </w:trPr>
        <w:tc>
          <w:tcPr>
            <w:tcW w:w="2197" w:type="dxa"/>
          </w:tcPr>
          <w:p w:rsidR="00071089" w:rsidRPr="00D65841" w:rsidRDefault="00071089" w:rsidP="00071089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… (</w:t>
            </w:r>
            <w:r>
              <w:rPr>
                <w:rFonts w:cs="Arial"/>
                <w:b/>
                <w:sz w:val="20"/>
                <w:szCs w:val="20"/>
              </w:rPr>
              <w:t>Titel/Datum</w:t>
            </w:r>
            <w:r w:rsidRPr="00D6584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071089" w:rsidRPr="00D65841" w:rsidRDefault="00071089" w:rsidP="00071089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Teilnehmerzahl:</w:t>
            </w:r>
          </w:p>
        </w:tc>
        <w:tc>
          <w:tcPr>
            <w:tcW w:w="4678" w:type="dxa"/>
          </w:tcPr>
          <w:p w:rsidR="00071089" w:rsidRPr="00D0749F" w:rsidRDefault="00071089" w:rsidP="00071089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1089" w:rsidRPr="00D0749F" w:rsidTr="00D65841">
        <w:trPr>
          <w:trHeight w:val="146"/>
        </w:trPr>
        <w:tc>
          <w:tcPr>
            <w:tcW w:w="2197" w:type="dxa"/>
          </w:tcPr>
          <w:p w:rsidR="00071089" w:rsidRPr="00D0749F" w:rsidRDefault="00071089" w:rsidP="00071089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1089" w:rsidRPr="00D65841" w:rsidRDefault="00071089" w:rsidP="00071089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Art der Veranstaltung:</w:t>
            </w:r>
          </w:p>
        </w:tc>
        <w:tc>
          <w:tcPr>
            <w:tcW w:w="4678" w:type="dxa"/>
          </w:tcPr>
          <w:p w:rsidR="00071089" w:rsidRPr="00D0749F" w:rsidRDefault="00071089" w:rsidP="00071089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1306E" w:rsidRDefault="00CF1087" w:rsidP="00D65841">
      <w:pPr>
        <w:pStyle w:val="Listenabsatz"/>
        <w:numPr>
          <w:ilvl w:val="0"/>
          <w:numId w:val="21"/>
        </w:num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Aufgabe, Funktion und V</w:t>
      </w:r>
      <w:r w:rsidR="008E794A" w:rsidRPr="0031306E">
        <w:rPr>
          <w:rFonts w:cs="Arial"/>
          <w:b/>
          <w:sz w:val="24"/>
          <w:szCs w:val="24"/>
          <w:u w:val="single"/>
        </w:rPr>
        <w:t>eranstaltungen des IZ</w:t>
      </w:r>
      <w:r>
        <w:rPr>
          <w:rFonts w:cs="Arial"/>
          <w:b/>
          <w:sz w:val="24"/>
          <w:szCs w:val="24"/>
          <w:u w:val="single"/>
        </w:rPr>
        <w:t xml:space="preserve"> in der Lehre</w:t>
      </w:r>
    </w:p>
    <w:p w:rsidR="00CF1087" w:rsidRPr="003130CA" w:rsidRDefault="00CF1087" w:rsidP="00CF1087">
      <w:pPr>
        <w:pStyle w:val="Listenabsatz"/>
        <w:spacing w:after="0"/>
        <w:ind w:left="360"/>
        <w:rPr>
          <w:rFonts w:cs="Arial"/>
          <w:b/>
          <w:u w:val="single"/>
        </w:rPr>
      </w:pPr>
    </w:p>
    <w:p w:rsidR="00CF1087" w:rsidRPr="00CF1087" w:rsidRDefault="00CF1087" w:rsidP="00CF1087">
      <w:pPr>
        <w:pStyle w:val="Listenabsatz"/>
        <w:numPr>
          <w:ilvl w:val="1"/>
          <w:numId w:val="21"/>
        </w:numPr>
        <w:spacing w:after="0"/>
        <w:ind w:left="426" w:hanging="426"/>
        <w:rPr>
          <w:rFonts w:cs="Arial"/>
          <w:b/>
          <w:u w:val="single"/>
        </w:rPr>
      </w:pPr>
      <w:r>
        <w:rPr>
          <w:rFonts w:cs="Arial"/>
          <w:b/>
          <w:u w:val="single"/>
        </w:rPr>
        <w:t>Aufgabe und Funktion des IZ in der Lehre</w:t>
      </w:r>
    </w:p>
    <w:p w:rsidR="00CF1087" w:rsidRPr="00CF1087" w:rsidRDefault="00CF1087" w:rsidP="00CF1087">
      <w:pPr>
        <w:spacing w:after="0"/>
        <w:rPr>
          <w:rFonts w:cs="Arial"/>
          <w:b/>
          <w:sz w:val="14"/>
          <w:szCs w:val="14"/>
          <w:u w:val="single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CF1087" w:rsidRPr="00D0749F" w:rsidTr="00663F54">
        <w:tc>
          <w:tcPr>
            <w:tcW w:w="9710" w:type="dxa"/>
          </w:tcPr>
          <w:p w:rsidR="00CF1087" w:rsidRPr="00D0749F" w:rsidRDefault="00CF1087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1087" w:rsidRPr="00D0749F" w:rsidTr="00663F54">
        <w:tc>
          <w:tcPr>
            <w:tcW w:w="9710" w:type="dxa"/>
          </w:tcPr>
          <w:p w:rsidR="00CF1087" w:rsidRPr="00D0749F" w:rsidRDefault="00CF1087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1087" w:rsidRPr="00D0749F" w:rsidTr="00663F54">
        <w:tc>
          <w:tcPr>
            <w:tcW w:w="9710" w:type="dxa"/>
          </w:tcPr>
          <w:p w:rsidR="00CF1087" w:rsidRPr="00D0749F" w:rsidRDefault="00CF1087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1087" w:rsidRPr="00D0749F" w:rsidTr="00663F54">
        <w:tc>
          <w:tcPr>
            <w:tcW w:w="9710" w:type="dxa"/>
          </w:tcPr>
          <w:p w:rsidR="00CF1087" w:rsidRPr="00D0749F" w:rsidRDefault="00CF1087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1087" w:rsidRPr="00D0749F" w:rsidTr="00663F54">
        <w:tc>
          <w:tcPr>
            <w:tcW w:w="9710" w:type="dxa"/>
          </w:tcPr>
          <w:p w:rsidR="00CF1087" w:rsidRPr="00D0749F" w:rsidRDefault="00CF1087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64F26" w:rsidRPr="00D0749F" w:rsidTr="00663F54">
        <w:tc>
          <w:tcPr>
            <w:tcW w:w="9710" w:type="dxa"/>
          </w:tcPr>
          <w:p w:rsidR="00564F26" w:rsidRPr="00D0749F" w:rsidRDefault="00564F26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F1087" w:rsidRDefault="00CF1087" w:rsidP="00CF1087">
      <w:pPr>
        <w:spacing w:after="0"/>
        <w:rPr>
          <w:rFonts w:cs="Arial"/>
          <w:b/>
          <w:sz w:val="24"/>
          <w:szCs w:val="24"/>
          <w:u w:val="single"/>
        </w:rPr>
      </w:pPr>
    </w:p>
    <w:p w:rsidR="00CF1087" w:rsidRDefault="00CF1087" w:rsidP="00663F54">
      <w:pPr>
        <w:pStyle w:val="Listenabsatz"/>
        <w:spacing w:after="0"/>
        <w:ind w:left="360"/>
        <w:rPr>
          <w:rFonts w:cs="Arial"/>
          <w:b/>
          <w:sz w:val="24"/>
          <w:szCs w:val="24"/>
          <w:u w:val="single"/>
        </w:rPr>
      </w:pPr>
    </w:p>
    <w:p w:rsidR="00CF1087" w:rsidRPr="00CF1087" w:rsidRDefault="00CF1087" w:rsidP="00663F54">
      <w:pPr>
        <w:pStyle w:val="Listenabsatz"/>
        <w:numPr>
          <w:ilvl w:val="1"/>
          <w:numId w:val="21"/>
        </w:numPr>
        <w:spacing w:after="0"/>
        <w:ind w:left="426" w:hanging="426"/>
        <w:rPr>
          <w:rFonts w:cs="Arial"/>
          <w:b/>
          <w:u w:val="single"/>
        </w:rPr>
      </w:pPr>
      <w:r>
        <w:rPr>
          <w:rFonts w:cs="Arial"/>
          <w:b/>
          <w:u w:val="single"/>
        </w:rPr>
        <w:t>Veranstaltungen des IZ in der Lehre</w:t>
      </w:r>
    </w:p>
    <w:tbl>
      <w:tblPr>
        <w:tblpPr w:leftFromText="141" w:rightFromText="141" w:vertAnchor="text" w:horzAnchor="margin" w:tblpY="231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4678"/>
      </w:tblGrid>
      <w:tr w:rsidR="001A119A" w:rsidRPr="00D0749F" w:rsidTr="00663F54">
        <w:trPr>
          <w:trHeight w:val="147"/>
        </w:trPr>
        <w:tc>
          <w:tcPr>
            <w:tcW w:w="2197" w:type="dxa"/>
            <w:vMerge w:val="restart"/>
          </w:tcPr>
          <w:p w:rsidR="001A119A" w:rsidRPr="00D65841" w:rsidRDefault="001A119A" w:rsidP="00B6144C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…</w:t>
            </w:r>
            <w:r w:rsidR="00B6144C">
              <w:rPr>
                <w:rFonts w:cs="Arial"/>
                <w:b/>
                <w:sz w:val="20"/>
                <w:szCs w:val="20"/>
              </w:rPr>
              <w:t xml:space="preserve"> (Titel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="00934E40">
              <w:rPr>
                <w:rFonts w:cs="Arial"/>
                <w:b/>
                <w:sz w:val="20"/>
                <w:szCs w:val="20"/>
              </w:rPr>
              <w:t>S</w:t>
            </w:r>
            <w:r w:rsidR="00B6144C">
              <w:rPr>
                <w:rFonts w:cs="Arial"/>
                <w:b/>
                <w:sz w:val="20"/>
                <w:szCs w:val="20"/>
              </w:rPr>
              <w:t>emester</w:t>
            </w:r>
            <w:r w:rsidRPr="00D6584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A119A" w:rsidRPr="00D65841" w:rsidRDefault="001A119A" w:rsidP="00663F5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Teilnehmerzahl:</w:t>
            </w:r>
          </w:p>
        </w:tc>
        <w:tc>
          <w:tcPr>
            <w:tcW w:w="4678" w:type="dxa"/>
          </w:tcPr>
          <w:p w:rsidR="001A119A" w:rsidRPr="00D0749F" w:rsidRDefault="001A119A" w:rsidP="00663F5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rPr>
          <w:trHeight w:val="146"/>
        </w:trPr>
        <w:tc>
          <w:tcPr>
            <w:tcW w:w="2197" w:type="dxa"/>
            <w:vMerge/>
          </w:tcPr>
          <w:p w:rsidR="001A119A" w:rsidRPr="00D0749F" w:rsidRDefault="001A119A" w:rsidP="00663F5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119A" w:rsidRPr="00D65841" w:rsidRDefault="001A119A" w:rsidP="00663F5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Art der Veranstaltung</w:t>
            </w:r>
            <w:r w:rsidR="00934E40">
              <w:rPr>
                <w:rFonts w:cs="Arial"/>
                <w:b/>
                <w:sz w:val="20"/>
                <w:szCs w:val="20"/>
              </w:rPr>
              <w:t>/SWS</w:t>
            </w:r>
            <w:r w:rsidRPr="00D6584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1A119A" w:rsidRPr="00D0749F" w:rsidRDefault="001A119A" w:rsidP="00663F5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rPr>
          <w:trHeight w:val="146"/>
        </w:trPr>
        <w:tc>
          <w:tcPr>
            <w:tcW w:w="2197" w:type="dxa"/>
            <w:vMerge/>
          </w:tcPr>
          <w:p w:rsidR="001A119A" w:rsidRPr="00D0749F" w:rsidRDefault="001A119A" w:rsidP="00663F5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119A" w:rsidRPr="00564F26" w:rsidRDefault="00564F26" w:rsidP="00564F26">
            <w:pPr>
              <w:keepNext/>
              <w:spacing w:before="60" w:after="60"/>
              <w:rPr>
                <w:rFonts w:cs="Arial"/>
                <w:b/>
                <w:sz w:val="19"/>
                <w:szCs w:val="19"/>
              </w:rPr>
            </w:pPr>
            <w:proofErr w:type="spellStart"/>
            <w:r w:rsidRPr="00564F26">
              <w:rPr>
                <w:rFonts w:cs="Arial"/>
                <w:b/>
                <w:sz w:val="19"/>
                <w:szCs w:val="19"/>
              </w:rPr>
              <w:t>Uni</w:t>
            </w:r>
            <w:r>
              <w:rPr>
                <w:rFonts w:cs="Arial"/>
                <w:b/>
                <w:sz w:val="19"/>
                <w:szCs w:val="19"/>
              </w:rPr>
              <w:t>vIS</w:t>
            </w:r>
            <w:proofErr w:type="spellEnd"/>
            <w:r w:rsidRPr="00564F26">
              <w:rPr>
                <w:rFonts w:cs="Arial"/>
                <w:b/>
                <w:sz w:val="19"/>
                <w:szCs w:val="19"/>
              </w:rPr>
              <w:t>-Link/Mod</w:t>
            </w:r>
            <w:r>
              <w:rPr>
                <w:rFonts w:cs="Arial"/>
                <w:b/>
                <w:sz w:val="19"/>
                <w:szCs w:val="19"/>
              </w:rPr>
              <w:t>u</w:t>
            </w:r>
            <w:r w:rsidRPr="00564F26">
              <w:rPr>
                <w:rFonts w:cs="Arial"/>
                <w:b/>
                <w:sz w:val="19"/>
                <w:szCs w:val="19"/>
              </w:rPr>
              <w:t>lhandbuch</w:t>
            </w:r>
            <w:r w:rsidR="00934E40" w:rsidRPr="00564F26">
              <w:rPr>
                <w:rFonts w:cs="Arial"/>
                <w:b/>
                <w:sz w:val="19"/>
                <w:szCs w:val="19"/>
              </w:rPr>
              <w:t>:</w:t>
            </w:r>
          </w:p>
        </w:tc>
        <w:tc>
          <w:tcPr>
            <w:tcW w:w="4678" w:type="dxa"/>
          </w:tcPr>
          <w:p w:rsidR="001A119A" w:rsidRPr="00D0749F" w:rsidRDefault="001A119A" w:rsidP="00663F5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rPr>
          <w:trHeight w:val="147"/>
        </w:trPr>
        <w:tc>
          <w:tcPr>
            <w:tcW w:w="2197" w:type="dxa"/>
            <w:vMerge w:val="restart"/>
          </w:tcPr>
          <w:p w:rsidR="001A119A" w:rsidRPr="00D65841" w:rsidRDefault="00B6144C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…</w:t>
            </w:r>
            <w:r>
              <w:rPr>
                <w:rFonts w:cs="Arial"/>
                <w:b/>
                <w:sz w:val="20"/>
                <w:szCs w:val="20"/>
              </w:rPr>
              <w:t xml:space="preserve"> (Titel/Semester</w:t>
            </w:r>
            <w:r w:rsidRPr="00D6584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A119A" w:rsidRPr="00D65841" w:rsidRDefault="001A119A" w:rsidP="00663F5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Teilnehmerzahl:</w:t>
            </w:r>
          </w:p>
        </w:tc>
        <w:tc>
          <w:tcPr>
            <w:tcW w:w="4678" w:type="dxa"/>
          </w:tcPr>
          <w:p w:rsidR="001A119A" w:rsidRPr="00D0749F" w:rsidRDefault="001A119A" w:rsidP="00663F5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rPr>
          <w:trHeight w:val="146"/>
        </w:trPr>
        <w:tc>
          <w:tcPr>
            <w:tcW w:w="2197" w:type="dxa"/>
            <w:vMerge/>
          </w:tcPr>
          <w:p w:rsidR="001A119A" w:rsidRPr="00D0749F" w:rsidRDefault="001A119A" w:rsidP="00663F5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119A" w:rsidRPr="00D65841" w:rsidRDefault="001A119A" w:rsidP="00663F5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Art der Veranstaltung</w:t>
            </w:r>
            <w:r w:rsidR="00934E40">
              <w:rPr>
                <w:rFonts w:cs="Arial"/>
                <w:b/>
                <w:sz w:val="20"/>
                <w:szCs w:val="20"/>
              </w:rPr>
              <w:t>/SWS</w:t>
            </w:r>
            <w:r w:rsidRPr="00D6584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1A119A" w:rsidRPr="00D0749F" w:rsidRDefault="001A119A" w:rsidP="00663F5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rPr>
          <w:trHeight w:val="146"/>
        </w:trPr>
        <w:tc>
          <w:tcPr>
            <w:tcW w:w="2197" w:type="dxa"/>
            <w:vMerge/>
          </w:tcPr>
          <w:p w:rsidR="001A119A" w:rsidRPr="00D0749F" w:rsidRDefault="001A119A" w:rsidP="00663F54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A119A" w:rsidRPr="00D65841" w:rsidRDefault="00564F26" w:rsidP="00564F26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64F26">
              <w:rPr>
                <w:rFonts w:cs="Arial"/>
                <w:b/>
                <w:sz w:val="19"/>
                <w:szCs w:val="19"/>
              </w:rPr>
              <w:t>Uni</w:t>
            </w:r>
            <w:r>
              <w:rPr>
                <w:rFonts w:cs="Arial"/>
                <w:b/>
                <w:sz w:val="19"/>
                <w:szCs w:val="19"/>
              </w:rPr>
              <w:t>vIS</w:t>
            </w:r>
            <w:proofErr w:type="spellEnd"/>
            <w:r w:rsidRPr="00564F26">
              <w:rPr>
                <w:rFonts w:cs="Arial"/>
                <w:b/>
                <w:sz w:val="19"/>
                <w:szCs w:val="19"/>
              </w:rPr>
              <w:t>-Link/Mod</w:t>
            </w:r>
            <w:r>
              <w:rPr>
                <w:rFonts w:cs="Arial"/>
                <w:b/>
                <w:sz w:val="19"/>
                <w:szCs w:val="19"/>
              </w:rPr>
              <w:t>u</w:t>
            </w:r>
            <w:r w:rsidRPr="00564F26">
              <w:rPr>
                <w:rFonts w:cs="Arial"/>
                <w:b/>
                <w:sz w:val="19"/>
                <w:szCs w:val="19"/>
              </w:rPr>
              <w:t>lhandbuch:</w:t>
            </w:r>
          </w:p>
        </w:tc>
        <w:tc>
          <w:tcPr>
            <w:tcW w:w="4678" w:type="dxa"/>
          </w:tcPr>
          <w:p w:rsidR="001A119A" w:rsidRPr="00D0749F" w:rsidRDefault="001A119A" w:rsidP="00663F5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4E40" w:rsidRPr="00D0749F" w:rsidTr="00663F54">
        <w:trPr>
          <w:trHeight w:val="147"/>
        </w:trPr>
        <w:tc>
          <w:tcPr>
            <w:tcW w:w="2197" w:type="dxa"/>
            <w:vMerge w:val="restart"/>
          </w:tcPr>
          <w:p w:rsidR="00934E40" w:rsidRPr="00D65841" w:rsidRDefault="00B6144C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…</w:t>
            </w:r>
            <w:r>
              <w:rPr>
                <w:rFonts w:cs="Arial"/>
                <w:b/>
                <w:sz w:val="20"/>
                <w:szCs w:val="20"/>
              </w:rPr>
              <w:t xml:space="preserve"> (Titel/Semester</w:t>
            </w:r>
            <w:r w:rsidRPr="00D6584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34E40" w:rsidRPr="00D65841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Teilnehmerzahl:</w:t>
            </w:r>
          </w:p>
        </w:tc>
        <w:tc>
          <w:tcPr>
            <w:tcW w:w="4678" w:type="dxa"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4E40" w:rsidRPr="00D0749F" w:rsidTr="00663F54">
        <w:trPr>
          <w:trHeight w:val="146"/>
        </w:trPr>
        <w:tc>
          <w:tcPr>
            <w:tcW w:w="2197" w:type="dxa"/>
            <w:vMerge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4E40" w:rsidRPr="00D65841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Art der Veranstaltung</w:t>
            </w:r>
            <w:r>
              <w:rPr>
                <w:rFonts w:cs="Arial"/>
                <w:b/>
                <w:sz w:val="20"/>
                <w:szCs w:val="20"/>
              </w:rPr>
              <w:t>/SWS</w:t>
            </w:r>
            <w:r w:rsidRPr="00D6584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4E40" w:rsidRPr="00D0749F" w:rsidTr="00663F54">
        <w:trPr>
          <w:trHeight w:val="146"/>
        </w:trPr>
        <w:tc>
          <w:tcPr>
            <w:tcW w:w="2197" w:type="dxa"/>
            <w:vMerge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4E40" w:rsidRPr="00D65841" w:rsidRDefault="00564F26" w:rsidP="00564F26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64F26">
              <w:rPr>
                <w:rFonts w:cs="Arial"/>
                <w:b/>
                <w:sz w:val="19"/>
                <w:szCs w:val="19"/>
              </w:rPr>
              <w:t>Uni</w:t>
            </w:r>
            <w:r>
              <w:rPr>
                <w:rFonts w:cs="Arial"/>
                <w:b/>
                <w:sz w:val="19"/>
                <w:szCs w:val="19"/>
              </w:rPr>
              <w:t>vIS</w:t>
            </w:r>
            <w:proofErr w:type="spellEnd"/>
            <w:r w:rsidRPr="00564F26">
              <w:rPr>
                <w:rFonts w:cs="Arial"/>
                <w:b/>
                <w:sz w:val="19"/>
                <w:szCs w:val="19"/>
              </w:rPr>
              <w:t>-Link/Mod</w:t>
            </w:r>
            <w:r>
              <w:rPr>
                <w:rFonts w:cs="Arial"/>
                <w:b/>
                <w:sz w:val="19"/>
                <w:szCs w:val="19"/>
              </w:rPr>
              <w:t>u</w:t>
            </w:r>
            <w:r w:rsidRPr="00564F26">
              <w:rPr>
                <w:rFonts w:cs="Arial"/>
                <w:b/>
                <w:sz w:val="19"/>
                <w:szCs w:val="19"/>
              </w:rPr>
              <w:t>lhandbuch:</w:t>
            </w:r>
          </w:p>
        </w:tc>
        <w:tc>
          <w:tcPr>
            <w:tcW w:w="4678" w:type="dxa"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4E40" w:rsidRPr="00D0749F" w:rsidTr="00663F54">
        <w:trPr>
          <w:trHeight w:val="147"/>
        </w:trPr>
        <w:tc>
          <w:tcPr>
            <w:tcW w:w="2197" w:type="dxa"/>
            <w:vMerge w:val="restart"/>
          </w:tcPr>
          <w:p w:rsidR="00934E40" w:rsidRPr="00D65841" w:rsidRDefault="00B6144C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…</w:t>
            </w:r>
            <w:r>
              <w:rPr>
                <w:rFonts w:cs="Arial"/>
                <w:b/>
                <w:sz w:val="20"/>
                <w:szCs w:val="20"/>
              </w:rPr>
              <w:t xml:space="preserve"> (Titel/Semester</w:t>
            </w:r>
            <w:r w:rsidRPr="00D6584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34E40" w:rsidRPr="00D65841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Teilnehmerzahl:</w:t>
            </w:r>
          </w:p>
        </w:tc>
        <w:tc>
          <w:tcPr>
            <w:tcW w:w="4678" w:type="dxa"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4E40" w:rsidRPr="00D0749F" w:rsidTr="00663F54">
        <w:trPr>
          <w:trHeight w:val="146"/>
        </w:trPr>
        <w:tc>
          <w:tcPr>
            <w:tcW w:w="2197" w:type="dxa"/>
            <w:vMerge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4E40" w:rsidRPr="00D65841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Art der Veranstaltung</w:t>
            </w:r>
            <w:r>
              <w:rPr>
                <w:rFonts w:cs="Arial"/>
                <w:b/>
                <w:sz w:val="20"/>
                <w:szCs w:val="20"/>
              </w:rPr>
              <w:t>/SWS</w:t>
            </w:r>
            <w:r w:rsidRPr="00D6584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4E40" w:rsidRPr="00D0749F" w:rsidTr="00663F54">
        <w:trPr>
          <w:trHeight w:val="146"/>
        </w:trPr>
        <w:tc>
          <w:tcPr>
            <w:tcW w:w="2197" w:type="dxa"/>
            <w:vMerge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4E40" w:rsidRPr="00D65841" w:rsidRDefault="00564F26" w:rsidP="00564F26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64F26">
              <w:rPr>
                <w:rFonts w:cs="Arial"/>
                <w:b/>
                <w:sz w:val="19"/>
                <w:szCs w:val="19"/>
              </w:rPr>
              <w:t>Uni</w:t>
            </w:r>
            <w:r>
              <w:rPr>
                <w:rFonts w:cs="Arial"/>
                <w:b/>
                <w:sz w:val="19"/>
                <w:szCs w:val="19"/>
              </w:rPr>
              <w:t>vIS</w:t>
            </w:r>
            <w:proofErr w:type="spellEnd"/>
            <w:r w:rsidRPr="00564F26">
              <w:rPr>
                <w:rFonts w:cs="Arial"/>
                <w:b/>
                <w:sz w:val="19"/>
                <w:szCs w:val="19"/>
              </w:rPr>
              <w:t>-Link/Mod</w:t>
            </w:r>
            <w:r>
              <w:rPr>
                <w:rFonts w:cs="Arial"/>
                <w:b/>
                <w:sz w:val="19"/>
                <w:szCs w:val="19"/>
              </w:rPr>
              <w:t>u</w:t>
            </w:r>
            <w:r w:rsidRPr="00564F26">
              <w:rPr>
                <w:rFonts w:cs="Arial"/>
                <w:b/>
                <w:sz w:val="19"/>
                <w:szCs w:val="19"/>
              </w:rPr>
              <w:t>lhandbuch:</w:t>
            </w:r>
          </w:p>
        </w:tc>
        <w:tc>
          <w:tcPr>
            <w:tcW w:w="4678" w:type="dxa"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4E40" w:rsidRPr="00D0749F" w:rsidTr="00663F54">
        <w:trPr>
          <w:trHeight w:val="146"/>
        </w:trPr>
        <w:tc>
          <w:tcPr>
            <w:tcW w:w="2197" w:type="dxa"/>
            <w:vMerge w:val="restart"/>
          </w:tcPr>
          <w:p w:rsidR="00934E40" w:rsidRPr="00D65841" w:rsidRDefault="00B6144C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…</w:t>
            </w:r>
            <w:r>
              <w:rPr>
                <w:rFonts w:cs="Arial"/>
                <w:b/>
                <w:sz w:val="20"/>
                <w:szCs w:val="20"/>
              </w:rPr>
              <w:t xml:space="preserve"> (Titel/Semester</w:t>
            </w:r>
            <w:r w:rsidRPr="00D6584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34E40" w:rsidRPr="00D65841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Teilnehmerzahl:</w:t>
            </w:r>
          </w:p>
        </w:tc>
        <w:tc>
          <w:tcPr>
            <w:tcW w:w="4678" w:type="dxa"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4E40" w:rsidRPr="00D0749F" w:rsidTr="00663F54">
        <w:trPr>
          <w:trHeight w:val="146"/>
        </w:trPr>
        <w:tc>
          <w:tcPr>
            <w:tcW w:w="2197" w:type="dxa"/>
            <w:vMerge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4E40" w:rsidRPr="00D65841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65841">
              <w:rPr>
                <w:rFonts w:cs="Arial"/>
                <w:b/>
                <w:sz w:val="20"/>
                <w:szCs w:val="20"/>
              </w:rPr>
              <w:t>Art der Veranstaltung</w:t>
            </w:r>
            <w:r>
              <w:rPr>
                <w:rFonts w:cs="Arial"/>
                <w:b/>
                <w:sz w:val="20"/>
                <w:szCs w:val="20"/>
              </w:rPr>
              <w:t>/SWS</w:t>
            </w:r>
            <w:r w:rsidRPr="00D6584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4E40" w:rsidRPr="00D0749F" w:rsidTr="00663F54">
        <w:trPr>
          <w:trHeight w:val="146"/>
        </w:trPr>
        <w:tc>
          <w:tcPr>
            <w:tcW w:w="2197" w:type="dxa"/>
            <w:vMerge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4E40" w:rsidRPr="00D65841" w:rsidRDefault="00564F26" w:rsidP="00564F26">
            <w:pPr>
              <w:keepNext/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64F26">
              <w:rPr>
                <w:rFonts w:cs="Arial"/>
                <w:b/>
                <w:sz w:val="19"/>
                <w:szCs w:val="19"/>
              </w:rPr>
              <w:t>Uni</w:t>
            </w:r>
            <w:r>
              <w:rPr>
                <w:rFonts w:cs="Arial"/>
                <w:b/>
                <w:sz w:val="19"/>
                <w:szCs w:val="19"/>
              </w:rPr>
              <w:t>vIS</w:t>
            </w:r>
            <w:proofErr w:type="spellEnd"/>
            <w:r w:rsidRPr="00564F26">
              <w:rPr>
                <w:rFonts w:cs="Arial"/>
                <w:b/>
                <w:sz w:val="19"/>
                <w:szCs w:val="19"/>
              </w:rPr>
              <w:t>-Link/Mod</w:t>
            </w:r>
            <w:r>
              <w:rPr>
                <w:rFonts w:cs="Arial"/>
                <w:b/>
                <w:sz w:val="19"/>
                <w:szCs w:val="19"/>
              </w:rPr>
              <w:t>u</w:t>
            </w:r>
            <w:r w:rsidRPr="00564F26">
              <w:rPr>
                <w:rFonts w:cs="Arial"/>
                <w:b/>
                <w:sz w:val="19"/>
                <w:szCs w:val="19"/>
              </w:rPr>
              <w:t>lhandbuch:</w:t>
            </w:r>
          </w:p>
        </w:tc>
        <w:tc>
          <w:tcPr>
            <w:tcW w:w="4678" w:type="dxa"/>
          </w:tcPr>
          <w:p w:rsidR="00934E40" w:rsidRPr="00D0749F" w:rsidRDefault="00934E40" w:rsidP="00934E40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E794A" w:rsidRDefault="008E794A" w:rsidP="00D65841">
      <w:pPr>
        <w:spacing w:after="0"/>
        <w:rPr>
          <w:rFonts w:cs="Arial"/>
        </w:rPr>
      </w:pPr>
    </w:p>
    <w:p w:rsidR="00CF1087" w:rsidRDefault="00CF1087" w:rsidP="00D65841">
      <w:pPr>
        <w:spacing w:after="0"/>
        <w:rPr>
          <w:rFonts w:cs="Arial"/>
        </w:rPr>
      </w:pPr>
    </w:p>
    <w:p w:rsidR="0031306E" w:rsidRDefault="0031306E" w:rsidP="0031306E">
      <w:pPr>
        <w:pStyle w:val="Listenabsatz"/>
        <w:numPr>
          <w:ilvl w:val="0"/>
          <w:numId w:val="21"/>
        </w:num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Zukünftige Entwicklung am IZ</w:t>
      </w:r>
    </w:p>
    <w:p w:rsidR="0031306E" w:rsidRPr="0031306E" w:rsidRDefault="0031306E" w:rsidP="0031306E">
      <w:pPr>
        <w:spacing w:after="0"/>
        <w:rPr>
          <w:rFonts w:cs="Arial"/>
          <w:b/>
          <w:u w:val="single"/>
        </w:rPr>
      </w:pPr>
    </w:p>
    <w:p w:rsidR="00F96456" w:rsidRPr="00071089" w:rsidRDefault="0031306E" w:rsidP="00071089">
      <w:pPr>
        <w:pStyle w:val="Listenabsatz"/>
        <w:numPr>
          <w:ilvl w:val="1"/>
          <w:numId w:val="21"/>
        </w:numPr>
        <w:spacing w:after="0"/>
        <w:ind w:left="426" w:hanging="426"/>
        <w:rPr>
          <w:rFonts w:cs="Arial"/>
          <w:b/>
          <w:sz w:val="24"/>
          <w:szCs w:val="24"/>
          <w:u w:val="single"/>
        </w:rPr>
      </w:pPr>
      <w:r w:rsidRPr="00071089">
        <w:rPr>
          <w:rFonts w:cs="Arial"/>
          <w:b/>
          <w:u w:val="single"/>
        </w:rPr>
        <w:t>Darstellung</w:t>
      </w:r>
      <w:r w:rsidR="00F96456" w:rsidRPr="00071089">
        <w:rPr>
          <w:rFonts w:cs="Arial"/>
          <w:b/>
          <w:u w:val="single"/>
        </w:rPr>
        <w:t xml:space="preserve"> der geplanten Forschungsaktivitäten innerhalb des IZ</w:t>
      </w:r>
    </w:p>
    <w:p w:rsidR="003130CA" w:rsidRPr="003130CA" w:rsidRDefault="003130CA" w:rsidP="003130CA">
      <w:pPr>
        <w:pStyle w:val="Listenabsatz"/>
        <w:spacing w:after="0"/>
        <w:ind w:left="426"/>
        <w:rPr>
          <w:rFonts w:cs="Arial"/>
          <w:b/>
        </w:rPr>
      </w:pPr>
      <w:r w:rsidRPr="003130CA">
        <w:rPr>
          <w:rFonts w:cs="Arial"/>
          <w:b/>
        </w:rPr>
        <w:t xml:space="preserve">(insbes. </w:t>
      </w:r>
      <w:r>
        <w:rPr>
          <w:rFonts w:cs="Arial"/>
          <w:b/>
        </w:rPr>
        <w:t>g</w:t>
      </w:r>
      <w:r w:rsidRPr="003130CA">
        <w:rPr>
          <w:rFonts w:cs="Arial"/>
          <w:b/>
        </w:rPr>
        <w:t>eplanter Verbundforschungsinitiativen)</w:t>
      </w:r>
    </w:p>
    <w:p w:rsidR="00D65841" w:rsidRPr="00F96456" w:rsidRDefault="00D65841" w:rsidP="00D65841">
      <w:pPr>
        <w:spacing w:after="0"/>
        <w:rPr>
          <w:rFonts w:cs="Arial"/>
          <w:sz w:val="14"/>
          <w:szCs w:val="14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75FD" w:rsidRPr="00D0749F" w:rsidTr="003418A9">
        <w:tc>
          <w:tcPr>
            <w:tcW w:w="9710" w:type="dxa"/>
          </w:tcPr>
          <w:p w:rsidR="004175FD" w:rsidRPr="00D0749F" w:rsidRDefault="004175FD" w:rsidP="004175FD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96456" w:rsidRDefault="00F96456" w:rsidP="00D65841">
      <w:pPr>
        <w:spacing w:after="0"/>
        <w:rPr>
          <w:rFonts w:cs="Arial"/>
        </w:rPr>
      </w:pPr>
    </w:p>
    <w:p w:rsidR="00CF1087" w:rsidRPr="00026789" w:rsidRDefault="00CF1087" w:rsidP="00D65841">
      <w:pPr>
        <w:spacing w:after="0"/>
        <w:rPr>
          <w:rFonts w:cs="Arial"/>
        </w:rPr>
      </w:pPr>
    </w:p>
    <w:p w:rsidR="00026789" w:rsidRDefault="00F96456" w:rsidP="00071089">
      <w:pPr>
        <w:pStyle w:val="Listenabsatz"/>
        <w:numPr>
          <w:ilvl w:val="1"/>
          <w:numId w:val="21"/>
        </w:numPr>
        <w:spacing w:after="0"/>
        <w:ind w:left="426" w:hanging="426"/>
        <w:rPr>
          <w:rFonts w:cs="Arial"/>
          <w:b/>
          <w:u w:val="single"/>
        </w:rPr>
      </w:pPr>
      <w:r w:rsidRPr="00026789">
        <w:rPr>
          <w:rFonts w:cs="Arial"/>
          <w:b/>
          <w:u w:val="single"/>
        </w:rPr>
        <w:t>Perspektivische Entwicklung</w:t>
      </w:r>
      <w:r w:rsidR="00026789" w:rsidRPr="00026789">
        <w:rPr>
          <w:rFonts w:cs="Arial"/>
          <w:b/>
          <w:u w:val="single"/>
        </w:rPr>
        <w:t xml:space="preserve"> für die nächsten 5 Jahre</w:t>
      </w:r>
    </w:p>
    <w:p w:rsidR="00CF1087" w:rsidRPr="00CF1087" w:rsidRDefault="00CF1087" w:rsidP="00CF1087">
      <w:pPr>
        <w:pStyle w:val="Listenabsatz"/>
        <w:spacing w:after="0"/>
        <w:ind w:left="426"/>
        <w:rPr>
          <w:rFonts w:cs="Arial"/>
          <w:b/>
          <w:sz w:val="14"/>
          <w:szCs w:val="14"/>
          <w:u w:val="single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CF1087" w:rsidRPr="00D0749F" w:rsidTr="00663F54">
        <w:tc>
          <w:tcPr>
            <w:tcW w:w="9710" w:type="dxa"/>
          </w:tcPr>
          <w:p w:rsidR="00CF1087" w:rsidRPr="00D0749F" w:rsidRDefault="00CF1087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1087" w:rsidRPr="00D0749F" w:rsidTr="00663F54">
        <w:tc>
          <w:tcPr>
            <w:tcW w:w="9710" w:type="dxa"/>
          </w:tcPr>
          <w:p w:rsidR="00CF1087" w:rsidRPr="00D0749F" w:rsidRDefault="00CF1087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1087" w:rsidRPr="00D0749F" w:rsidTr="00663F54">
        <w:tc>
          <w:tcPr>
            <w:tcW w:w="9710" w:type="dxa"/>
          </w:tcPr>
          <w:p w:rsidR="00CF1087" w:rsidRPr="00D0749F" w:rsidRDefault="00CF1087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1A119A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9A" w:rsidRPr="00D0749F" w:rsidTr="00663F54">
        <w:tc>
          <w:tcPr>
            <w:tcW w:w="9710" w:type="dxa"/>
          </w:tcPr>
          <w:p w:rsidR="001A119A" w:rsidRPr="00D0749F" w:rsidRDefault="001A119A" w:rsidP="00663F54">
            <w:pPr>
              <w:widowControl w:val="0"/>
              <w:spacing w:before="60" w:after="60"/>
              <w:rPr>
                <w:rFonts w:cs="Arial"/>
                <w:sz w:val="20"/>
                <w:szCs w:val="20"/>
              </w:rPr>
            </w:pPr>
            <w:r w:rsidRPr="00D0749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74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749F">
              <w:rPr>
                <w:rFonts w:cs="Arial"/>
                <w:sz w:val="20"/>
                <w:szCs w:val="20"/>
              </w:rPr>
            </w:r>
            <w:r w:rsidRPr="00D0749F">
              <w:rPr>
                <w:rFonts w:cs="Arial"/>
                <w:sz w:val="20"/>
                <w:szCs w:val="20"/>
              </w:rPr>
              <w:fldChar w:fldCharType="separate"/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noProof/>
                <w:sz w:val="20"/>
                <w:szCs w:val="20"/>
              </w:rPr>
              <w:t> </w:t>
            </w:r>
            <w:r w:rsidRPr="00D074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1306E" w:rsidRDefault="0031306E" w:rsidP="00D65841">
      <w:pPr>
        <w:spacing w:after="0"/>
        <w:rPr>
          <w:rFonts w:cs="Arial"/>
        </w:rPr>
      </w:pPr>
    </w:p>
    <w:p w:rsidR="00CF1087" w:rsidRPr="00026789" w:rsidRDefault="00CF1087" w:rsidP="00D65841">
      <w:pPr>
        <w:spacing w:after="0"/>
        <w:rPr>
          <w:rFonts w:cs="Arial"/>
        </w:rPr>
      </w:pPr>
    </w:p>
    <w:p w:rsidR="00026789" w:rsidRPr="00026789" w:rsidRDefault="00026789" w:rsidP="00026789">
      <w:pPr>
        <w:pStyle w:val="Listenabsatz"/>
        <w:numPr>
          <w:ilvl w:val="0"/>
          <w:numId w:val="21"/>
        </w:numPr>
        <w:spacing w:after="0"/>
        <w:rPr>
          <w:rFonts w:cs="Arial"/>
          <w:b/>
          <w:sz w:val="24"/>
          <w:szCs w:val="24"/>
          <w:u w:val="single"/>
        </w:rPr>
      </w:pPr>
      <w:r w:rsidRPr="00026789">
        <w:rPr>
          <w:rFonts w:cs="Arial"/>
          <w:b/>
          <w:sz w:val="24"/>
          <w:szCs w:val="24"/>
          <w:u w:val="single"/>
        </w:rPr>
        <w:t>Anlagen</w:t>
      </w:r>
    </w:p>
    <w:p w:rsidR="00026789" w:rsidRPr="00026789" w:rsidRDefault="00026789" w:rsidP="00D65841">
      <w:pPr>
        <w:spacing w:after="0"/>
        <w:rPr>
          <w:rFonts w:cs="Arial"/>
          <w:sz w:val="14"/>
          <w:szCs w:val="14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026789" w:rsidRPr="00D0749F" w:rsidTr="00026789">
        <w:tc>
          <w:tcPr>
            <w:tcW w:w="9710" w:type="dxa"/>
          </w:tcPr>
          <w:p w:rsidR="00026789" w:rsidRPr="00B6144C" w:rsidRDefault="004175FD" w:rsidP="00B6144C">
            <w:pPr>
              <w:pStyle w:val="Listenabsatz"/>
              <w:widowControl w:val="0"/>
              <w:numPr>
                <w:ilvl w:val="0"/>
                <w:numId w:val="34"/>
              </w:numPr>
              <w:spacing w:before="60" w:after="60"/>
              <w:ind w:left="567" w:hanging="425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Ordnung des IZ</w:t>
            </w:r>
          </w:p>
        </w:tc>
      </w:tr>
      <w:tr w:rsidR="004175FD" w:rsidRPr="00D0749F" w:rsidTr="00026789">
        <w:tc>
          <w:tcPr>
            <w:tcW w:w="9710" w:type="dxa"/>
          </w:tcPr>
          <w:p w:rsidR="004175FD" w:rsidRPr="00B6144C" w:rsidRDefault="004175FD" w:rsidP="003418A9">
            <w:pPr>
              <w:pStyle w:val="Listenabsatz"/>
              <w:widowControl w:val="0"/>
              <w:numPr>
                <w:ilvl w:val="0"/>
                <w:numId w:val="34"/>
              </w:numPr>
              <w:spacing w:before="60" w:after="60"/>
              <w:ind w:left="567" w:hanging="425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Publikationen, Vorträge, Konferenzbeiträge, Patentanmeldungen, die nachweisbar aus dem IZ entstanden sind</w:t>
            </w:r>
          </w:p>
        </w:tc>
      </w:tr>
      <w:tr w:rsidR="004175FD" w:rsidRPr="00D0749F" w:rsidTr="00026789">
        <w:tc>
          <w:tcPr>
            <w:tcW w:w="9710" w:type="dxa"/>
          </w:tcPr>
          <w:p w:rsidR="004175FD" w:rsidRPr="00B6144C" w:rsidRDefault="004175FD" w:rsidP="00071089">
            <w:pPr>
              <w:pStyle w:val="Listenabsatz"/>
              <w:widowControl w:val="0"/>
              <w:numPr>
                <w:ilvl w:val="0"/>
                <w:numId w:val="34"/>
              </w:numPr>
              <w:spacing w:before="60" w:after="60"/>
              <w:ind w:left="567" w:hanging="425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 xml:space="preserve">Übersicht 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 xml:space="preserve">über </w:t>
            </w:r>
            <w:r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Beteiligung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 xml:space="preserve"> des IZ</w:t>
            </w:r>
            <w:r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 xml:space="preserve"> an Forschungsvorhaben</w:t>
            </w:r>
          </w:p>
        </w:tc>
      </w:tr>
      <w:tr w:rsidR="004175FD" w:rsidRPr="00D0749F" w:rsidTr="00026789">
        <w:tc>
          <w:tcPr>
            <w:tcW w:w="9710" w:type="dxa"/>
          </w:tcPr>
          <w:p w:rsidR="004175FD" w:rsidRPr="00B6144C" w:rsidRDefault="004175FD" w:rsidP="003418A9">
            <w:pPr>
              <w:pStyle w:val="Listenabsatz"/>
              <w:widowControl w:val="0"/>
              <w:numPr>
                <w:ilvl w:val="0"/>
                <w:numId w:val="34"/>
              </w:numPr>
              <w:spacing w:before="60" w:after="60"/>
              <w:ind w:left="567" w:hanging="425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W</w:t>
            </w:r>
            <w:r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issensc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haftliche Preise der Mitglieder des IZ</w:t>
            </w:r>
          </w:p>
        </w:tc>
      </w:tr>
      <w:tr w:rsidR="004175FD" w:rsidRPr="00D0749F" w:rsidTr="00026789">
        <w:tc>
          <w:tcPr>
            <w:tcW w:w="9710" w:type="dxa"/>
          </w:tcPr>
          <w:p w:rsidR="004175FD" w:rsidRPr="00B6144C" w:rsidRDefault="004175FD" w:rsidP="003418A9">
            <w:pPr>
              <w:pStyle w:val="Listenabsatz"/>
              <w:widowControl w:val="0"/>
              <w:numPr>
                <w:ilvl w:val="0"/>
                <w:numId w:val="34"/>
              </w:numPr>
              <w:spacing w:before="60" w:after="60"/>
              <w:ind w:left="567" w:hanging="425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Liste der Rufe an Mitglieder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 xml:space="preserve"> des IZ</w:t>
            </w:r>
          </w:p>
        </w:tc>
      </w:tr>
      <w:tr w:rsidR="004175FD" w:rsidRPr="00D0749F" w:rsidTr="00026789">
        <w:tc>
          <w:tcPr>
            <w:tcW w:w="9710" w:type="dxa"/>
          </w:tcPr>
          <w:p w:rsidR="004175FD" w:rsidRPr="00B6144C" w:rsidRDefault="004175FD" w:rsidP="003418A9">
            <w:pPr>
              <w:pStyle w:val="Listenabsatz"/>
              <w:widowControl w:val="0"/>
              <w:numPr>
                <w:ilvl w:val="0"/>
                <w:numId w:val="34"/>
              </w:numPr>
              <w:spacing w:before="60" w:after="60"/>
              <w:ind w:left="567" w:hanging="425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Habilitationen, Doktorarbeiten, Abschlussarbeiten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 xml:space="preserve"> mit inhaltlichem Bezug auf das IZ</w:t>
            </w:r>
          </w:p>
        </w:tc>
      </w:tr>
      <w:tr w:rsidR="004175FD" w:rsidRPr="00D0749F" w:rsidTr="00026789">
        <w:tc>
          <w:tcPr>
            <w:tcW w:w="9710" w:type="dxa"/>
          </w:tcPr>
          <w:p w:rsidR="004175FD" w:rsidRPr="00B6144C" w:rsidRDefault="004175FD" w:rsidP="003418A9">
            <w:pPr>
              <w:pStyle w:val="Listenabsatz"/>
              <w:widowControl w:val="0"/>
              <w:numPr>
                <w:ilvl w:val="0"/>
                <w:numId w:val="34"/>
              </w:numPr>
              <w:spacing w:before="60" w:after="60"/>
              <w:ind w:left="567" w:hanging="425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Vorträge durch Gäste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 xml:space="preserve"> im Rahmen des IZ</w:t>
            </w:r>
          </w:p>
        </w:tc>
      </w:tr>
      <w:tr w:rsidR="004175FD" w:rsidRPr="00D0749F" w:rsidTr="00026789">
        <w:tc>
          <w:tcPr>
            <w:tcW w:w="9710" w:type="dxa"/>
          </w:tcPr>
          <w:p w:rsidR="004175FD" w:rsidRPr="00B6144C" w:rsidRDefault="004175FD" w:rsidP="003418A9">
            <w:pPr>
              <w:pStyle w:val="Listenabsatz"/>
              <w:widowControl w:val="0"/>
              <w:numPr>
                <w:ilvl w:val="0"/>
                <w:numId w:val="34"/>
              </w:numPr>
              <w:spacing w:before="60" w:after="60"/>
              <w:ind w:left="567" w:hanging="425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 xml:space="preserve">CVs 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mit</w:t>
            </w:r>
            <w:r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 xml:space="preserve"> Kurzdarstellung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 xml:space="preserve"> der wiss. Aktivitäten (max. 2 Seiten, Publikationsliste als Weblink)</w:t>
            </w:r>
          </w:p>
        </w:tc>
      </w:tr>
      <w:tr w:rsidR="004175FD" w:rsidRPr="00D0749F" w:rsidTr="00026789">
        <w:tc>
          <w:tcPr>
            <w:tcW w:w="9710" w:type="dxa"/>
          </w:tcPr>
          <w:p w:rsidR="004175FD" w:rsidRPr="00B6144C" w:rsidRDefault="004175FD" w:rsidP="003418A9">
            <w:pPr>
              <w:pStyle w:val="Listenabsatz"/>
              <w:widowControl w:val="0"/>
              <w:numPr>
                <w:ilvl w:val="0"/>
                <w:numId w:val="34"/>
              </w:numPr>
              <w:spacing w:before="60" w:after="60"/>
              <w:ind w:left="567" w:hanging="425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Einladungen zu den Veranstaltungen des IZ (Konferenzen, Workshops, Seminare)</w:t>
            </w:r>
          </w:p>
        </w:tc>
      </w:tr>
      <w:tr w:rsidR="00026789" w:rsidRPr="00D0749F" w:rsidTr="00026789">
        <w:tc>
          <w:tcPr>
            <w:tcW w:w="9710" w:type="dxa"/>
          </w:tcPr>
          <w:p w:rsidR="00026789" w:rsidRPr="00B6144C" w:rsidRDefault="00933830" w:rsidP="00641C0A">
            <w:pPr>
              <w:pStyle w:val="Listenabsatz"/>
              <w:widowControl w:val="0"/>
              <w:numPr>
                <w:ilvl w:val="0"/>
                <w:numId w:val="34"/>
              </w:numPr>
              <w:spacing w:before="60" w:after="60"/>
              <w:ind w:left="567" w:hanging="425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W</w:t>
            </w:r>
            <w:r w:rsidR="00026789" w:rsidRPr="00B6144C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eitere relevante Informationen</w:t>
            </w:r>
          </w:p>
        </w:tc>
      </w:tr>
    </w:tbl>
    <w:p w:rsidR="00D65841" w:rsidRPr="00D0749F" w:rsidRDefault="00D65841" w:rsidP="00D65841">
      <w:pPr>
        <w:spacing w:after="0"/>
        <w:rPr>
          <w:rFonts w:cs="Arial"/>
          <w:sz w:val="24"/>
          <w:szCs w:val="24"/>
        </w:rPr>
      </w:pPr>
    </w:p>
    <w:sectPr w:rsidR="00D65841" w:rsidRPr="00D0749F" w:rsidSect="00AD00D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985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A9" w:rsidRDefault="003418A9" w:rsidP="003B726A">
      <w:pPr>
        <w:spacing w:after="0" w:line="240" w:lineRule="auto"/>
      </w:pPr>
      <w:r>
        <w:separator/>
      </w:r>
    </w:p>
  </w:endnote>
  <w:endnote w:type="continuationSeparator" w:id="0">
    <w:p w:rsidR="003418A9" w:rsidRDefault="003418A9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A9" w:rsidRDefault="003418A9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18A9" w:rsidRDefault="003418A9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A9" w:rsidRDefault="003418A9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page">
                <wp:posOffset>820420</wp:posOffset>
              </wp:positionH>
              <wp:positionV relativeFrom="page">
                <wp:posOffset>10215880</wp:posOffset>
              </wp:positionV>
              <wp:extent cx="2352675" cy="262890"/>
              <wp:effectExtent l="1270" t="0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8A9" w:rsidRDefault="003418A9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IZ Evaluierung</w:t>
                          </w:r>
                          <w:r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 S. </w:t>
                          </w:r>
                          <w:r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2057">
                            <w:rPr>
                              <w:b/>
                              <w:noProof/>
                              <w:color w:val="A6A6A6"/>
                              <w:sz w:val="18"/>
                              <w:szCs w:val="18"/>
                            </w:rPr>
                            <w:t>3</w:t>
                          </w:r>
                          <w:r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418A9" w:rsidRPr="007E3B90" w:rsidRDefault="003418A9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6pt;margin-top:804.4pt;width:185.25pt;height:20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CYtwIAALo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" o:allowincell="f" filled="f" stroked="f">
              <v:textbox>
                <w:txbxContent>
                  <w:p w:rsidR="003418A9" w:rsidRDefault="003418A9" w:rsidP="006122AB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>
                      <w:rPr>
                        <w:b/>
                        <w:color w:val="A6A6A6"/>
                        <w:sz w:val="18"/>
                        <w:szCs w:val="18"/>
                      </w:rPr>
                      <w:t>IZ Evaluierung</w:t>
                    </w:r>
                    <w:r w:rsidRPr="007E3B90"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 S. </w:t>
                    </w:r>
                    <w:r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7E3B90">
                      <w:rPr>
                        <w:b/>
                        <w:color w:val="A6A6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052057">
                      <w:rPr>
                        <w:b/>
                        <w:noProof/>
                        <w:color w:val="A6A6A6"/>
                        <w:sz w:val="18"/>
                        <w:szCs w:val="18"/>
                      </w:rPr>
                      <w:t>3</w:t>
                    </w:r>
                    <w:r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  <w:p w:rsidR="003418A9" w:rsidRPr="007E3B90" w:rsidRDefault="003418A9" w:rsidP="006122AB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A9" w:rsidRDefault="003418A9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21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A9" w:rsidRDefault="003418A9" w:rsidP="003B726A">
      <w:pPr>
        <w:spacing w:after="0" w:line="240" w:lineRule="auto"/>
      </w:pPr>
      <w:r>
        <w:separator/>
      </w:r>
    </w:p>
  </w:footnote>
  <w:footnote w:type="continuationSeparator" w:id="0">
    <w:p w:rsidR="003418A9" w:rsidRDefault="003418A9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A9" w:rsidRDefault="003418A9" w:rsidP="00E141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3115310</wp:posOffset>
          </wp:positionH>
          <wp:positionV relativeFrom="paragraph">
            <wp:posOffset>-104140</wp:posOffset>
          </wp:positionV>
          <wp:extent cx="2757805" cy="539750"/>
          <wp:effectExtent l="0" t="0" r="4445" b="0"/>
          <wp:wrapNone/>
          <wp:docPr id="28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1" layoutInCell="0" allowOverlap="1">
          <wp:simplePos x="0" y="0"/>
          <wp:positionH relativeFrom="page">
            <wp:posOffset>4597400</wp:posOffset>
          </wp:positionH>
          <wp:positionV relativeFrom="page">
            <wp:posOffset>6219190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A9" w:rsidRDefault="003418A9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22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6376"/>
    <w:multiLevelType w:val="hybridMultilevel"/>
    <w:tmpl w:val="CA32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52340"/>
    <w:multiLevelType w:val="multilevel"/>
    <w:tmpl w:val="02FCCA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AA51C57"/>
    <w:multiLevelType w:val="hybridMultilevel"/>
    <w:tmpl w:val="D0E2080C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26877"/>
    <w:multiLevelType w:val="hybridMultilevel"/>
    <w:tmpl w:val="120468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64457"/>
    <w:multiLevelType w:val="hybridMultilevel"/>
    <w:tmpl w:val="7DD610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151CA"/>
    <w:multiLevelType w:val="hybridMultilevel"/>
    <w:tmpl w:val="9C02665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E4D08"/>
    <w:multiLevelType w:val="multilevel"/>
    <w:tmpl w:val="E9888E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51002C"/>
    <w:multiLevelType w:val="multilevel"/>
    <w:tmpl w:val="8BF47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8506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C716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B0706C"/>
    <w:multiLevelType w:val="hybridMultilevel"/>
    <w:tmpl w:val="5074E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B244C"/>
    <w:multiLevelType w:val="hybridMultilevel"/>
    <w:tmpl w:val="8B8C11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B7EA9"/>
    <w:multiLevelType w:val="hybridMultilevel"/>
    <w:tmpl w:val="DF06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B5293"/>
    <w:multiLevelType w:val="multilevel"/>
    <w:tmpl w:val="25743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A06AAA"/>
    <w:multiLevelType w:val="hybridMultilevel"/>
    <w:tmpl w:val="00CAB0C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F6DC8"/>
    <w:multiLevelType w:val="hybridMultilevel"/>
    <w:tmpl w:val="A66A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84ED8"/>
    <w:multiLevelType w:val="hybridMultilevel"/>
    <w:tmpl w:val="A6467B28"/>
    <w:lvl w:ilvl="0" w:tplc="70B8DC4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646DE"/>
    <w:multiLevelType w:val="hybridMultilevel"/>
    <w:tmpl w:val="4ACCE970"/>
    <w:lvl w:ilvl="0" w:tplc="182CD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82BE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430B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B3193B"/>
    <w:multiLevelType w:val="multilevel"/>
    <w:tmpl w:val="2370F1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9A3FAE"/>
    <w:multiLevelType w:val="multilevel"/>
    <w:tmpl w:val="8F0A0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07F7C18"/>
    <w:multiLevelType w:val="multilevel"/>
    <w:tmpl w:val="D00E4C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002EDE"/>
    <w:multiLevelType w:val="multilevel"/>
    <w:tmpl w:val="684C8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4C31D2F"/>
    <w:multiLevelType w:val="multilevel"/>
    <w:tmpl w:val="86781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DA0F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A264DBD"/>
    <w:multiLevelType w:val="singleLevel"/>
    <w:tmpl w:val="A7EC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845F83"/>
    <w:multiLevelType w:val="hybridMultilevel"/>
    <w:tmpl w:val="8460CCC4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7"/>
  </w:num>
  <w:num w:numId="13">
    <w:abstractNumId w:val="20"/>
  </w:num>
  <w:num w:numId="14">
    <w:abstractNumId w:val="12"/>
  </w:num>
  <w:num w:numId="15">
    <w:abstractNumId w:val="10"/>
  </w:num>
  <w:num w:numId="16">
    <w:abstractNumId w:val="22"/>
  </w:num>
  <w:num w:numId="17">
    <w:abstractNumId w:val="15"/>
  </w:num>
  <w:num w:numId="18">
    <w:abstractNumId w:val="24"/>
  </w:num>
  <w:num w:numId="19">
    <w:abstractNumId w:val="36"/>
  </w:num>
  <w:num w:numId="20">
    <w:abstractNumId w:val="14"/>
  </w:num>
  <w:num w:numId="21">
    <w:abstractNumId w:val="35"/>
  </w:num>
  <w:num w:numId="22">
    <w:abstractNumId w:val="11"/>
  </w:num>
  <w:num w:numId="23">
    <w:abstractNumId w:val="29"/>
  </w:num>
  <w:num w:numId="24">
    <w:abstractNumId w:val="18"/>
  </w:num>
  <w:num w:numId="25">
    <w:abstractNumId w:val="17"/>
  </w:num>
  <w:num w:numId="26">
    <w:abstractNumId w:val="19"/>
  </w:num>
  <w:num w:numId="27">
    <w:abstractNumId w:val="28"/>
  </w:num>
  <w:num w:numId="28">
    <w:abstractNumId w:val="23"/>
  </w:num>
  <w:num w:numId="29">
    <w:abstractNumId w:val="34"/>
  </w:num>
  <w:num w:numId="30">
    <w:abstractNumId w:val="16"/>
  </w:num>
  <w:num w:numId="31">
    <w:abstractNumId w:val="32"/>
  </w:num>
  <w:num w:numId="32">
    <w:abstractNumId w:val="26"/>
  </w:num>
  <w:num w:numId="33">
    <w:abstractNumId w:val="30"/>
  </w:num>
  <w:num w:numId="34">
    <w:abstractNumId w:val="21"/>
  </w:num>
  <w:num w:numId="35">
    <w:abstractNumId w:val="13"/>
  </w:num>
  <w:num w:numId="36">
    <w:abstractNumId w:val="27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6625" style="mso-position-horizontal:right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80"/>
    <w:rsid w:val="0000667F"/>
    <w:rsid w:val="000124B4"/>
    <w:rsid w:val="000149CB"/>
    <w:rsid w:val="00017676"/>
    <w:rsid w:val="00026789"/>
    <w:rsid w:val="000346D6"/>
    <w:rsid w:val="00036A2D"/>
    <w:rsid w:val="00043BB5"/>
    <w:rsid w:val="00044A9D"/>
    <w:rsid w:val="000463B9"/>
    <w:rsid w:val="00052057"/>
    <w:rsid w:val="000538E1"/>
    <w:rsid w:val="00056B4E"/>
    <w:rsid w:val="000610B9"/>
    <w:rsid w:val="000707BD"/>
    <w:rsid w:val="00071089"/>
    <w:rsid w:val="000815D4"/>
    <w:rsid w:val="000A1B08"/>
    <w:rsid w:val="000A66BF"/>
    <w:rsid w:val="000C2A75"/>
    <w:rsid w:val="000C4C84"/>
    <w:rsid w:val="000E0062"/>
    <w:rsid w:val="00113792"/>
    <w:rsid w:val="00124EDC"/>
    <w:rsid w:val="0013082C"/>
    <w:rsid w:val="00170C5F"/>
    <w:rsid w:val="0019482D"/>
    <w:rsid w:val="00197B60"/>
    <w:rsid w:val="001A119A"/>
    <w:rsid w:val="001B4EFA"/>
    <w:rsid w:val="001E0151"/>
    <w:rsid w:val="001E2BC8"/>
    <w:rsid w:val="00214482"/>
    <w:rsid w:val="00217FAA"/>
    <w:rsid w:val="0022223D"/>
    <w:rsid w:val="00223E90"/>
    <w:rsid w:val="002476F7"/>
    <w:rsid w:val="00264E3F"/>
    <w:rsid w:val="0027224B"/>
    <w:rsid w:val="0028553A"/>
    <w:rsid w:val="0028558D"/>
    <w:rsid w:val="002870EB"/>
    <w:rsid w:val="00291572"/>
    <w:rsid w:val="002A5057"/>
    <w:rsid w:val="002C2BEC"/>
    <w:rsid w:val="002C4646"/>
    <w:rsid w:val="002C4796"/>
    <w:rsid w:val="002D2AB5"/>
    <w:rsid w:val="002D3E6D"/>
    <w:rsid w:val="002E1CA7"/>
    <w:rsid w:val="002E2C3B"/>
    <w:rsid w:val="002E67E1"/>
    <w:rsid w:val="002E7686"/>
    <w:rsid w:val="002F4885"/>
    <w:rsid w:val="0030253F"/>
    <w:rsid w:val="0031306E"/>
    <w:rsid w:val="003130CA"/>
    <w:rsid w:val="00317F69"/>
    <w:rsid w:val="00321563"/>
    <w:rsid w:val="003235E4"/>
    <w:rsid w:val="00325E7C"/>
    <w:rsid w:val="00330BA0"/>
    <w:rsid w:val="00331560"/>
    <w:rsid w:val="00333D9B"/>
    <w:rsid w:val="003418A9"/>
    <w:rsid w:val="00342188"/>
    <w:rsid w:val="00347620"/>
    <w:rsid w:val="003611E1"/>
    <w:rsid w:val="0038202A"/>
    <w:rsid w:val="00394A84"/>
    <w:rsid w:val="00395F23"/>
    <w:rsid w:val="003A12A8"/>
    <w:rsid w:val="003B0E21"/>
    <w:rsid w:val="003B58D4"/>
    <w:rsid w:val="003B5F76"/>
    <w:rsid w:val="003B726A"/>
    <w:rsid w:val="003C3C42"/>
    <w:rsid w:val="003E1FD4"/>
    <w:rsid w:val="003F540E"/>
    <w:rsid w:val="00406DED"/>
    <w:rsid w:val="004175FD"/>
    <w:rsid w:val="004217B1"/>
    <w:rsid w:val="0042722B"/>
    <w:rsid w:val="00434825"/>
    <w:rsid w:val="004415F1"/>
    <w:rsid w:val="004474D4"/>
    <w:rsid w:val="00456443"/>
    <w:rsid w:val="0046585D"/>
    <w:rsid w:val="004671F5"/>
    <w:rsid w:val="004743E9"/>
    <w:rsid w:val="00480122"/>
    <w:rsid w:val="00482A08"/>
    <w:rsid w:val="00485D0F"/>
    <w:rsid w:val="00495A58"/>
    <w:rsid w:val="004A0EE5"/>
    <w:rsid w:val="004A6246"/>
    <w:rsid w:val="004B793D"/>
    <w:rsid w:val="004D6201"/>
    <w:rsid w:val="004E399B"/>
    <w:rsid w:val="004F0DFB"/>
    <w:rsid w:val="004F1AB7"/>
    <w:rsid w:val="00512AAB"/>
    <w:rsid w:val="005164AB"/>
    <w:rsid w:val="00523F2E"/>
    <w:rsid w:val="00534A25"/>
    <w:rsid w:val="00536BEA"/>
    <w:rsid w:val="00564F26"/>
    <w:rsid w:val="005801ED"/>
    <w:rsid w:val="00581F52"/>
    <w:rsid w:val="00586FD6"/>
    <w:rsid w:val="0059212D"/>
    <w:rsid w:val="005A30B4"/>
    <w:rsid w:val="005A7668"/>
    <w:rsid w:val="005B02B2"/>
    <w:rsid w:val="005B2A38"/>
    <w:rsid w:val="005B77A8"/>
    <w:rsid w:val="005C21F5"/>
    <w:rsid w:val="005C5244"/>
    <w:rsid w:val="005D2F03"/>
    <w:rsid w:val="005E646F"/>
    <w:rsid w:val="005E6665"/>
    <w:rsid w:val="00601D56"/>
    <w:rsid w:val="006027FA"/>
    <w:rsid w:val="00603780"/>
    <w:rsid w:val="006122AB"/>
    <w:rsid w:val="006236D9"/>
    <w:rsid w:val="00641C0A"/>
    <w:rsid w:val="00643EA6"/>
    <w:rsid w:val="00646027"/>
    <w:rsid w:val="00646EB0"/>
    <w:rsid w:val="00656D0C"/>
    <w:rsid w:val="006630B6"/>
    <w:rsid w:val="00663F54"/>
    <w:rsid w:val="00666B1C"/>
    <w:rsid w:val="00670712"/>
    <w:rsid w:val="006823AE"/>
    <w:rsid w:val="006823F3"/>
    <w:rsid w:val="00691323"/>
    <w:rsid w:val="006967C1"/>
    <w:rsid w:val="006B7D04"/>
    <w:rsid w:val="006C2444"/>
    <w:rsid w:val="006C6A82"/>
    <w:rsid w:val="006E3184"/>
    <w:rsid w:val="006F52A9"/>
    <w:rsid w:val="00704EDB"/>
    <w:rsid w:val="007051B8"/>
    <w:rsid w:val="00720CF2"/>
    <w:rsid w:val="00723EB5"/>
    <w:rsid w:val="0072771E"/>
    <w:rsid w:val="0074610D"/>
    <w:rsid w:val="00751087"/>
    <w:rsid w:val="00755448"/>
    <w:rsid w:val="00755D25"/>
    <w:rsid w:val="00756EB5"/>
    <w:rsid w:val="00760BBF"/>
    <w:rsid w:val="00762E49"/>
    <w:rsid w:val="00767A4E"/>
    <w:rsid w:val="00771339"/>
    <w:rsid w:val="00773854"/>
    <w:rsid w:val="007752D3"/>
    <w:rsid w:val="0078448B"/>
    <w:rsid w:val="00786D8A"/>
    <w:rsid w:val="007B4EC6"/>
    <w:rsid w:val="007B538B"/>
    <w:rsid w:val="007C32FE"/>
    <w:rsid w:val="007D4523"/>
    <w:rsid w:val="007D5F48"/>
    <w:rsid w:val="007F0981"/>
    <w:rsid w:val="008030F3"/>
    <w:rsid w:val="00807AD7"/>
    <w:rsid w:val="008222EA"/>
    <w:rsid w:val="008321D3"/>
    <w:rsid w:val="00833611"/>
    <w:rsid w:val="0083544E"/>
    <w:rsid w:val="00841025"/>
    <w:rsid w:val="0084205C"/>
    <w:rsid w:val="00842348"/>
    <w:rsid w:val="0085232A"/>
    <w:rsid w:val="008604F4"/>
    <w:rsid w:val="00876AD7"/>
    <w:rsid w:val="008807E6"/>
    <w:rsid w:val="008931A9"/>
    <w:rsid w:val="008A5CE3"/>
    <w:rsid w:val="008A6F27"/>
    <w:rsid w:val="008B6BBF"/>
    <w:rsid w:val="008E4810"/>
    <w:rsid w:val="008E794A"/>
    <w:rsid w:val="008F0CDE"/>
    <w:rsid w:val="009001FC"/>
    <w:rsid w:val="0090623B"/>
    <w:rsid w:val="00913343"/>
    <w:rsid w:val="00914CCF"/>
    <w:rsid w:val="009313EB"/>
    <w:rsid w:val="00933830"/>
    <w:rsid w:val="00934144"/>
    <w:rsid w:val="00934E40"/>
    <w:rsid w:val="009415BE"/>
    <w:rsid w:val="009459C6"/>
    <w:rsid w:val="00950466"/>
    <w:rsid w:val="0096364F"/>
    <w:rsid w:val="0097114B"/>
    <w:rsid w:val="0098422E"/>
    <w:rsid w:val="00993319"/>
    <w:rsid w:val="009A2B4A"/>
    <w:rsid w:val="009A3EA0"/>
    <w:rsid w:val="009A5BDD"/>
    <w:rsid w:val="009B12D8"/>
    <w:rsid w:val="009C778F"/>
    <w:rsid w:val="009D741C"/>
    <w:rsid w:val="009E08DE"/>
    <w:rsid w:val="009E4D31"/>
    <w:rsid w:val="009F04F1"/>
    <w:rsid w:val="00A078CE"/>
    <w:rsid w:val="00A15690"/>
    <w:rsid w:val="00A47CDD"/>
    <w:rsid w:val="00A57F2A"/>
    <w:rsid w:val="00A63E8B"/>
    <w:rsid w:val="00A64C1E"/>
    <w:rsid w:val="00A66A7B"/>
    <w:rsid w:val="00A70F8D"/>
    <w:rsid w:val="00A757B0"/>
    <w:rsid w:val="00A766AA"/>
    <w:rsid w:val="00A900AC"/>
    <w:rsid w:val="00AD00DF"/>
    <w:rsid w:val="00AD02E7"/>
    <w:rsid w:val="00AD76BA"/>
    <w:rsid w:val="00AF34E2"/>
    <w:rsid w:val="00B0005F"/>
    <w:rsid w:val="00B0574A"/>
    <w:rsid w:val="00B102B3"/>
    <w:rsid w:val="00B10BA4"/>
    <w:rsid w:val="00B23299"/>
    <w:rsid w:val="00B27F01"/>
    <w:rsid w:val="00B37A63"/>
    <w:rsid w:val="00B42B83"/>
    <w:rsid w:val="00B566E7"/>
    <w:rsid w:val="00B57380"/>
    <w:rsid w:val="00B6144C"/>
    <w:rsid w:val="00B641B6"/>
    <w:rsid w:val="00B707DC"/>
    <w:rsid w:val="00B70E25"/>
    <w:rsid w:val="00B86863"/>
    <w:rsid w:val="00B92B76"/>
    <w:rsid w:val="00BA51C4"/>
    <w:rsid w:val="00BB0466"/>
    <w:rsid w:val="00BF2796"/>
    <w:rsid w:val="00C05AFE"/>
    <w:rsid w:val="00C06105"/>
    <w:rsid w:val="00C21F59"/>
    <w:rsid w:val="00C22274"/>
    <w:rsid w:val="00C22853"/>
    <w:rsid w:val="00C35041"/>
    <w:rsid w:val="00C367AF"/>
    <w:rsid w:val="00C51A80"/>
    <w:rsid w:val="00C53637"/>
    <w:rsid w:val="00C56229"/>
    <w:rsid w:val="00C720FE"/>
    <w:rsid w:val="00C72F34"/>
    <w:rsid w:val="00C83F2A"/>
    <w:rsid w:val="00C974D9"/>
    <w:rsid w:val="00CA21DE"/>
    <w:rsid w:val="00CA34A9"/>
    <w:rsid w:val="00CB7F4A"/>
    <w:rsid w:val="00CC4521"/>
    <w:rsid w:val="00CD662F"/>
    <w:rsid w:val="00CD7CD7"/>
    <w:rsid w:val="00CE7599"/>
    <w:rsid w:val="00CF1087"/>
    <w:rsid w:val="00CF326E"/>
    <w:rsid w:val="00D0004C"/>
    <w:rsid w:val="00D04C19"/>
    <w:rsid w:val="00D0640F"/>
    <w:rsid w:val="00D0749F"/>
    <w:rsid w:val="00D07E49"/>
    <w:rsid w:val="00D1349D"/>
    <w:rsid w:val="00D1417A"/>
    <w:rsid w:val="00D24453"/>
    <w:rsid w:val="00D53A44"/>
    <w:rsid w:val="00D63754"/>
    <w:rsid w:val="00D65841"/>
    <w:rsid w:val="00D67A65"/>
    <w:rsid w:val="00D80868"/>
    <w:rsid w:val="00D8602C"/>
    <w:rsid w:val="00DA79F3"/>
    <w:rsid w:val="00DB765C"/>
    <w:rsid w:val="00DC3311"/>
    <w:rsid w:val="00DC6239"/>
    <w:rsid w:val="00E03A67"/>
    <w:rsid w:val="00E06193"/>
    <w:rsid w:val="00E12820"/>
    <w:rsid w:val="00E14173"/>
    <w:rsid w:val="00E263E5"/>
    <w:rsid w:val="00E31723"/>
    <w:rsid w:val="00E33118"/>
    <w:rsid w:val="00E37D95"/>
    <w:rsid w:val="00E47A57"/>
    <w:rsid w:val="00E62445"/>
    <w:rsid w:val="00E66364"/>
    <w:rsid w:val="00E66FB6"/>
    <w:rsid w:val="00E806B1"/>
    <w:rsid w:val="00E94538"/>
    <w:rsid w:val="00E95A5B"/>
    <w:rsid w:val="00EB5A2F"/>
    <w:rsid w:val="00EC451F"/>
    <w:rsid w:val="00EF4754"/>
    <w:rsid w:val="00F059CF"/>
    <w:rsid w:val="00F07C71"/>
    <w:rsid w:val="00F25494"/>
    <w:rsid w:val="00F3210B"/>
    <w:rsid w:val="00F34DE9"/>
    <w:rsid w:val="00F50B3D"/>
    <w:rsid w:val="00F51171"/>
    <w:rsid w:val="00F646D7"/>
    <w:rsid w:val="00F67957"/>
    <w:rsid w:val="00F73D0D"/>
    <w:rsid w:val="00F80ACE"/>
    <w:rsid w:val="00F953A5"/>
    <w:rsid w:val="00F953DB"/>
    <w:rsid w:val="00F96456"/>
    <w:rsid w:val="00FA6F76"/>
    <w:rsid w:val="00FB2130"/>
    <w:rsid w:val="00FC1B9E"/>
    <w:rsid w:val="00FC3EF4"/>
    <w:rsid w:val="00FD0430"/>
    <w:rsid w:val="00FE1D80"/>
    <w:rsid w:val="00FE292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B1C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842348"/>
    <w:pPr>
      <w:ind w:left="720"/>
      <w:contextualSpacing/>
    </w:pPr>
  </w:style>
  <w:style w:type="paragraph" w:customStyle="1" w:styleId="DecimalAligned">
    <w:name w:val="Decimal Aligned"/>
    <w:basedOn w:val="Standard"/>
    <w:uiPriority w:val="40"/>
    <w:qFormat/>
    <w:rsid w:val="00AF34E2"/>
    <w:pPr>
      <w:tabs>
        <w:tab w:val="decimal" w:pos="360"/>
      </w:tabs>
    </w:pPr>
    <w:rPr>
      <w:rFonts w:asciiTheme="minorHAnsi" w:eastAsiaTheme="minorHAnsi" w:hAnsiTheme="minorHAnsi" w:cstheme="minorBidi"/>
      <w:color w:val="auto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AF34E2"/>
    <w:rPr>
      <w:i/>
      <w:iCs/>
      <w:color w:val="7F7F7F" w:themeColor="text1" w:themeTint="80"/>
    </w:rPr>
  </w:style>
  <w:style w:type="table" w:styleId="MittlereSchattierung2-Akzent5">
    <w:name w:val="Medium Shading 2 Accent 5"/>
    <w:basedOn w:val="NormaleTabelle"/>
    <w:uiPriority w:val="64"/>
    <w:rsid w:val="00AF34E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6B1C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842348"/>
    <w:pPr>
      <w:ind w:left="720"/>
      <w:contextualSpacing/>
    </w:pPr>
  </w:style>
  <w:style w:type="paragraph" w:customStyle="1" w:styleId="DecimalAligned">
    <w:name w:val="Decimal Aligned"/>
    <w:basedOn w:val="Standard"/>
    <w:uiPriority w:val="40"/>
    <w:qFormat/>
    <w:rsid w:val="00AF34E2"/>
    <w:pPr>
      <w:tabs>
        <w:tab w:val="decimal" w:pos="360"/>
      </w:tabs>
    </w:pPr>
    <w:rPr>
      <w:rFonts w:asciiTheme="minorHAnsi" w:eastAsiaTheme="minorHAnsi" w:hAnsiTheme="minorHAnsi" w:cstheme="minorBidi"/>
      <w:color w:val="auto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AF34E2"/>
    <w:rPr>
      <w:i/>
      <w:iCs/>
      <w:color w:val="7F7F7F" w:themeColor="text1" w:themeTint="80"/>
    </w:rPr>
  </w:style>
  <w:style w:type="table" w:styleId="MittlereSchattierung2-Akzent5">
    <w:name w:val="Medium Shading 2 Accent 5"/>
    <w:basedOn w:val="NormaleTabelle"/>
    <w:uiPriority w:val="64"/>
    <w:rsid w:val="00AF34E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5504-9ED3-446B-99C9-A7AC40E9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</Template>
  <TotalTime>0</TotalTime>
  <Pages>6</Pages>
  <Words>513</Words>
  <Characters>5696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yl97exus</cp:lastModifiedBy>
  <cp:revision>45</cp:revision>
  <cp:lastPrinted>2014-01-14T13:32:00Z</cp:lastPrinted>
  <dcterms:created xsi:type="dcterms:W3CDTF">2013-11-26T11:51:00Z</dcterms:created>
  <dcterms:modified xsi:type="dcterms:W3CDTF">2015-10-13T10:03:00Z</dcterms:modified>
</cp:coreProperties>
</file>