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3" w:rsidRPr="007C485E" w:rsidRDefault="00282CF3" w:rsidP="00282CF3">
      <w:pPr>
        <w:spacing w:after="0"/>
        <w:rPr>
          <w:sz w:val="10"/>
          <w:szCs w:val="10"/>
        </w:rPr>
      </w:pPr>
    </w:p>
    <w:p w:rsidR="00282CF3" w:rsidRPr="00A467D2" w:rsidRDefault="00102880" w:rsidP="00282CF3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Referat H7</w:t>
      </w:r>
      <w:r w:rsidR="00282CF3" w:rsidRPr="00A467D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282CF3" w:rsidRPr="00A467D2">
        <w:rPr>
          <w:sz w:val="20"/>
          <w:szCs w:val="20"/>
        </w:rPr>
        <w:t xml:space="preserve"> </w:t>
      </w:r>
      <w:r>
        <w:rPr>
          <w:sz w:val="20"/>
          <w:szCs w:val="20"/>
        </w:rPr>
        <w:t>Internes Rechnungswesen</w:t>
      </w:r>
      <w:r w:rsidR="00282CF3" w:rsidRPr="00A467D2">
        <w:rPr>
          <w:sz w:val="20"/>
          <w:szCs w:val="20"/>
        </w:rPr>
        <w:br/>
        <w:t>Friedrich-Alexander-Universität Erlangen-Nürnberg</w:t>
      </w:r>
    </w:p>
    <w:p w:rsidR="00282CF3" w:rsidRPr="00A467D2" w:rsidRDefault="00282CF3" w:rsidP="00282CF3">
      <w:pPr>
        <w:spacing w:after="0"/>
        <w:rPr>
          <w:sz w:val="20"/>
          <w:szCs w:val="20"/>
        </w:rPr>
      </w:pPr>
      <w:r w:rsidRPr="00A467D2">
        <w:rPr>
          <w:sz w:val="20"/>
          <w:szCs w:val="20"/>
        </w:rPr>
        <w:t>Schlosspl</w:t>
      </w:r>
      <w:bookmarkStart w:id="0" w:name="_GoBack"/>
      <w:bookmarkEnd w:id="0"/>
      <w:r w:rsidRPr="00A467D2">
        <w:rPr>
          <w:sz w:val="20"/>
          <w:szCs w:val="20"/>
        </w:rPr>
        <w:t>atz 4</w:t>
      </w:r>
    </w:p>
    <w:p w:rsidR="00282CF3" w:rsidRPr="00A467D2" w:rsidRDefault="00282CF3" w:rsidP="00282CF3">
      <w:pPr>
        <w:spacing w:after="0"/>
        <w:rPr>
          <w:sz w:val="20"/>
          <w:szCs w:val="20"/>
        </w:rPr>
      </w:pPr>
      <w:r w:rsidRPr="00A467D2">
        <w:rPr>
          <w:sz w:val="20"/>
          <w:szCs w:val="20"/>
        </w:rPr>
        <w:t>91054 Erlangen</w:t>
      </w:r>
    </w:p>
    <w:p w:rsidR="00193C94" w:rsidRPr="00282CF3" w:rsidRDefault="00193C94" w:rsidP="00193C94">
      <w:pPr>
        <w:spacing w:after="0"/>
      </w:pPr>
    </w:p>
    <w:p w:rsidR="00193C94" w:rsidRPr="00470C58" w:rsidRDefault="00193C94" w:rsidP="00282CF3">
      <w:pPr>
        <w:spacing w:after="0" w:line="260" w:lineRule="atLeast"/>
        <w:rPr>
          <w:b/>
        </w:rPr>
      </w:pPr>
      <w:r w:rsidRPr="00470C58">
        <w:rPr>
          <w:b/>
        </w:rPr>
        <w:t>Mittelverwendung für Bewilligungen im Rahmen der Emerging Fields Initiative</w:t>
      </w:r>
    </w:p>
    <w:p w:rsidR="00193C94" w:rsidRPr="00282CF3" w:rsidRDefault="00193C94" w:rsidP="00282CF3">
      <w:pPr>
        <w:spacing w:after="0" w:line="260" w:lineRule="atLeast"/>
        <w:rPr>
          <w:sz w:val="16"/>
          <w:szCs w:val="16"/>
        </w:rPr>
      </w:pP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Projektnummer: ……………..</w:t>
      </w: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Bewilligungsempfänger/Koordinator: …………………</w:t>
      </w: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Bewilligter Betrag: </w:t>
      </w:r>
      <w:r w:rsidRPr="00470C58">
        <w:rPr>
          <w:sz w:val="20"/>
          <w:szCs w:val="20"/>
        </w:rPr>
        <w:tab/>
      </w:r>
      <w:r w:rsidRPr="00470C58">
        <w:rPr>
          <w:sz w:val="20"/>
          <w:szCs w:val="20"/>
        </w:rPr>
        <w:tab/>
        <w:t>………………. EUR</w:t>
      </w: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Bisher erhaltene Zahlungen: </w:t>
      </w:r>
      <w:r w:rsidRPr="00470C58">
        <w:rPr>
          <w:sz w:val="20"/>
          <w:szCs w:val="20"/>
        </w:rPr>
        <w:tab/>
        <w:t>………………. EUR</w:t>
      </w: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Saldo: </w:t>
      </w:r>
      <w:r w:rsidRPr="00470C58">
        <w:rPr>
          <w:sz w:val="20"/>
          <w:szCs w:val="20"/>
        </w:rPr>
        <w:tab/>
      </w:r>
      <w:r w:rsidRPr="00470C58">
        <w:rPr>
          <w:sz w:val="20"/>
          <w:szCs w:val="20"/>
        </w:rPr>
        <w:tab/>
      </w:r>
      <w:r w:rsidRPr="00470C58">
        <w:rPr>
          <w:sz w:val="20"/>
          <w:szCs w:val="20"/>
        </w:rPr>
        <w:tab/>
      </w:r>
      <w:r w:rsidRPr="00470C58">
        <w:rPr>
          <w:sz w:val="20"/>
          <w:szCs w:val="20"/>
        </w:rPr>
        <w:tab/>
        <w:t>………………. EUR</w:t>
      </w: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  <w:u w:val="single"/>
        </w:rPr>
        <w:t xml:space="preserve">Mittelverwendung im bislang abgelaufenen Förderzeitraum </w:t>
      </w:r>
      <w:r w:rsidRPr="00470C58">
        <w:rPr>
          <w:sz w:val="20"/>
          <w:szCs w:val="20"/>
        </w:rPr>
        <w:t>von …….………. bis …….………..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Wiss. Personal an der FAU: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Nicht-wiss. Personal an der FAU: </w:t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ab/>
        <w:t>……………………EUR</w:t>
      </w:r>
    </w:p>
    <w:p w:rsidR="00B31997" w:rsidRDefault="00B31997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>
        <w:rPr>
          <w:sz w:val="20"/>
          <w:szCs w:val="20"/>
        </w:rPr>
        <w:t>Stipendien/Gastwissenschaftler</w:t>
      </w:r>
      <w:r w:rsidR="000905E0">
        <w:rPr>
          <w:sz w:val="20"/>
          <w:szCs w:val="20"/>
        </w:rPr>
        <w:t>/-innen</w:t>
      </w:r>
      <w:r>
        <w:rPr>
          <w:sz w:val="20"/>
          <w:szCs w:val="20"/>
        </w:rPr>
        <w:t xml:space="preserve"> an der FAU:</w:t>
      </w:r>
      <w:r>
        <w:rPr>
          <w:sz w:val="20"/>
          <w:szCs w:val="20"/>
        </w:rPr>
        <w:tab/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Wiss. Personal am UKER: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Nicht-wiss. Personal am UKER: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Stipendien/Gastwissenschaftler</w:t>
      </w:r>
      <w:r w:rsidR="00A70DA4">
        <w:rPr>
          <w:sz w:val="20"/>
          <w:szCs w:val="20"/>
        </w:rPr>
        <w:t>/-innen</w:t>
      </w:r>
      <w:r w:rsidR="00B31997">
        <w:rPr>
          <w:sz w:val="20"/>
          <w:szCs w:val="20"/>
        </w:rPr>
        <w:t xml:space="preserve"> am UKER</w:t>
      </w:r>
      <w:r w:rsidRPr="00470C58">
        <w:rPr>
          <w:sz w:val="20"/>
          <w:szCs w:val="20"/>
        </w:rPr>
        <w:t>:</w:t>
      </w:r>
      <w:r w:rsidRPr="00470C58">
        <w:rPr>
          <w:sz w:val="20"/>
          <w:szCs w:val="20"/>
        </w:rPr>
        <w:tab/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Reisemittel: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Sonst. Sachkosten: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Geräte: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Mittel, die an das UKER weitergeleitet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wurden (ohne Personal)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b/>
          <w:sz w:val="20"/>
          <w:szCs w:val="20"/>
        </w:rPr>
      </w:pPr>
      <w:r w:rsidRPr="00470C58">
        <w:rPr>
          <w:b/>
          <w:sz w:val="20"/>
          <w:szCs w:val="20"/>
        </w:rPr>
        <w:t xml:space="preserve">Summe: </w:t>
      </w:r>
      <w:r w:rsidRPr="00470C58">
        <w:rPr>
          <w:b/>
          <w:sz w:val="20"/>
          <w:szCs w:val="20"/>
        </w:rPr>
        <w:tab/>
      </w:r>
      <w:r w:rsidR="000905E0">
        <w:rPr>
          <w:b/>
          <w:sz w:val="20"/>
          <w:szCs w:val="20"/>
        </w:rPr>
        <w:tab/>
      </w:r>
      <w:r w:rsidR="000905E0">
        <w:rPr>
          <w:b/>
          <w:sz w:val="20"/>
          <w:szCs w:val="20"/>
        </w:rPr>
        <w:tab/>
      </w:r>
      <w:r w:rsidRPr="00470C58">
        <w:rPr>
          <w:b/>
          <w:sz w:val="20"/>
          <w:szCs w:val="20"/>
        </w:rPr>
        <w:t>……………………EUR</w:t>
      </w:r>
    </w:p>
    <w:p w:rsidR="00193C94" w:rsidRPr="00470C58" w:rsidRDefault="00193C94" w:rsidP="00282CF3">
      <w:pPr>
        <w:spacing w:after="0" w:line="260" w:lineRule="atLeast"/>
        <w:rPr>
          <w:b/>
          <w:sz w:val="20"/>
          <w:szCs w:val="20"/>
        </w:rPr>
      </w:pP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  <w:u w:val="single"/>
        </w:rPr>
        <w:sym w:font="Wingdings" w:char="F0E0"/>
      </w:r>
      <w:r w:rsidRPr="00470C58">
        <w:rPr>
          <w:sz w:val="20"/>
          <w:szCs w:val="20"/>
          <w:u w:val="single"/>
        </w:rPr>
        <w:t>davon Mittelverwendung in der letzten Abrechnungsperiode</w:t>
      </w:r>
      <w:r w:rsidRPr="00470C58">
        <w:rPr>
          <w:sz w:val="20"/>
          <w:szCs w:val="20"/>
        </w:rPr>
        <w:t xml:space="preserve"> von …….………. bis …….………..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Wiss. Personal an der FAU: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Nicht-wiss. Personal an der FAU: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B31997" w:rsidRDefault="00B31997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>
        <w:rPr>
          <w:sz w:val="20"/>
          <w:szCs w:val="20"/>
        </w:rPr>
        <w:t>Stipendien/Gastwissenschaftler</w:t>
      </w:r>
      <w:r w:rsidR="000905E0">
        <w:rPr>
          <w:sz w:val="20"/>
          <w:szCs w:val="20"/>
        </w:rPr>
        <w:t>/-innen</w:t>
      </w:r>
      <w:r>
        <w:rPr>
          <w:sz w:val="20"/>
          <w:szCs w:val="20"/>
        </w:rPr>
        <w:t xml:space="preserve"> an der FAU:</w:t>
      </w:r>
      <w:r>
        <w:rPr>
          <w:sz w:val="20"/>
          <w:szCs w:val="20"/>
        </w:rPr>
        <w:tab/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Wiss. Personal am UKER: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Nicht-wiss. Personal am UKER: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Stipendien/Gastwissenschaftler</w:t>
      </w:r>
      <w:r w:rsidR="00A70DA4">
        <w:rPr>
          <w:sz w:val="20"/>
          <w:szCs w:val="20"/>
        </w:rPr>
        <w:t>/-innen</w:t>
      </w:r>
      <w:r w:rsidR="00B31997">
        <w:rPr>
          <w:sz w:val="20"/>
          <w:szCs w:val="20"/>
        </w:rPr>
        <w:t xml:space="preserve"> am UKER</w:t>
      </w:r>
      <w:r w:rsidRPr="00470C58">
        <w:rPr>
          <w:sz w:val="20"/>
          <w:szCs w:val="20"/>
        </w:rPr>
        <w:t>:</w:t>
      </w:r>
      <w:r w:rsidRPr="00470C58">
        <w:rPr>
          <w:sz w:val="20"/>
          <w:szCs w:val="20"/>
        </w:rPr>
        <w:tab/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Reisemittel: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Sonst. Sachkosten: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 xml:space="preserve">Geräte: 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Mittel, die an das UKER weitergeleitet</w:t>
      </w:r>
      <w:r w:rsidRPr="00470C58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="000905E0">
        <w:rPr>
          <w:sz w:val="20"/>
          <w:szCs w:val="20"/>
        </w:rPr>
        <w:tab/>
      </w:r>
      <w:r w:rsidRPr="00470C58">
        <w:rPr>
          <w:sz w:val="20"/>
          <w:szCs w:val="20"/>
        </w:rPr>
        <w:t>……………………EUR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wurden (ohne Personal)</w:t>
      </w:r>
    </w:p>
    <w:p w:rsidR="00193C94" w:rsidRPr="00470C58" w:rsidRDefault="00193C94" w:rsidP="00282CF3">
      <w:pPr>
        <w:tabs>
          <w:tab w:val="left" w:pos="3969"/>
        </w:tabs>
        <w:spacing w:after="0" w:line="260" w:lineRule="atLeast"/>
        <w:rPr>
          <w:b/>
          <w:sz w:val="20"/>
          <w:szCs w:val="20"/>
        </w:rPr>
      </w:pPr>
      <w:r w:rsidRPr="00470C58">
        <w:rPr>
          <w:b/>
          <w:sz w:val="20"/>
          <w:szCs w:val="20"/>
        </w:rPr>
        <w:t xml:space="preserve">Summe: </w:t>
      </w:r>
      <w:r w:rsidRPr="00470C58">
        <w:rPr>
          <w:b/>
          <w:sz w:val="20"/>
          <w:szCs w:val="20"/>
        </w:rPr>
        <w:tab/>
      </w:r>
      <w:r w:rsidR="000905E0">
        <w:rPr>
          <w:b/>
          <w:sz w:val="20"/>
          <w:szCs w:val="20"/>
        </w:rPr>
        <w:tab/>
      </w:r>
      <w:r w:rsidR="000905E0">
        <w:rPr>
          <w:b/>
          <w:sz w:val="20"/>
          <w:szCs w:val="20"/>
        </w:rPr>
        <w:tab/>
      </w:r>
      <w:r w:rsidRPr="00470C58">
        <w:rPr>
          <w:b/>
          <w:sz w:val="20"/>
          <w:szCs w:val="20"/>
        </w:rPr>
        <w:t>……………………EUR</w:t>
      </w:r>
    </w:p>
    <w:p w:rsidR="00193C94" w:rsidRPr="00470C58" w:rsidRDefault="00193C94" w:rsidP="00282CF3">
      <w:pPr>
        <w:spacing w:after="0" w:line="260" w:lineRule="atLeast"/>
        <w:jc w:val="both"/>
        <w:rPr>
          <w:rFonts w:cs="Arial"/>
          <w:color w:val="auto"/>
          <w:sz w:val="20"/>
          <w:szCs w:val="20"/>
          <w:lang w:eastAsia="de-DE"/>
        </w:rPr>
      </w:pPr>
    </w:p>
    <w:p w:rsidR="00193C94" w:rsidRPr="00470C58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Hiermit bestätige ich, dass die Mittel für den angegebenen Zweck im Rahmen des oben ge</w:t>
      </w:r>
      <w:r w:rsidR="00262A4F">
        <w:rPr>
          <w:sz w:val="20"/>
          <w:szCs w:val="20"/>
        </w:rPr>
        <w:t>nannten Emerging Fields Projekt</w:t>
      </w:r>
      <w:r w:rsidRPr="00470C58">
        <w:rPr>
          <w:sz w:val="20"/>
          <w:szCs w:val="20"/>
        </w:rPr>
        <w:t>s verwendet wurden.</w:t>
      </w:r>
    </w:p>
    <w:p w:rsidR="00282CF3" w:rsidRDefault="00282CF3" w:rsidP="00282CF3">
      <w:pPr>
        <w:spacing w:after="0" w:line="260" w:lineRule="atLeast"/>
        <w:rPr>
          <w:sz w:val="20"/>
          <w:szCs w:val="20"/>
        </w:rPr>
      </w:pPr>
    </w:p>
    <w:p w:rsidR="00282CF3" w:rsidRDefault="00193C94" w:rsidP="00282CF3">
      <w:pPr>
        <w:spacing w:after="0" w:line="260" w:lineRule="atLeast"/>
        <w:rPr>
          <w:sz w:val="20"/>
          <w:szCs w:val="20"/>
        </w:rPr>
      </w:pPr>
      <w:r w:rsidRPr="00470C58">
        <w:rPr>
          <w:sz w:val="20"/>
          <w:szCs w:val="20"/>
        </w:rPr>
        <w:t>Ort, Datum:</w:t>
      </w:r>
    </w:p>
    <w:p w:rsidR="003C45E4" w:rsidRDefault="003C45E4" w:rsidP="00282CF3">
      <w:pPr>
        <w:spacing w:after="0" w:line="260" w:lineRule="atLeast"/>
        <w:rPr>
          <w:sz w:val="20"/>
          <w:szCs w:val="20"/>
        </w:rPr>
      </w:pPr>
    </w:p>
    <w:p w:rsidR="0030253F" w:rsidRPr="00282CF3" w:rsidRDefault="00193C94" w:rsidP="00282CF3">
      <w:pPr>
        <w:spacing w:after="0" w:line="260" w:lineRule="atLeast"/>
        <w:rPr>
          <w:sz w:val="20"/>
          <w:szCs w:val="20"/>
        </w:rPr>
      </w:pPr>
      <w:r w:rsidRPr="00282CF3">
        <w:rPr>
          <w:sz w:val="20"/>
          <w:szCs w:val="20"/>
        </w:rPr>
        <w:t>Stempel, Unterschrift</w:t>
      </w:r>
    </w:p>
    <w:sectPr w:rsidR="0030253F" w:rsidRPr="00282CF3" w:rsidSect="00282C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FB" w:rsidRDefault="004F0DFB" w:rsidP="003B726A">
      <w:pPr>
        <w:spacing w:after="0" w:line="240" w:lineRule="auto"/>
      </w:pPr>
      <w:r>
        <w:separator/>
      </w:r>
    </w:p>
  </w:endnote>
  <w:endnote w:type="continuationSeparator" w:id="0">
    <w:p w:rsidR="004F0DFB" w:rsidRDefault="004F0DFB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4F0DFB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0DFB" w:rsidRDefault="004F0DFB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Pr="00193C94" w:rsidRDefault="004F0DFB" w:rsidP="008B6BBF">
    <w:pPr>
      <w:pStyle w:val="Fuzeile"/>
      <w:framePr w:wrap="around" w:vAnchor="text" w:hAnchor="page" w:x="1419" w:y="398"/>
      <w:rPr>
        <w:rStyle w:val="Seitenzahl"/>
        <w:color w:val="A6A6A6"/>
        <w:sz w:val="18"/>
        <w:szCs w:val="18"/>
      </w:rPr>
    </w:pPr>
    <w:r w:rsidRPr="00193C94">
      <w:rPr>
        <w:rStyle w:val="Seitenzahl"/>
        <w:color w:val="A6A6A6"/>
        <w:sz w:val="18"/>
        <w:szCs w:val="18"/>
      </w:rPr>
      <w:t xml:space="preserve">Seite </w:t>
    </w:r>
    <w:r w:rsidRPr="00193C94">
      <w:rPr>
        <w:rStyle w:val="Seitenzahl"/>
        <w:color w:val="A6A6A6"/>
        <w:sz w:val="18"/>
        <w:szCs w:val="18"/>
      </w:rPr>
      <w:fldChar w:fldCharType="begin"/>
    </w:r>
    <w:r w:rsidRPr="00193C94">
      <w:rPr>
        <w:rStyle w:val="Seitenzahl"/>
        <w:color w:val="A6A6A6"/>
        <w:sz w:val="18"/>
        <w:szCs w:val="18"/>
      </w:rPr>
      <w:instrText xml:space="preserve">PAGE  </w:instrText>
    </w:r>
    <w:r w:rsidRPr="00193C94">
      <w:rPr>
        <w:rStyle w:val="Seitenzahl"/>
        <w:color w:val="A6A6A6"/>
        <w:sz w:val="18"/>
        <w:szCs w:val="18"/>
      </w:rPr>
      <w:fldChar w:fldCharType="separate"/>
    </w:r>
    <w:r w:rsidR="003C45E4">
      <w:rPr>
        <w:rStyle w:val="Seitenzahl"/>
        <w:noProof/>
        <w:color w:val="A6A6A6"/>
        <w:sz w:val="18"/>
        <w:szCs w:val="18"/>
      </w:rPr>
      <w:t>2</w:t>
    </w:r>
    <w:r w:rsidRPr="00193C94">
      <w:rPr>
        <w:rStyle w:val="Seitenzahl"/>
        <w:color w:val="A6A6A6"/>
        <w:sz w:val="18"/>
        <w:szCs w:val="18"/>
      </w:rPr>
      <w:fldChar w:fldCharType="end"/>
    </w:r>
  </w:p>
  <w:p w:rsidR="004F0DFB" w:rsidRDefault="0018423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7856220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18423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7851140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FB" w:rsidRDefault="004F0DFB" w:rsidP="003B726A">
      <w:pPr>
        <w:spacing w:after="0" w:line="240" w:lineRule="auto"/>
      </w:pPr>
      <w:r>
        <w:separator/>
      </w:r>
    </w:p>
  </w:footnote>
  <w:footnote w:type="continuationSeparator" w:id="0">
    <w:p w:rsidR="004F0DFB" w:rsidRDefault="004F0DFB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18423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>
          <wp:simplePos x="0" y="0"/>
          <wp:positionH relativeFrom="page">
            <wp:posOffset>4597400</wp:posOffset>
          </wp:positionH>
          <wp:positionV relativeFrom="page">
            <wp:posOffset>6247765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3115310</wp:posOffset>
          </wp:positionH>
          <wp:positionV relativeFrom="paragraph">
            <wp:posOffset>-85090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B5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nJ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o6z6SIF4ejVlZDimmes85+57lEwSuy8JaLtfKWVAt21zWIVcnh2&#10;PrAixTUhFFV6I6SM8kuFhhLPJtM0JjgtBQvOEOZsu6ukRQcSFij+YovguQ+zeq9YBOs4YeuL7YmQ&#10;ZxuKSxXwoC+gc7HOG/JjkS7W8/U8H+Xj2XqUp3U9etpU+Wi2yT5N60l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L24py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18423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98D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FB" w:rsidRPr="008807E6" w:rsidRDefault="004F0DFB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y4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" o:allowoverlap="f" filled="f" stroked="f">
              <v:textbox inset="0,0,0,0">
                <w:txbxContent>
                  <w:p w:rsidR="004F0DFB" w:rsidRPr="008807E6" w:rsidRDefault="004F0DFB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5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0"/>
    <w:rsid w:val="00017676"/>
    <w:rsid w:val="00036A2D"/>
    <w:rsid w:val="00043BB5"/>
    <w:rsid w:val="00044A9D"/>
    <w:rsid w:val="000463B9"/>
    <w:rsid w:val="000538E1"/>
    <w:rsid w:val="00056B4E"/>
    <w:rsid w:val="000905E0"/>
    <w:rsid w:val="000A1B08"/>
    <w:rsid w:val="000A66BF"/>
    <w:rsid w:val="000C2A75"/>
    <w:rsid w:val="000C4C84"/>
    <w:rsid w:val="000E0062"/>
    <w:rsid w:val="00102880"/>
    <w:rsid w:val="00113792"/>
    <w:rsid w:val="00124EDC"/>
    <w:rsid w:val="0013082C"/>
    <w:rsid w:val="00170C5F"/>
    <w:rsid w:val="00184230"/>
    <w:rsid w:val="00193C94"/>
    <w:rsid w:val="0019482D"/>
    <w:rsid w:val="001E2BC8"/>
    <w:rsid w:val="0022223D"/>
    <w:rsid w:val="00223E90"/>
    <w:rsid w:val="002476F7"/>
    <w:rsid w:val="00262A4F"/>
    <w:rsid w:val="0027224B"/>
    <w:rsid w:val="00282CF3"/>
    <w:rsid w:val="0028553A"/>
    <w:rsid w:val="002A5057"/>
    <w:rsid w:val="002C4646"/>
    <w:rsid w:val="002C4796"/>
    <w:rsid w:val="002D2AB5"/>
    <w:rsid w:val="002D3E6D"/>
    <w:rsid w:val="002E1CA7"/>
    <w:rsid w:val="002E2C3B"/>
    <w:rsid w:val="002E67E1"/>
    <w:rsid w:val="002E7686"/>
    <w:rsid w:val="002F4885"/>
    <w:rsid w:val="0030253F"/>
    <w:rsid w:val="00317F69"/>
    <w:rsid w:val="00325E7C"/>
    <w:rsid w:val="00330BA0"/>
    <w:rsid w:val="00333D9B"/>
    <w:rsid w:val="00342188"/>
    <w:rsid w:val="003611E1"/>
    <w:rsid w:val="00395F23"/>
    <w:rsid w:val="003A12A8"/>
    <w:rsid w:val="003B0E21"/>
    <w:rsid w:val="003B5F76"/>
    <w:rsid w:val="003B726A"/>
    <w:rsid w:val="003C3C42"/>
    <w:rsid w:val="003C45E4"/>
    <w:rsid w:val="003F540E"/>
    <w:rsid w:val="00406DED"/>
    <w:rsid w:val="004217B1"/>
    <w:rsid w:val="00434825"/>
    <w:rsid w:val="004474D4"/>
    <w:rsid w:val="00456443"/>
    <w:rsid w:val="0046585D"/>
    <w:rsid w:val="00480122"/>
    <w:rsid w:val="00482A08"/>
    <w:rsid w:val="00485D0F"/>
    <w:rsid w:val="004A6246"/>
    <w:rsid w:val="004B793D"/>
    <w:rsid w:val="004D6201"/>
    <w:rsid w:val="004E399B"/>
    <w:rsid w:val="004F0DFB"/>
    <w:rsid w:val="005164AB"/>
    <w:rsid w:val="00523F2E"/>
    <w:rsid w:val="00534A25"/>
    <w:rsid w:val="00536BEA"/>
    <w:rsid w:val="005A30B4"/>
    <w:rsid w:val="005A7668"/>
    <w:rsid w:val="005B77A8"/>
    <w:rsid w:val="005C21F5"/>
    <w:rsid w:val="005E6665"/>
    <w:rsid w:val="00601D56"/>
    <w:rsid w:val="00603780"/>
    <w:rsid w:val="006236D9"/>
    <w:rsid w:val="00643EA6"/>
    <w:rsid w:val="00646027"/>
    <w:rsid w:val="00646EB0"/>
    <w:rsid w:val="006630B6"/>
    <w:rsid w:val="00670712"/>
    <w:rsid w:val="006823AE"/>
    <w:rsid w:val="006823F3"/>
    <w:rsid w:val="006C2444"/>
    <w:rsid w:val="006C6A82"/>
    <w:rsid w:val="006E3184"/>
    <w:rsid w:val="00704EDB"/>
    <w:rsid w:val="007051B8"/>
    <w:rsid w:val="0074610D"/>
    <w:rsid w:val="00751087"/>
    <w:rsid w:val="00756EB5"/>
    <w:rsid w:val="00760BBF"/>
    <w:rsid w:val="00762E49"/>
    <w:rsid w:val="00771339"/>
    <w:rsid w:val="00773854"/>
    <w:rsid w:val="007752D3"/>
    <w:rsid w:val="0078448B"/>
    <w:rsid w:val="007B538B"/>
    <w:rsid w:val="007C32FE"/>
    <w:rsid w:val="007F0981"/>
    <w:rsid w:val="008030F3"/>
    <w:rsid w:val="00807AD7"/>
    <w:rsid w:val="008222EA"/>
    <w:rsid w:val="008321D3"/>
    <w:rsid w:val="00833611"/>
    <w:rsid w:val="0084205C"/>
    <w:rsid w:val="0085232A"/>
    <w:rsid w:val="008604F4"/>
    <w:rsid w:val="00876AD7"/>
    <w:rsid w:val="008807E6"/>
    <w:rsid w:val="008931A9"/>
    <w:rsid w:val="008A6F27"/>
    <w:rsid w:val="008B6BBF"/>
    <w:rsid w:val="008E4810"/>
    <w:rsid w:val="008F0CDE"/>
    <w:rsid w:val="009001FC"/>
    <w:rsid w:val="0090623B"/>
    <w:rsid w:val="00914CCF"/>
    <w:rsid w:val="009415BE"/>
    <w:rsid w:val="00950466"/>
    <w:rsid w:val="0096364F"/>
    <w:rsid w:val="0097114B"/>
    <w:rsid w:val="0098422E"/>
    <w:rsid w:val="00993319"/>
    <w:rsid w:val="009A2B4A"/>
    <w:rsid w:val="009A3EA0"/>
    <w:rsid w:val="009A5BDD"/>
    <w:rsid w:val="009C778F"/>
    <w:rsid w:val="009E4D31"/>
    <w:rsid w:val="00A078CE"/>
    <w:rsid w:val="00A15690"/>
    <w:rsid w:val="00A47CDD"/>
    <w:rsid w:val="00A57F2A"/>
    <w:rsid w:val="00A63E8B"/>
    <w:rsid w:val="00A70DA4"/>
    <w:rsid w:val="00A70F8D"/>
    <w:rsid w:val="00A757B0"/>
    <w:rsid w:val="00A766AA"/>
    <w:rsid w:val="00A900AC"/>
    <w:rsid w:val="00B0005F"/>
    <w:rsid w:val="00B10BA4"/>
    <w:rsid w:val="00B27F01"/>
    <w:rsid w:val="00B31997"/>
    <w:rsid w:val="00B37A63"/>
    <w:rsid w:val="00B566E7"/>
    <w:rsid w:val="00B57380"/>
    <w:rsid w:val="00B641B6"/>
    <w:rsid w:val="00B707DC"/>
    <w:rsid w:val="00B86863"/>
    <w:rsid w:val="00B92B76"/>
    <w:rsid w:val="00BA6E40"/>
    <w:rsid w:val="00BB0466"/>
    <w:rsid w:val="00BF2796"/>
    <w:rsid w:val="00C05AFE"/>
    <w:rsid w:val="00C06105"/>
    <w:rsid w:val="00C21F59"/>
    <w:rsid w:val="00C22274"/>
    <w:rsid w:val="00C22853"/>
    <w:rsid w:val="00C367AF"/>
    <w:rsid w:val="00C51A80"/>
    <w:rsid w:val="00C53637"/>
    <w:rsid w:val="00C720FE"/>
    <w:rsid w:val="00C83F2A"/>
    <w:rsid w:val="00CA21DE"/>
    <w:rsid w:val="00CB7F4A"/>
    <w:rsid w:val="00CC4521"/>
    <w:rsid w:val="00CD662F"/>
    <w:rsid w:val="00CD7CD7"/>
    <w:rsid w:val="00CF326E"/>
    <w:rsid w:val="00D0004C"/>
    <w:rsid w:val="00D04C19"/>
    <w:rsid w:val="00D0640F"/>
    <w:rsid w:val="00D07E49"/>
    <w:rsid w:val="00D1417A"/>
    <w:rsid w:val="00D63754"/>
    <w:rsid w:val="00D80868"/>
    <w:rsid w:val="00DA79F3"/>
    <w:rsid w:val="00DB765C"/>
    <w:rsid w:val="00DC3311"/>
    <w:rsid w:val="00E03A67"/>
    <w:rsid w:val="00E06193"/>
    <w:rsid w:val="00E14173"/>
    <w:rsid w:val="00E21204"/>
    <w:rsid w:val="00E33118"/>
    <w:rsid w:val="00E37D95"/>
    <w:rsid w:val="00E62445"/>
    <w:rsid w:val="00E66364"/>
    <w:rsid w:val="00E66FB6"/>
    <w:rsid w:val="00E806B1"/>
    <w:rsid w:val="00E94538"/>
    <w:rsid w:val="00E95A5B"/>
    <w:rsid w:val="00EB5A2F"/>
    <w:rsid w:val="00EC451F"/>
    <w:rsid w:val="00EF4754"/>
    <w:rsid w:val="00F059CF"/>
    <w:rsid w:val="00F07C71"/>
    <w:rsid w:val="00F25494"/>
    <w:rsid w:val="00F3210B"/>
    <w:rsid w:val="00F646D7"/>
    <w:rsid w:val="00F67957"/>
    <w:rsid w:val="00F73D0D"/>
    <w:rsid w:val="00F953DB"/>
    <w:rsid w:val="00FB2130"/>
    <w:rsid w:val="00FC3EF4"/>
    <w:rsid w:val="00FD0430"/>
    <w:rsid w:val="00FE1D8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20024A6B"/>
  <w15:docId w15:val="{D1475B7F-CCE1-4D77-BD87-42E9B53A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B2FD-1D6A-4E81-B615-E79EB6B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1</Pages>
  <Words>178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2</cp:revision>
  <cp:lastPrinted>2015-08-07T07:52:00Z</cp:lastPrinted>
  <dcterms:created xsi:type="dcterms:W3CDTF">2020-03-19T09:21:00Z</dcterms:created>
  <dcterms:modified xsi:type="dcterms:W3CDTF">2020-03-19T09:21:00Z</dcterms:modified>
</cp:coreProperties>
</file>