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3D" w:rsidRPr="00FE45C0" w:rsidRDefault="00FE45C0" w:rsidP="00B54C3D">
      <w:pPr>
        <w:pStyle w:val="Kopfzeile"/>
        <w:shd w:val="clear" w:color="auto" w:fill="C0C0C0"/>
        <w:tabs>
          <w:tab w:val="clear" w:pos="4536"/>
          <w:tab w:val="clear" w:pos="9072"/>
        </w:tabs>
        <w:ind w:right="-1"/>
        <w:jc w:val="center"/>
        <w:rPr>
          <w:b/>
          <w:lang w:val="en-US"/>
        </w:rPr>
      </w:pPr>
      <w:r w:rsidRPr="00FE45C0">
        <w:rPr>
          <w:b/>
          <w:lang w:val="en-US"/>
        </w:rPr>
        <w:t>Preliminary Proposal</w:t>
      </w:r>
      <w:r w:rsidR="00B54C3D" w:rsidRPr="00FE45C0">
        <w:rPr>
          <w:b/>
          <w:lang w:val="en-US"/>
        </w:rPr>
        <w:t xml:space="preserve"> </w:t>
      </w:r>
      <w:r w:rsidRPr="00FE45C0">
        <w:rPr>
          <w:b/>
          <w:lang w:val="en-US"/>
        </w:rPr>
        <w:t xml:space="preserve">for an Emerging Fields Project </w:t>
      </w:r>
      <w:r w:rsidRPr="00FE45C0">
        <w:rPr>
          <w:b/>
          <w:lang w:val="en-US"/>
        </w:rPr>
        <w:br/>
        <w:t xml:space="preserve">within the Framework of </w:t>
      </w:r>
      <w:r w:rsidRPr="00FE45C0">
        <w:rPr>
          <w:b/>
          <w:lang w:val="en-US"/>
        </w:rPr>
        <w:br/>
        <w:t>the FAU Emerging Fields Initiative</w:t>
      </w:r>
    </w:p>
    <w:p w:rsidR="00B54C3D" w:rsidRPr="00FE45C0" w:rsidRDefault="00B54C3D" w:rsidP="00B54C3D">
      <w:pPr>
        <w:keepNext/>
        <w:spacing w:after="0"/>
        <w:rPr>
          <w:b/>
          <w:sz w:val="16"/>
          <w:szCs w:val="16"/>
          <w:lang w:val="en-US"/>
        </w:rPr>
      </w:pPr>
    </w:p>
    <w:p w:rsidR="00B54C3D" w:rsidRPr="00752E11" w:rsidRDefault="00B54C3D" w:rsidP="00B54C3D">
      <w:pPr>
        <w:keepNext/>
        <w:spacing w:after="0"/>
        <w:rPr>
          <w:b/>
        </w:rPr>
      </w:pPr>
      <w:r w:rsidRPr="00752E11">
        <w:rPr>
          <w:b/>
        </w:rPr>
        <w:t xml:space="preserve">1. </w:t>
      </w:r>
      <w:r w:rsidR="00DB19AF">
        <w:rPr>
          <w:b/>
        </w:rPr>
        <w:t>P</w:t>
      </w:r>
      <w:r w:rsidR="00FE45C0">
        <w:rPr>
          <w:b/>
        </w:rPr>
        <w:t xml:space="preserve">ersonal </w:t>
      </w:r>
      <w:proofErr w:type="spellStart"/>
      <w:r w:rsidR="00377A2F">
        <w:rPr>
          <w:b/>
        </w:rPr>
        <w:t>d</w:t>
      </w:r>
      <w:r w:rsidR="00FE45C0">
        <w:rPr>
          <w:b/>
        </w:rPr>
        <w:t>ata</w:t>
      </w:r>
      <w:proofErr w:type="spellEnd"/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693"/>
        <w:gridCol w:w="4820"/>
      </w:tblGrid>
      <w:tr w:rsidR="00B54C3D" w:rsidRPr="00B21A75" w:rsidTr="0015424B">
        <w:tc>
          <w:tcPr>
            <w:tcW w:w="2197" w:type="dxa"/>
          </w:tcPr>
          <w:p w:rsidR="00B54C3D" w:rsidRPr="00B21A75" w:rsidRDefault="00FE45C0" w:rsidP="00377A2F">
            <w:pPr>
              <w:keepNext/>
              <w:spacing w:after="60"/>
              <w:rPr>
                <w:sz w:val="20"/>
                <w:szCs w:val="20"/>
              </w:rPr>
            </w:pPr>
            <w:r w:rsidRPr="00FE45C0">
              <w:rPr>
                <w:b/>
                <w:sz w:val="20"/>
                <w:szCs w:val="20"/>
              </w:rPr>
              <w:t xml:space="preserve">Project </w:t>
            </w:r>
            <w:r w:rsidR="00377A2F">
              <w:rPr>
                <w:b/>
                <w:sz w:val="20"/>
                <w:szCs w:val="20"/>
              </w:rPr>
              <w:t>t</w:t>
            </w:r>
            <w:r w:rsidRPr="00FE45C0">
              <w:rPr>
                <w:b/>
                <w:sz w:val="20"/>
                <w:szCs w:val="20"/>
              </w:rPr>
              <w:t>itle</w:t>
            </w:r>
            <w:r w:rsidR="00B54C3D" w:rsidRPr="00B21A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</w:tcPr>
          <w:p w:rsidR="00370187" w:rsidRPr="00B21A75" w:rsidRDefault="00B54C3D" w:rsidP="0015424B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B54C3D" w:rsidRPr="00B21A75" w:rsidTr="00FE45C0">
        <w:trPr>
          <w:trHeight w:val="147"/>
        </w:trPr>
        <w:tc>
          <w:tcPr>
            <w:tcW w:w="2197" w:type="dxa"/>
            <w:vMerge w:val="restart"/>
          </w:tcPr>
          <w:p w:rsidR="00B54C3D" w:rsidRPr="00B21A75" w:rsidRDefault="00FE45C0" w:rsidP="0015424B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proofErr w:type="spellStart"/>
            <w:r w:rsidRPr="00755448">
              <w:rPr>
                <w:b/>
                <w:sz w:val="20"/>
                <w:szCs w:val="20"/>
              </w:rPr>
              <w:t>Coordinator</w:t>
            </w:r>
            <w:proofErr w:type="spellEnd"/>
            <w:r w:rsidR="00B54C3D" w:rsidRPr="00B21A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B54C3D" w:rsidRPr="00FE45C0" w:rsidRDefault="00401D16" w:rsidP="0015424B">
            <w:pPr>
              <w:keepNext/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Title/First name/Last n</w:t>
            </w:r>
            <w:r w:rsidR="00FE45C0" w:rsidRPr="00FE45C0">
              <w:rPr>
                <w:sz w:val="20"/>
                <w:szCs w:val="20"/>
                <w:lang w:val="en-US"/>
              </w:rPr>
              <w:t>ame</w:t>
            </w:r>
            <w:r w:rsidR="00B54C3D" w:rsidRPr="00FE45C0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20" w:type="dxa"/>
          </w:tcPr>
          <w:p w:rsidR="00B54C3D" w:rsidRPr="00B21A75" w:rsidRDefault="00B54C3D" w:rsidP="0015424B">
            <w:pPr>
              <w:keepNext/>
              <w:spacing w:before="60" w:after="6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B54C3D" w:rsidRPr="00B21A75" w:rsidTr="00FE45C0">
        <w:trPr>
          <w:trHeight w:val="146"/>
        </w:trPr>
        <w:tc>
          <w:tcPr>
            <w:tcW w:w="2197" w:type="dxa"/>
            <w:vMerge/>
          </w:tcPr>
          <w:p w:rsidR="00B54C3D" w:rsidRPr="00B21A75" w:rsidRDefault="00B54C3D" w:rsidP="0015424B">
            <w:pPr>
              <w:keepNext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54C3D" w:rsidRPr="00834286" w:rsidRDefault="00FE45C0" w:rsidP="0015424B">
            <w:pPr>
              <w:keepNext/>
              <w:spacing w:before="60" w:after="60"/>
              <w:rPr>
                <w:sz w:val="20"/>
                <w:szCs w:val="20"/>
              </w:rPr>
            </w:pPr>
            <w:r w:rsidRPr="00834286">
              <w:rPr>
                <w:sz w:val="20"/>
                <w:szCs w:val="20"/>
              </w:rPr>
              <w:t>Department/Institut</w:t>
            </w:r>
            <w:r>
              <w:rPr>
                <w:sz w:val="20"/>
                <w:szCs w:val="20"/>
              </w:rPr>
              <w:t>e</w:t>
            </w:r>
            <w:r w:rsidRPr="00834286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Clinic</w:t>
            </w:r>
            <w:proofErr w:type="spellEnd"/>
            <w:r w:rsidR="00B54C3D" w:rsidRPr="00834286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:rsidR="00B54C3D" w:rsidRPr="00B21A75" w:rsidRDefault="00B54C3D" w:rsidP="0015424B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B54C3D" w:rsidRPr="00B21A75" w:rsidTr="00FE45C0">
        <w:trPr>
          <w:trHeight w:val="146"/>
        </w:trPr>
        <w:tc>
          <w:tcPr>
            <w:tcW w:w="2197" w:type="dxa"/>
            <w:vMerge/>
          </w:tcPr>
          <w:p w:rsidR="00B54C3D" w:rsidRPr="00B21A75" w:rsidRDefault="00B54C3D" w:rsidP="0015424B">
            <w:pPr>
              <w:keepNext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54C3D" w:rsidRPr="00B21A75" w:rsidRDefault="00FE45C0" w:rsidP="0015424B">
            <w:pPr>
              <w:keepNext/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Telephone</w:t>
            </w:r>
            <w:proofErr w:type="spellEnd"/>
            <w:r w:rsidR="00B54C3D" w:rsidRPr="00B21A75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:rsidR="00B54C3D" w:rsidRPr="00B21A75" w:rsidRDefault="00B54C3D" w:rsidP="0015424B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B54C3D" w:rsidRPr="00B21A75" w:rsidTr="00FE45C0">
        <w:trPr>
          <w:trHeight w:val="146"/>
        </w:trPr>
        <w:tc>
          <w:tcPr>
            <w:tcW w:w="2197" w:type="dxa"/>
            <w:vMerge/>
          </w:tcPr>
          <w:p w:rsidR="00B54C3D" w:rsidRPr="00B21A75" w:rsidRDefault="00B54C3D" w:rsidP="0015424B">
            <w:pPr>
              <w:keepNext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54C3D" w:rsidRPr="00B21A75" w:rsidRDefault="00FE45C0" w:rsidP="0015424B">
            <w:pPr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</w:t>
            </w:r>
            <w:r w:rsidRPr="00B21A75">
              <w:rPr>
                <w:sz w:val="20"/>
                <w:szCs w:val="20"/>
              </w:rPr>
              <w:t>ail</w:t>
            </w:r>
            <w:r w:rsidR="00B54C3D" w:rsidRPr="00B21A75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:rsidR="00B54C3D" w:rsidRPr="00B21A75" w:rsidRDefault="00B54C3D" w:rsidP="0015424B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</w:tbl>
    <w:p w:rsidR="00B54C3D" w:rsidRDefault="00B54C3D" w:rsidP="00B54C3D">
      <w:pPr>
        <w:keepNext/>
        <w:spacing w:after="0"/>
        <w:rPr>
          <w:b/>
        </w:rPr>
      </w:pPr>
    </w:p>
    <w:p w:rsidR="00B54C3D" w:rsidRPr="00FE45C0" w:rsidRDefault="00B54C3D" w:rsidP="00B54C3D">
      <w:pPr>
        <w:keepNext/>
        <w:spacing w:after="0"/>
        <w:rPr>
          <w:lang w:val="en-US"/>
        </w:rPr>
      </w:pPr>
      <w:r w:rsidRPr="00FE45C0">
        <w:rPr>
          <w:b/>
          <w:lang w:val="en-US"/>
        </w:rPr>
        <w:t xml:space="preserve">2. </w:t>
      </w:r>
      <w:r w:rsidR="00FE45C0" w:rsidRPr="000815D4">
        <w:rPr>
          <w:b/>
          <w:lang w:val="en-US"/>
        </w:rPr>
        <w:t xml:space="preserve">Further FAU </w:t>
      </w:r>
      <w:r w:rsidR="00377A2F">
        <w:rPr>
          <w:b/>
          <w:lang w:val="en-US"/>
        </w:rPr>
        <w:t>a</w:t>
      </w:r>
      <w:r w:rsidR="00FE45C0" w:rsidRPr="000815D4">
        <w:rPr>
          <w:b/>
          <w:lang w:val="en-US"/>
        </w:rPr>
        <w:t>pplicants</w:t>
      </w:r>
      <w:r w:rsidR="00FE45C0" w:rsidRPr="00FE45C0">
        <w:rPr>
          <w:b/>
          <w:lang w:val="en-US"/>
        </w:rPr>
        <w:t xml:space="preserve"> </w:t>
      </w:r>
      <w:r w:rsidR="00D96BB9" w:rsidRPr="00FE45C0">
        <w:rPr>
          <w:b/>
          <w:lang w:val="en-US"/>
        </w:rPr>
        <w:t>(</w:t>
      </w:r>
      <w:r w:rsidR="00FE45C0" w:rsidRPr="00FE45C0">
        <w:rPr>
          <w:b/>
          <w:lang w:val="en-US"/>
        </w:rPr>
        <w:t>at least o</w:t>
      </w:r>
      <w:r w:rsidR="00FE45C0">
        <w:rPr>
          <w:b/>
          <w:lang w:val="en-US"/>
        </w:rPr>
        <w:t xml:space="preserve">ne </w:t>
      </w:r>
      <w:r w:rsidR="00377A2F">
        <w:rPr>
          <w:b/>
          <w:lang w:val="en-US"/>
        </w:rPr>
        <w:t>co</w:t>
      </w:r>
      <w:r w:rsidR="00FE45C0">
        <w:rPr>
          <w:b/>
          <w:lang w:val="en-US"/>
        </w:rPr>
        <w:t>-</w:t>
      </w:r>
      <w:r w:rsidR="00377A2F">
        <w:rPr>
          <w:b/>
          <w:lang w:val="en-US"/>
        </w:rPr>
        <w:t>a</w:t>
      </w:r>
      <w:r w:rsidR="00FE45C0">
        <w:rPr>
          <w:b/>
          <w:lang w:val="en-US"/>
        </w:rPr>
        <w:t>pplicant</w:t>
      </w:r>
      <w:r w:rsidR="00370187" w:rsidRPr="00FE45C0">
        <w:rPr>
          <w:b/>
          <w:lang w:val="en-US"/>
        </w:rPr>
        <w:t>)</w:t>
      </w: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3"/>
      </w:tblGrid>
      <w:tr w:rsidR="00FE45C0" w:rsidRPr="00B21A75" w:rsidTr="00FE45C0">
        <w:tc>
          <w:tcPr>
            <w:tcW w:w="3047" w:type="dxa"/>
          </w:tcPr>
          <w:p w:rsidR="00FE45C0" w:rsidRPr="007422AA" w:rsidRDefault="007422AA" w:rsidP="007422AA">
            <w:pPr>
              <w:rPr>
                <w:lang w:val="en-US"/>
              </w:rPr>
            </w:pPr>
            <w:r w:rsidRPr="007422AA">
              <w:rPr>
                <w:lang w:val="en-US"/>
              </w:rPr>
              <w:t>Title/First name/Last name:</w:t>
            </w:r>
          </w:p>
        </w:tc>
        <w:tc>
          <w:tcPr>
            <w:tcW w:w="6663" w:type="dxa"/>
          </w:tcPr>
          <w:p w:rsidR="00FE45C0" w:rsidRPr="00B21A75" w:rsidRDefault="00FE45C0" w:rsidP="0015424B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FE45C0" w:rsidRPr="00B21A75" w:rsidTr="00FE45C0">
        <w:tc>
          <w:tcPr>
            <w:tcW w:w="3047" w:type="dxa"/>
          </w:tcPr>
          <w:p w:rsidR="00FE45C0" w:rsidRPr="007422AA" w:rsidRDefault="007422AA" w:rsidP="00377A2F">
            <w:pPr>
              <w:rPr>
                <w:lang w:val="en-US"/>
              </w:rPr>
            </w:pPr>
            <w:r w:rsidRPr="007422AA">
              <w:rPr>
                <w:lang w:val="en-US"/>
              </w:rPr>
              <w:t>Department/Institute/Clinic:</w:t>
            </w:r>
          </w:p>
        </w:tc>
        <w:tc>
          <w:tcPr>
            <w:tcW w:w="6663" w:type="dxa"/>
          </w:tcPr>
          <w:p w:rsidR="00FE45C0" w:rsidRPr="00B21A75" w:rsidRDefault="00FE45C0" w:rsidP="0015424B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FE45C0" w:rsidRPr="00B21A75" w:rsidTr="00FE45C0">
        <w:tc>
          <w:tcPr>
            <w:tcW w:w="3047" w:type="dxa"/>
          </w:tcPr>
          <w:p w:rsidR="00FE45C0" w:rsidRPr="007422AA" w:rsidRDefault="00FE45C0" w:rsidP="00897E91">
            <w:r w:rsidRPr="007422AA">
              <w:t>Email:</w:t>
            </w:r>
          </w:p>
        </w:tc>
        <w:tc>
          <w:tcPr>
            <w:tcW w:w="6663" w:type="dxa"/>
          </w:tcPr>
          <w:p w:rsidR="00FE45C0" w:rsidRPr="00B21A75" w:rsidRDefault="00FE45C0" w:rsidP="0015424B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</w:tbl>
    <w:p w:rsidR="00B54C3D" w:rsidRPr="00FE45C0" w:rsidRDefault="00FE45C0" w:rsidP="00B54C3D">
      <w:pPr>
        <w:keepNext/>
        <w:spacing w:after="0"/>
        <w:rPr>
          <w:sz w:val="16"/>
          <w:szCs w:val="16"/>
          <w:lang w:val="en-US"/>
        </w:rPr>
      </w:pPr>
      <w:r w:rsidRPr="00E263E5">
        <w:rPr>
          <w:sz w:val="16"/>
          <w:szCs w:val="16"/>
          <w:lang w:val="en-US"/>
        </w:rPr>
        <w:t>Further applicants can be added.</w:t>
      </w:r>
    </w:p>
    <w:p w:rsidR="00664FD2" w:rsidRPr="00FE45C0" w:rsidRDefault="00664FD2" w:rsidP="00B54C3D">
      <w:pPr>
        <w:widowControl w:val="0"/>
        <w:spacing w:after="0"/>
        <w:rPr>
          <w:sz w:val="16"/>
          <w:szCs w:val="16"/>
          <w:lang w:val="en-US"/>
        </w:rPr>
      </w:pPr>
    </w:p>
    <w:p w:rsidR="00B54C3D" w:rsidRPr="007F779E" w:rsidRDefault="00B54C3D" w:rsidP="00B54C3D">
      <w:pPr>
        <w:widowControl w:val="0"/>
        <w:spacing w:after="0"/>
        <w:rPr>
          <w:lang w:val="en-US"/>
        </w:rPr>
      </w:pPr>
      <w:r w:rsidRPr="007F779E">
        <w:rPr>
          <w:b/>
          <w:lang w:val="en-US"/>
        </w:rPr>
        <w:t xml:space="preserve">3. </w:t>
      </w:r>
      <w:r w:rsidR="0089522B" w:rsidRPr="00401D16">
        <w:rPr>
          <w:b/>
          <w:lang w:val="en-US"/>
        </w:rPr>
        <w:t xml:space="preserve">Planned national and international </w:t>
      </w:r>
      <w:r w:rsidR="00401D16" w:rsidRPr="00401D16">
        <w:rPr>
          <w:b/>
          <w:lang w:val="en-US"/>
        </w:rPr>
        <w:t xml:space="preserve">cooperation partners </w:t>
      </w:r>
      <w:r w:rsidR="002475A4">
        <w:rPr>
          <w:b/>
          <w:lang w:val="en-US"/>
        </w:rPr>
        <w:t>(n</w:t>
      </w:r>
      <w:r w:rsidR="0089522B" w:rsidRPr="00401D16">
        <w:rPr>
          <w:b/>
          <w:lang w:val="en-US"/>
        </w:rPr>
        <w:t xml:space="preserve">on-FAU) </w:t>
      </w: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B54C3D" w:rsidRPr="00B21A75" w:rsidTr="0015424B">
        <w:tc>
          <w:tcPr>
            <w:tcW w:w="9710" w:type="dxa"/>
          </w:tcPr>
          <w:p w:rsidR="00B54C3D" w:rsidRPr="00B21A75" w:rsidRDefault="00B54C3D" w:rsidP="0015424B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B54C3D" w:rsidRPr="00B21A75" w:rsidTr="0015424B">
        <w:tc>
          <w:tcPr>
            <w:tcW w:w="9710" w:type="dxa"/>
          </w:tcPr>
          <w:p w:rsidR="00B54C3D" w:rsidRPr="00B21A75" w:rsidRDefault="00B54C3D" w:rsidP="0015424B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</w:tbl>
    <w:p w:rsidR="00B54C3D" w:rsidRDefault="00B54C3D" w:rsidP="00B54C3D">
      <w:pPr>
        <w:spacing w:after="120"/>
        <w:rPr>
          <w:b/>
        </w:rPr>
      </w:pPr>
    </w:p>
    <w:p w:rsidR="00B54C3D" w:rsidRPr="00664FD2" w:rsidRDefault="00B54C3D" w:rsidP="00664FD2">
      <w:pPr>
        <w:widowControl w:val="0"/>
        <w:spacing w:after="0"/>
        <w:rPr>
          <w:b/>
        </w:rPr>
      </w:pPr>
      <w:r w:rsidRPr="00752E11">
        <w:rPr>
          <w:b/>
        </w:rPr>
        <w:t xml:space="preserve">4. </w:t>
      </w:r>
      <w:r w:rsidR="007F779E">
        <w:rPr>
          <w:b/>
        </w:rPr>
        <w:t xml:space="preserve">Project </w:t>
      </w:r>
      <w:proofErr w:type="spellStart"/>
      <w:r w:rsidR="00377A2F">
        <w:rPr>
          <w:b/>
        </w:rPr>
        <w:t>d</w:t>
      </w:r>
      <w:r w:rsidR="007F779E">
        <w:rPr>
          <w:b/>
        </w:rPr>
        <w:t>etails</w:t>
      </w:r>
      <w:proofErr w:type="spellEnd"/>
      <w:r w:rsidRPr="00B21A75">
        <w:rPr>
          <w:b/>
        </w:rPr>
        <w:t xml:space="preserve"> </w:t>
      </w:r>
      <w:r w:rsidR="00664FD2">
        <w:rPr>
          <w:b/>
        </w:rPr>
        <w:t>(</w:t>
      </w:r>
      <w:proofErr w:type="spellStart"/>
      <w:r w:rsidR="00664FD2">
        <w:rPr>
          <w:b/>
        </w:rPr>
        <w:t>max</w:t>
      </w:r>
      <w:r w:rsidR="007F779E">
        <w:rPr>
          <w:b/>
        </w:rPr>
        <w:t>imum</w:t>
      </w:r>
      <w:proofErr w:type="spellEnd"/>
      <w:r w:rsidR="007F779E">
        <w:rPr>
          <w:b/>
        </w:rPr>
        <w:t xml:space="preserve"> </w:t>
      </w:r>
      <w:r w:rsidR="00664FD2">
        <w:rPr>
          <w:b/>
        </w:rPr>
        <w:t xml:space="preserve">2 </w:t>
      </w:r>
      <w:proofErr w:type="spellStart"/>
      <w:r w:rsidR="007F779E">
        <w:rPr>
          <w:b/>
        </w:rPr>
        <w:t>pages</w:t>
      </w:r>
      <w:proofErr w:type="spellEnd"/>
      <w:r w:rsidR="00664FD2">
        <w:rPr>
          <w:b/>
        </w:rPr>
        <w:t>)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54C3D" w:rsidRPr="0077039E" w:rsidTr="0015424B">
        <w:tc>
          <w:tcPr>
            <w:tcW w:w="9709" w:type="dxa"/>
          </w:tcPr>
          <w:p w:rsidR="00B54C3D" w:rsidRPr="007F779E" w:rsidRDefault="00EF4A7B" w:rsidP="002A1663">
            <w:pPr>
              <w:widowControl w:val="0"/>
              <w:spacing w:after="0"/>
              <w:rPr>
                <w:b/>
                <w:lang w:val="en-US"/>
              </w:rPr>
            </w:pPr>
            <w:r w:rsidRPr="007F779E">
              <w:rPr>
                <w:b/>
                <w:lang w:val="en-US"/>
              </w:rPr>
              <w:t>4.1.</w:t>
            </w:r>
            <w:r w:rsidR="00B54C3D" w:rsidRPr="007F779E">
              <w:rPr>
                <w:b/>
                <w:lang w:val="en-US"/>
              </w:rPr>
              <w:t xml:space="preserve"> </w:t>
            </w:r>
            <w:r w:rsidR="007F779E" w:rsidRPr="007F779E">
              <w:rPr>
                <w:b/>
                <w:lang w:val="en-US"/>
              </w:rPr>
              <w:t xml:space="preserve">Scientific </w:t>
            </w:r>
            <w:r w:rsidR="00377A2F">
              <w:rPr>
                <w:b/>
                <w:lang w:val="en-US"/>
              </w:rPr>
              <w:t>v</w:t>
            </w:r>
            <w:r w:rsidR="007F779E" w:rsidRPr="007F779E">
              <w:rPr>
                <w:b/>
                <w:lang w:val="en-US"/>
              </w:rPr>
              <w:t xml:space="preserve">ision and </w:t>
            </w:r>
            <w:r w:rsidR="00377A2F">
              <w:rPr>
                <w:b/>
                <w:lang w:val="en-US"/>
              </w:rPr>
              <w:t>r</w:t>
            </w:r>
            <w:r w:rsidR="007F779E" w:rsidRPr="007F779E">
              <w:rPr>
                <w:b/>
                <w:lang w:val="en-US"/>
              </w:rPr>
              <w:t>elevance of t</w:t>
            </w:r>
            <w:r w:rsidR="007F779E">
              <w:rPr>
                <w:b/>
                <w:lang w:val="en-US"/>
              </w:rPr>
              <w:t xml:space="preserve">he </w:t>
            </w:r>
            <w:r w:rsidR="0089522B">
              <w:rPr>
                <w:b/>
                <w:lang w:val="en-US"/>
              </w:rPr>
              <w:t>planned</w:t>
            </w:r>
            <w:r w:rsidR="0089522B" w:rsidRPr="007F779E">
              <w:rPr>
                <w:b/>
                <w:lang w:val="en-US"/>
              </w:rPr>
              <w:t xml:space="preserve"> </w:t>
            </w:r>
            <w:r w:rsidR="007F779E" w:rsidRPr="007F779E">
              <w:rPr>
                <w:b/>
                <w:lang w:val="en-US"/>
              </w:rPr>
              <w:t>Emerging Fields Project</w:t>
            </w:r>
            <w:r w:rsidR="00B54C3D" w:rsidRPr="007F779E">
              <w:rPr>
                <w:b/>
                <w:lang w:val="en-US"/>
              </w:rPr>
              <w:t>:</w:t>
            </w:r>
          </w:p>
        </w:tc>
      </w:tr>
      <w:tr w:rsidR="00B54C3D" w:rsidRPr="00F53343" w:rsidTr="0015424B">
        <w:tc>
          <w:tcPr>
            <w:tcW w:w="9709" w:type="dxa"/>
          </w:tcPr>
          <w:p w:rsidR="00B54C3D" w:rsidRPr="00F53343" w:rsidRDefault="00B54C3D" w:rsidP="0015424B">
            <w:pPr>
              <w:spacing w:after="120"/>
              <w:rPr>
                <w:b/>
              </w:rPr>
            </w:pPr>
            <w:r w:rsidRPr="00F5334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53343">
              <w:instrText xml:space="preserve"> FORMTEXT </w:instrText>
            </w:r>
            <w:r w:rsidRPr="00F53343">
              <w:fldChar w:fldCharType="separate"/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fldChar w:fldCharType="end"/>
            </w:r>
          </w:p>
        </w:tc>
      </w:tr>
      <w:tr w:rsidR="00B54C3D" w:rsidRPr="0077039E" w:rsidTr="0015424B">
        <w:tc>
          <w:tcPr>
            <w:tcW w:w="9709" w:type="dxa"/>
          </w:tcPr>
          <w:p w:rsidR="00B54C3D" w:rsidRPr="007F779E" w:rsidRDefault="00EF4A7B" w:rsidP="00377A2F">
            <w:pPr>
              <w:spacing w:before="60" w:after="120"/>
              <w:rPr>
                <w:lang w:val="en-US"/>
              </w:rPr>
            </w:pPr>
            <w:r w:rsidRPr="007F779E">
              <w:rPr>
                <w:b/>
                <w:lang w:val="en-US"/>
              </w:rPr>
              <w:t xml:space="preserve">4.2. </w:t>
            </w:r>
            <w:r w:rsidR="007F779E" w:rsidRPr="007F779E">
              <w:rPr>
                <w:b/>
                <w:lang w:val="en-GB"/>
              </w:rPr>
              <w:t xml:space="preserve">State of </w:t>
            </w:r>
            <w:r w:rsidR="00377A2F">
              <w:rPr>
                <w:b/>
                <w:lang w:val="en-GB"/>
              </w:rPr>
              <w:t>r</w:t>
            </w:r>
            <w:r w:rsidR="007F779E" w:rsidRPr="007F779E">
              <w:rPr>
                <w:b/>
                <w:lang w:val="en-GB"/>
              </w:rPr>
              <w:t xml:space="preserve">esearch </w:t>
            </w:r>
            <w:r w:rsidR="007F779E" w:rsidRPr="007F779E">
              <w:rPr>
                <w:lang w:val="en-GB"/>
              </w:rPr>
              <w:t>(current knowledge, verified by the most important citations)</w:t>
            </w:r>
            <w:r w:rsidR="00B54C3D" w:rsidRPr="007F779E">
              <w:rPr>
                <w:b/>
                <w:lang w:val="en-US"/>
              </w:rPr>
              <w:t>:</w:t>
            </w:r>
          </w:p>
        </w:tc>
      </w:tr>
      <w:tr w:rsidR="00B54C3D" w:rsidRPr="00F53343" w:rsidTr="0015424B">
        <w:tc>
          <w:tcPr>
            <w:tcW w:w="9709" w:type="dxa"/>
          </w:tcPr>
          <w:p w:rsidR="00B54C3D" w:rsidRPr="00F53343" w:rsidRDefault="00B54C3D" w:rsidP="0015424B">
            <w:pPr>
              <w:spacing w:after="120"/>
              <w:rPr>
                <w:b/>
              </w:rPr>
            </w:pPr>
            <w:r w:rsidRPr="00F5334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53343">
              <w:instrText xml:space="preserve"> FORMTEXT </w:instrText>
            </w:r>
            <w:r w:rsidRPr="00F53343">
              <w:fldChar w:fldCharType="separate"/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fldChar w:fldCharType="end"/>
            </w:r>
          </w:p>
        </w:tc>
      </w:tr>
      <w:tr w:rsidR="00B54C3D" w:rsidRPr="007F779E" w:rsidTr="0015424B">
        <w:tc>
          <w:tcPr>
            <w:tcW w:w="9709" w:type="dxa"/>
          </w:tcPr>
          <w:p w:rsidR="007F779E" w:rsidRDefault="00EF4A7B" w:rsidP="0015424B">
            <w:pPr>
              <w:spacing w:before="60" w:after="60"/>
              <w:rPr>
                <w:b/>
                <w:lang w:val="en-US"/>
              </w:rPr>
            </w:pPr>
            <w:r w:rsidRPr="007F779E">
              <w:rPr>
                <w:b/>
                <w:lang w:val="en-US"/>
              </w:rPr>
              <w:t xml:space="preserve">4.3. </w:t>
            </w:r>
            <w:r w:rsidR="007F779E">
              <w:rPr>
                <w:b/>
                <w:lang w:val="en-US"/>
              </w:rPr>
              <w:t xml:space="preserve">Connection of the </w:t>
            </w:r>
            <w:r w:rsidR="00377A2F">
              <w:rPr>
                <w:b/>
                <w:lang w:val="en-US"/>
              </w:rPr>
              <w:t>a</w:t>
            </w:r>
            <w:r w:rsidR="007F779E" w:rsidRPr="00214482">
              <w:rPr>
                <w:b/>
                <w:lang w:val="en-US"/>
              </w:rPr>
              <w:t xml:space="preserve">ctivity </w:t>
            </w:r>
            <w:r w:rsidR="007F779E">
              <w:rPr>
                <w:b/>
                <w:lang w:val="en-US"/>
              </w:rPr>
              <w:t>to FAU’s</w:t>
            </w:r>
            <w:r w:rsidR="007F779E" w:rsidRPr="00214482">
              <w:rPr>
                <w:b/>
                <w:lang w:val="en-US"/>
              </w:rPr>
              <w:t xml:space="preserve"> </w:t>
            </w:r>
            <w:r w:rsidR="00377A2F">
              <w:rPr>
                <w:b/>
                <w:lang w:val="en-US"/>
              </w:rPr>
              <w:t>m</w:t>
            </w:r>
            <w:r w:rsidR="007F779E">
              <w:rPr>
                <w:b/>
                <w:lang w:val="en-US"/>
              </w:rPr>
              <w:t xml:space="preserve">ajor </w:t>
            </w:r>
            <w:r w:rsidR="00377A2F">
              <w:rPr>
                <w:b/>
                <w:lang w:val="en-US"/>
              </w:rPr>
              <w:t>r</w:t>
            </w:r>
            <w:r w:rsidR="007F779E">
              <w:rPr>
                <w:b/>
                <w:lang w:val="en-US"/>
              </w:rPr>
              <w:t xml:space="preserve">esearch </w:t>
            </w:r>
            <w:r w:rsidR="00377A2F">
              <w:rPr>
                <w:b/>
                <w:lang w:val="en-US"/>
              </w:rPr>
              <w:t>a</w:t>
            </w:r>
            <w:r w:rsidR="007F779E">
              <w:rPr>
                <w:b/>
                <w:lang w:val="en-US"/>
              </w:rPr>
              <w:t xml:space="preserve">reas and </w:t>
            </w:r>
            <w:r w:rsidR="00377A2F">
              <w:rPr>
                <w:b/>
                <w:lang w:val="en-US"/>
              </w:rPr>
              <w:t>f</w:t>
            </w:r>
            <w:r w:rsidR="007F779E">
              <w:rPr>
                <w:b/>
                <w:lang w:val="en-US"/>
              </w:rPr>
              <w:t xml:space="preserve">urther </w:t>
            </w:r>
            <w:r w:rsidR="00377A2F">
              <w:rPr>
                <w:b/>
                <w:lang w:val="en-US"/>
              </w:rPr>
              <w:t>s</w:t>
            </w:r>
            <w:r w:rsidR="007F779E">
              <w:rPr>
                <w:b/>
                <w:lang w:val="en-US"/>
              </w:rPr>
              <w:t>trategic</w:t>
            </w:r>
            <w:r w:rsidR="007F779E" w:rsidRPr="00214482">
              <w:rPr>
                <w:b/>
                <w:lang w:val="en-US"/>
              </w:rPr>
              <w:t xml:space="preserve"> </w:t>
            </w:r>
          </w:p>
          <w:p w:rsidR="00B54C3D" w:rsidRPr="007F779E" w:rsidRDefault="00377A2F" w:rsidP="0015424B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  <w:r w:rsidR="007F779E">
              <w:rPr>
                <w:b/>
                <w:lang w:val="en-US"/>
              </w:rPr>
              <w:t>evelopment:</w:t>
            </w:r>
            <w:r w:rsidR="00B54C3D" w:rsidRPr="007F779E">
              <w:rPr>
                <w:lang w:val="en-US"/>
              </w:rPr>
              <w:t xml:space="preserve"> </w:t>
            </w:r>
          </w:p>
        </w:tc>
      </w:tr>
      <w:tr w:rsidR="00B54C3D" w:rsidRPr="00F53343" w:rsidTr="0015424B">
        <w:tc>
          <w:tcPr>
            <w:tcW w:w="9709" w:type="dxa"/>
          </w:tcPr>
          <w:p w:rsidR="00B54C3D" w:rsidRPr="00F53343" w:rsidRDefault="00B54C3D" w:rsidP="0015424B">
            <w:pPr>
              <w:spacing w:after="120"/>
              <w:rPr>
                <w:b/>
              </w:rPr>
            </w:pPr>
            <w:r w:rsidRPr="00F5334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53343">
              <w:instrText xml:space="preserve"> FORMTEXT </w:instrText>
            </w:r>
            <w:r w:rsidRPr="00F53343">
              <w:fldChar w:fldCharType="separate"/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fldChar w:fldCharType="end"/>
            </w:r>
          </w:p>
        </w:tc>
      </w:tr>
      <w:tr w:rsidR="00B54C3D" w:rsidRPr="0077039E" w:rsidTr="0015424B">
        <w:tc>
          <w:tcPr>
            <w:tcW w:w="9709" w:type="dxa"/>
          </w:tcPr>
          <w:p w:rsidR="00B54C3D" w:rsidRPr="007F779E" w:rsidRDefault="00EF4A7B" w:rsidP="00377A2F">
            <w:pPr>
              <w:keepNext/>
              <w:spacing w:before="60" w:after="60"/>
              <w:rPr>
                <w:b/>
                <w:lang w:val="en-US"/>
              </w:rPr>
            </w:pPr>
            <w:r w:rsidRPr="007F779E">
              <w:rPr>
                <w:b/>
                <w:lang w:val="en-US"/>
              </w:rPr>
              <w:t xml:space="preserve">4.4. </w:t>
            </w:r>
            <w:r w:rsidR="007F779E" w:rsidRPr="007F779E">
              <w:rPr>
                <w:b/>
                <w:lang w:val="en-US"/>
              </w:rPr>
              <w:t xml:space="preserve">Scientific </w:t>
            </w:r>
            <w:r w:rsidR="00377A2F">
              <w:rPr>
                <w:b/>
                <w:lang w:val="en-US"/>
              </w:rPr>
              <w:t>g</w:t>
            </w:r>
            <w:r w:rsidR="007F779E" w:rsidRPr="007F779E">
              <w:rPr>
                <w:b/>
                <w:lang w:val="en-US"/>
              </w:rPr>
              <w:t xml:space="preserve">oals of the </w:t>
            </w:r>
            <w:r w:rsidR="00377A2F">
              <w:rPr>
                <w:b/>
                <w:lang w:val="en-US"/>
              </w:rPr>
              <w:t>p</w:t>
            </w:r>
            <w:r w:rsidR="007F779E" w:rsidRPr="007F779E">
              <w:rPr>
                <w:b/>
                <w:lang w:val="en-US"/>
              </w:rPr>
              <w:t>roposed Emerging Fields Projec</w:t>
            </w:r>
            <w:r w:rsidR="007F779E">
              <w:rPr>
                <w:b/>
                <w:lang w:val="en-US"/>
              </w:rPr>
              <w:t xml:space="preserve">t </w:t>
            </w:r>
            <w:r w:rsidR="007F779E" w:rsidRPr="007F779E">
              <w:rPr>
                <w:lang w:val="en-US"/>
              </w:rPr>
              <w:t>(what is to be reached within the funding period?)</w:t>
            </w:r>
            <w:r w:rsidR="007F779E" w:rsidRPr="007F779E">
              <w:rPr>
                <w:b/>
                <w:lang w:val="en-US"/>
              </w:rPr>
              <w:t>:</w:t>
            </w:r>
          </w:p>
        </w:tc>
      </w:tr>
      <w:tr w:rsidR="00B54C3D" w:rsidRPr="00F53343" w:rsidTr="0015424B">
        <w:tc>
          <w:tcPr>
            <w:tcW w:w="9709" w:type="dxa"/>
          </w:tcPr>
          <w:p w:rsidR="00B54C3D" w:rsidRPr="00F53343" w:rsidRDefault="00B54C3D" w:rsidP="0015424B">
            <w:pPr>
              <w:keepNext/>
              <w:spacing w:after="120"/>
              <w:ind w:left="360" w:hanging="360"/>
            </w:pPr>
            <w:r w:rsidRPr="00F5334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53343">
              <w:instrText xml:space="preserve"> FORMTEXT </w:instrText>
            </w:r>
            <w:r w:rsidRPr="00F53343">
              <w:fldChar w:fldCharType="separate"/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fldChar w:fldCharType="end"/>
            </w:r>
          </w:p>
        </w:tc>
      </w:tr>
      <w:tr w:rsidR="00B54C3D" w:rsidRPr="00F53343" w:rsidTr="0015424B">
        <w:tc>
          <w:tcPr>
            <w:tcW w:w="9709" w:type="dxa"/>
          </w:tcPr>
          <w:p w:rsidR="00B54C3D" w:rsidRPr="00F53343" w:rsidRDefault="00EF4A7B" w:rsidP="00401D16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4.5. </w:t>
            </w:r>
            <w:proofErr w:type="spellStart"/>
            <w:r w:rsidR="007F779E">
              <w:rPr>
                <w:b/>
              </w:rPr>
              <w:t>Estimated</w:t>
            </w:r>
            <w:proofErr w:type="spellEnd"/>
            <w:r w:rsidR="00401D16">
              <w:rPr>
                <w:b/>
              </w:rPr>
              <w:t xml:space="preserve"> </w:t>
            </w:r>
            <w:proofErr w:type="spellStart"/>
            <w:r w:rsidR="00401D16">
              <w:rPr>
                <w:b/>
              </w:rPr>
              <w:t>degree</w:t>
            </w:r>
            <w:proofErr w:type="spellEnd"/>
            <w:r w:rsidR="00401D16">
              <w:rPr>
                <w:b/>
              </w:rPr>
              <w:t xml:space="preserve"> </w:t>
            </w:r>
            <w:proofErr w:type="spellStart"/>
            <w:r w:rsidR="00401D16">
              <w:rPr>
                <w:b/>
              </w:rPr>
              <w:t>of</w:t>
            </w:r>
            <w:proofErr w:type="spellEnd"/>
            <w:r w:rsidR="00401D16">
              <w:rPr>
                <w:b/>
              </w:rPr>
              <w:t xml:space="preserve"> </w:t>
            </w:r>
            <w:proofErr w:type="spellStart"/>
            <w:r w:rsidR="00401D16">
              <w:rPr>
                <w:b/>
              </w:rPr>
              <w:t>innovation</w:t>
            </w:r>
            <w:proofErr w:type="spellEnd"/>
            <w:r w:rsidR="007F779E" w:rsidRPr="00913343">
              <w:rPr>
                <w:b/>
              </w:rPr>
              <w:t>:</w:t>
            </w:r>
          </w:p>
        </w:tc>
      </w:tr>
      <w:tr w:rsidR="00B54C3D" w:rsidRPr="00F53343" w:rsidTr="0015424B">
        <w:tc>
          <w:tcPr>
            <w:tcW w:w="9709" w:type="dxa"/>
          </w:tcPr>
          <w:p w:rsidR="00B54C3D" w:rsidRPr="00F53343" w:rsidRDefault="00B54C3D" w:rsidP="0015424B">
            <w:pPr>
              <w:spacing w:before="60" w:after="60"/>
              <w:rPr>
                <w:b/>
              </w:rPr>
            </w:pPr>
            <w:r w:rsidRPr="00F5334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53343">
              <w:instrText xml:space="preserve"> FORMTEXT </w:instrText>
            </w:r>
            <w:r w:rsidRPr="00F53343">
              <w:fldChar w:fldCharType="separate"/>
            </w:r>
            <w:r w:rsidRPr="00F53343">
              <w:t> </w:t>
            </w:r>
            <w:r w:rsidRPr="00F53343">
              <w:t> </w:t>
            </w:r>
            <w:r w:rsidRPr="00F53343">
              <w:t> </w:t>
            </w:r>
            <w:r w:rsidRPr="00F53343">
              <w:t> </w:t>
            </w:r>
            <w:r w:rsidRPr="00F53343">
              <w:t> </w:t>
            </w:r>
            <w:r w:rsidRPr="00F53343">
              <w:fldChar w:fldCharType="end"/>
            </w:r>
          </w:p>
        </w:tc>
      </w:tr>
      <w:tr w:rsidR="00B54C3D" w:rsidRPr="00F53343" w:rsidTr="0015424B">
        <w:tc>
          <w:tcPr>
            <w:tcW w:w="9709" w:type="dxa"/>
          </w:tcPr>
          <w:p w:rsidR="00B54C3D" w:rsidRPr="00F53343" w:rsidRDefault="00EF4A7B" w:rsidP="00377A2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4.6. </w:t>
            </w:r>
            <w:r w:rsidR="007F779E" w:rsidRPr="00214482">
              <w:rPr>
                <w:b/>
                <w:lang w:val="en-US"/>
              </w:rPr>
              <w:t xml:space="preserve">Risks and </w:t>
            </w:r>
            <w:r w:rsidR="00377A2F">
              <w:rPr>
                <w:b/>
                <w:lang w:val="en-US"/>
              </w:rPr>
              <w:t>r</w:t>
            </w:r>
            <w:r w:rsidR="007F779E" w:rsidRPr="00214482">
              <w:rPr>
                <w:b/>
                <w:lang w:val="en-US"/>
              </w:rPr>
              <w:t xml:space="preserve">isk </w:t>
            </w:r>
            <w:r w:rsidR="00377A2F">
              <w:rPr>
                <w:b/>
                <w:lang w:val="en-US"/>
              </w:rPr>
              <w:t>a</w:t>
            </w:r>
            <w:r w:rsidR="007F779E" w:rsidRPr="00913343">
              <w:rPr>
                <w:b/>
                <w:lang w:val="en-US"/>
              </w:rPr>
              <w:t>ssessment:</w:t>
            </w:r>
          </w:p>
        </w:tc>
      </w:tr>
      <w:tr w:rsidR="00B54C3D" w:rsidRPr="00F53343" w:rsidTr="0015424B">
        <w:tc>
          <w:tcPr>
            <w:tcW w:w="9709" w:type="dxa"/>
          </w:tcPr>
          <w:p w:rsidR="00732D0F" w:rsidRPr="00F53343" w:rsidRDefault="00B54C3D" w:rsidP="0015424B">
            <w:pPr>
              <w:spacing w:after="120"/>
            </w:pPr>
            <w:r w:rsidRPr="00F5334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53343">
              <w:instrText xml:space="preserve"> FORMTEXT </w:instrText>
            </w:r>
            <w:r w:rsidRPr="00F53343">
              <w:fldChar w:fldCharType="separate"/>
            </w:r>
            <w:r w:rsidRPr="00F53343">
              <w:t> </w:t>
            </w:r>
            <w:r w:rsidRPr="00F53343">
              <w:t> </w:t>
            </w:r>
            <w:r w:rsidRPr="00F53343">
              <w:t> </w:t>
            </w:r>
            <w:r w:rsidRPr="00F53343">
              <w:t> </w:t>
            </w:r>
            <w:r w:rsidRPr="00F53343">
              <w:t> </w:t>
            </w:r>
            <w:r w:rsidRPr="00F53343">
              <w:fldChar w:fldCharType="end"/>
            </w:r>
          </w:p>
        </w:tc>
      </w:tr>
      <w:tr w:rsidR="00B54C3D" w:rsidRPr="0077039E" w:rsidTr="0015424B">
        <w:tc>
          <w:tcPr>
            <w:tcW w:w="9709" w:type="dxa"/>
          </w:tcPr>
          <w:p w:rsidR="00732D0F" w:rsidRDefault="00EF4A7B" w:rsidP="00377A2F">
            <w:pPr>
              <w:spacing w:before="60" w:after="60"/>
              <w:rPr>
                <w:b/>
                <w:lang w:val="en-US"/>
              </w:rPr>
            </w:pPr>
            <w:r w:rsidRPr="007F779E">
              <w:rPr>
                <w:b/>
                <w:lang w:val="en-US"/>
              </w:rPr>
              <w:lastRenderedPageBreak/>
              <w:t>4.7.</w:t>
            </w:r>
            <w:r w:rsidR="00B54C3D" w:rsidRPr="007F779E">
              <w:rPr>
                <w:b/>
                <w:lang w:val="en-US"/>
              </w:rPr>
              <w:t xml:space="preserve"> </w:t>
            </w:r>
            <w:r w:rsidR="007F779E" w:rsidRPr="00AF2C1A">
              <w:rPr>
                <w:b/>
                <w:lang w:val="en-US"/>
              </w:rPr>
              <w:t xml:space="preserve">Qualification of the </w:t>
            </w:r>
            <w:r w:rsidR="00377A2F">
              <w:rPr>
                <w:b/>
                <w:lang w:val="en-US"/>
              </w:rPr>
              <w:t>g</w:t>
            </w:r>
            <w:r w:rsidR="007F779E" w:rsidRPr="00AF2C1A">
              <w:rPr>
                <w:b/>
                <w:lang w:val="en-US"/>
              </w:rPr>
              <w:t xml:space="preserve">roup of </w:t>
            </w:r>
            <w:r w:rsidR="00377A2F">
              <w:rPr>
                <w:b/>
                <w:lang w:val="en-US"/>
              </w:rPr>
              <w:t>r</w:t>
            </w:r>
            <w:r w:rsidR="007F779E" w:rsidRPr="00AF2C1A">
              <w:rPr>
                <w:b/>
                <w:lang w:val="en-US"/>
              </w:rPr>
              <w:t xml:space="preserve">esearchers for this </w:t>
            </w:r>
            <w:r w:rsidR="00377A2F">
              <w:rPr>
                <w:b/>
                <w:lang w:val="en-US"/>
              </w:rPr>
              <w:t>a</w:t>
            </w:r>
            <w:r w:rsidR="007F779E" w:rsidRPr="00AF2C1A">
              <w:rPr>
                <w:b/>
                <w:lang w:val="en-US"/>
              </w:rPr>
              <w:t xml:space="preserve">ctivity </w:t>
            </w:r>
          </w:p>
          <w:p w:rsidR="00B54C3D" w:rsidRPr="007F779E" w:rsidRDefault="007F779E" w:rsidP="00377A2F">
            <w:pPr>
              <w:spacing w:before="60" w:after="60"/>
              <w:rPr>
                <w:b/>
                <w:lang w:val="en-US"/>
              </w:rPr>
            </w:pPr>
            <w:r w:rsidRPr="00D847A1">
              <w:rPr>
                <w:lang w:val="en-US"/>
              </w:rPr>
              <w:t>(existing preliminary work, complementary expertise, previous successful joint activities)</w:t>
            </w:r>
            <w:r w:rsidRPr="00AF2C1A">
              <w:rPr>
                <w:b/>
                <w:lang w:val="en-US"/>
              </w:rPr>
              <w:t>:</w:t>
            </w:r>
          </w:p>
        </w:tc>
      </w:tr>
      <w:tr w:rsidR="00B54C3D" w:rsidRPr="00F53343" w:rsidTr="0015424B">
        <w:tc>
          <w:tcPr>
            <w:tcW w:w="9709" w:type="dxa"/>
          </w:tcPr>
          <w:p w:rsidR="00B54C3D" w:rsidRPr="00F53343" w:rsidRDefault="00B54C3D" w:rsidP="0015424B">
            <w:pPr>
              <w:spacing w:after="120"/>
            </w:pPr>
            <w:r w:rsidRPr="00F533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53343">
              <w:instrText xml:space="preserve"> FORMTEXT </w:instrText>
            </w:r>
            <w:r w:rsidRPr="00F53343">
              <w:fldChar w:fldCharType="separate"/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fldChar w:fldCharType="end"/>
            </w:r>
          </w:p>
        </w:tc>
      </w:tr>
      <w:tr w:rsidR="00B54C3D" w:rsidRPr="0077039E" w:rsidTr="0015424B">
        <w:tc>
          <w:tcPr>
            <w:tcW w:w="9709" w:type="dxa"/>
          </w:tcPr>
          <w:p w:rsidR="00B54C3D" w:rsidRPr="007F779E" w:rsidRDefault="00EF4A7B">
            <w:pPr>
              <w:spacing w:before="60" w:after="60"/>
              <w:rPr>
                <w:b/>
                <w:lang w:val="en-US"/>
              </w:rPr>
            </w:pPr>
            <w:r w:rsidRPr="007F779E">
              <w:rPr>
                <w:b/>
                <w:lang w:val="en-US"/>
              </w:rPr>
              <w:t>4.8.</w:t>
            </w:r>
            <w:r w:rsidR="00B54C3D" w:rsidRPr="007F779E">
              <w:rPr>
                <w:b/>
                <w:lang w:val="en-US"/>
              </w:rPr>
              <w:t xml:space="preserve"> </w:t>
            </w:r>
            <w:r w:rsidR="007F779E" w:rsidRPr="005C5244">
              <w:rPr>
                <w:b/>
                <w:lang w:val="en-US"/>
              </w:rPr>
              <w:t xml:space="preserve">Publications of the </w:t>
            </w:r>
            <w:r w:rsidR="00377A2F">
              <w:rPr>
                <w:b/>
                <w:lang w:val="en-US"/>
              </w:rPr>
              <w:t>a</w:t>
            </w:r>
            <w:r w:rsidR="007F779E" w:rsidRPr="005C5244">
              <w:rPr>
                <w:b/>
                <w:lang w:val="en-US"/>
              </w:rPr>
              <w:t xml:space="preserve">pplicants </w:t>
            </w:r>
            <w:r w:rsidR="0089522B">
              <w:rPr>
                <w:b/>
                <w:u w:val="single"/>
                <w:lang w:val="en-US"/>
              </w:rPr>
              <w:t>related to</w:t>
            </w:r>
            <w:r w:rsidR="0089522B" w:rsidRPr="00767A4E">
              <w:rPr>
                <w:b/>
                <w:u w:val="single"/>
                <w:lang w:val="en-US"/>
              </w:rPr>
              <w:t xml:space="preserve"> </w:t>
            </w:r>
            <w:r w:rsidR="007F779E" w:rsidRPr="00767A4E">
              <w:rPr>
                <w:b/>
                <w:u w:val="single"/>
                <w:lang w:val="en-US"/>
              </w:rPr>
              <w:t xml:space="preserve">the </w:t>
            </w:r>
            <w:r w:rsidR="00377A2F">
              <w:rPr>
                <w:b/>
                <w:u w:val="single"/>
                <w:lang w:val="en-US"/>
              </w:rPr>
              <w:t>t</w:t>
            </w:r>
            <w:r w:rsidR="007F779E" w:rsidRPr="00767A4E">
              <w:rPr>
                <w:b/>
                <w:u w:val="single"/>
                <w:lang w:val="en-US"/>
              </w:rPr>
              <w:t>opic</w:t>
            </w:r>
            <w:r w:rsidR="007F779E" w:rsidRPr="005C5244">
              <w:rPr>
                <w:b/>
                <w:lang w:val="en-US"/>
              </w:rPr>
              <w:t xml:space="preserve"> </w:t>
            </w:r>
            <w:r w:rsidR="007F779E" w:rsidRPr="00C373D0">
              <w:rPr>
                <w:lang w:val="en-US"/>
              </w:rPr>
              <w:t>(max. 5 accepted publications in total)</w:t>
            </w:r>
            <w:r w:rsidR="007F779E" w:rsidRPr="007F779E">
              <w:rPr>
                <w:b/>
                <w:lang w:val="en-US"/>
              </w:rPr>
              <w:t>:</w:t>
            </w:r>
          </w:p>
        </w:tc>
      </w:tr>
      <w:tr w:rsidR="00B54C3D" w:rsidRPr="00F53343" w:rsidTr="0015424B">
        <w:tc>
          <w:tcPr>
            <w:tcW w:w="9709" w:type="dxa"/>
          </w:tcPr>
          <w:p w:rsidR="00B54C3D" w:rsidRPr="00F53343" w:rsidRDefault="00B54C3D" w:rsidP="0015424B">
            <w:pPr>
              <w:spacing w:after="120"/>
              <w:rPr>
                <w:b/>
              </w:rPr>
            </w:pPr>
            <w:r w:rsidRPr="00F5334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53343">
              <w:instrText xml:space="preserve"> FORMTEXT </w:instrText>
            </w:r>
            <w:r w:rsidRPr="00F53343">
              <w:fldChar w:fldCharType="separate"/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fldChar w:fldCharType="end"/>
            </w:r>
          </w:p>
        </w:tc>
      </w:tr>
      <w:tr w:rsidR="00B54C3D" w:rsidRPr="00F53343" w:rsidTr="0015424B">
        <w:tc>
          <w:tcPr>
            <w:tcW w:w="9709" w:type="dxa"/>
          </w:tcPr>
          <w:p w:rsidR="00B54C3D" w:rsidRPr="007F779E" w:rsidRDefault="00EF4A7B" w:rsidP="0015424B">
            <w:pPr>
              <w:keepNext/>
              <w:spacing w:before="60" w:after="60"/>
              <w:rPr>
                <w:lang w:val="en-US"/>
              </w:rPr>
            </w:pPr>
            <w:r w:rsidRPr="007F779E">
              <w:rPr>
                <w:b/>
                <w:lang w:val="en-US"/>
              </w:rPr>
              <w:t xml:space="preserve">4.9. </w:t>
            </w:r>
            <w:r w:rsidR="007F779E">
              <w:rPr>
                <w:b/>
                <w:lang w:val="en-US"/>
              </w:rPr>
              <w:t xml:space="preserve">Draft of the </w:t>
            </w:r>
            <w:r w:rsidR="00377A2F">
              <w:rPr>
                <w:b/>
                <w:lang w:val="en-US"/>
              </w:rPr>
              <w:t>w</w:t>
            </w:r>
            <w:r w:rsidR="007F779E">
              <w:rPr>
                <w:b/>
                <w:lang w:val="en-US"/>
              </w:rPr>
              <w:t xml:space="preserve">ork </w:t>
            </w:r>
            <w:proofErr w:type="spellStart"/>
            <w:r w:rsidR="00377A2F">
              <w:rPr>
                <w:b/>
                <w:lang w:val="en-US"/>
              </w:rPr>
              <w:t>p</w:t>
            </w:r>
            <w:r w:rsidR="007F779E">
              <w:rPr>
                <w:b/>
                <w:lang w:val="en-US"/>
              </w:rPr>
              <w:t>rogramme</w:t>
            </w:r>
            <w:proofErr w:type="spellEnd"/>
            <w:r w:rsidR="007F779E" w:rsidRPr="00C373D0">
              <w:rPr>
                <w:lang w:val="en-US"/>
              </w:rPr>
              <w:t xml:space="preserve"> (how do the </w:t>
            </w:r>
            <w:r w:rsidR="007F779E">
              <w:rPr>
                <w:lang w:val="en-US"/>
              </w:rPr>
              <w:t>applicants</w:t>
            </w:r>
            <w:r w:rsidR="007F779E" w:rsidRPr="00C373D0">
              <w:rPr>
                <w:lang w:val="en-US"/>
              </w:rPr>
              <w:t xml:space="preserve"> work together</w:t>
            </w:r>
            <w:r w:rsidR="007F779E">
              <w:rPr>
                <w:lang w:val="en-US"/>
              </w:rPr>
              <w:t>?</w:t>
            </w:r>
            <w:r w:rsidR="007F779E" w:rsidRPr="00C373D0">
              <w:rPr>
                <w:lang w:val="en-US"/>
              </w:rPr>
              <w:t>)</w:t>
            </w:r>
            <w:r w:rsidR="007F779E">
              <w:rPr>
                <w:b/>
                <w:lang w:val="en-US"/>
              </w:rPr>
              <w:t>:</w:t>
            </w:r>
          </w:p>
          <w:p w:rsidR="00EF4A7B" w:rsidRPr="00F53343" w:rsidRDefault="00EF4A7B" w:rsidP="0015424B">
            <w:pPr>
              <w:keepNext/>
              <w:spacing w:before="60" w:after="60"/>
              <w:rPr>
                <w:b/>
              </w:rPr>
            </w:pPr>
            <w:r w:rsidRPr="00F5334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53343">
              <w:instrText xml:space="preserve"> FORMTEXT </w:instrText>
            </w:r>
            <w:r w:rsidRPr="00F53343">
              <w:fldChar w:fldCharType="separate"/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fldChar w:fldCharType="end"/>
            </w:r>
          </w:p>
        </w:tc>
      </w:tr>
      <w:tr w:rsidR="00EF4A7B" w:rsidRPr="0077039E" w:rsidTr="0015424B">
        <w:tc>
          <w:tcPr>
            <w:tcW w:w="9709" w:type="dxa"/>
          </w:tcPr>
          <w:p w:rsidR="00EF4A7B" w:rsidRPr="007F779E" w:rsidRDefault="00EF4A7B" w:rsidP="00377A2F">
            <w:pPr>
              <w:keepNext/>
              <w:spacing w:before="60" w:after="60"/>
              <w:rPr>
                <w:b/>
                <w:lang w:val="en-US"/>
              </w:rPr>
            </w:pPr>
            <w:r w:rsidRPr="00355736">
              <w:rPr>
                <w:b/>
                <w:lang w:val="en-US"/>
              </w:rPr>
              <w:t xml:space="preserve">4.10. </w:t>
            </w:r>
            <w:r w:rsidR="007F779E" w:rsidRPr="007F779E">
              <w:rPr>
                <w:b/>
                <w:lang w:val="en-US"/>
              </w:rPr>
              <w:t xml:space="preserve">Short </w:t>
            </w:r>
            <w:r w:rsidR="00377A2F">
              <w:rPr>
                <w:b/>
                <w:lang w:val="en-US"/>
              </w:rPr>
              <w:t>s</w:t>
            </w:r>
            <w:r w:rsidR="007F779E" w:rsidRPr="007F779E">
              <w:rPr>
                <w:b/>
                <w:lang w:val="en-US"/>
              </w:rPr>
              <w:t xml:space="preserve">ummary of the </w:t>
            </w:r>
            <w:r w:rsidR="00377A2F">
              <w:rPr>
                <w:b/>
                <w:lang w:val="en-US"/>
              </w:rPr>
              <w:t>p</w:t>
            </w:r>
            <w:r w:rsidR="007F779E">
              <w:rPr>
                <w:b/>
                <w:lang w:val="en-US"/>
              </w:rPr>
              <w:t>roje</w:t>
            </w:r>
            <w:r w:rsidR="007F779E" w:rsidRPr="007F779E">
              <w:rPr>
                <w:b/>
                <w:lang w:val="en-US"/>
              </w:rPr>
              <w:t>ct</w:t>
            </w:r>
            <w:r w:rsidRPr="007F779E">
              <w:rPr>
                <w:b/>
                <w:lang w:val="en-US"/>
              </w:rPr>
              <w:t xml:space="preserve"> </w:t>
            </w:r>
            <w:r w:rsidRPr="007F779E">
              <w:rPr>
                <w:lang w:val="en-US"/>
              </w:rPr>
              <w:t xml:space="preserve">(in </w:t>
            </w:r>
            <w:r w:rsidR="007F779E">
              <w:rPr>
                <w:lang w:val="en-US"/>
              </w:rPr>
              <w:t>three sentences</w:t>
            </w:r>
            <w:r w:rsidRPr="007F779E">
              <w:rPr>
                <w:lang w:val="en-US"/>
              </w:rPr>
              <w:t>)</w:t>
            </w:r>
            <w:r w:rsidRPr="007F779E">
              <w:rPr>
                <w:b/>
                <w:lang w:val="en-US"/>
              </w:rPr>
              <w:t>:</w:t>
            </w:r>
          </w:p>
        </w:tc>
      </w:tr>
      <w:tr w:rsidR="00664FD2" w:rsidRPr="00F53343" w:rsidTr="0015424B">
        <w:tc>
          <w:tcPr>
            <w:tcW w:w="9709" w:type="dxa"/>
          </w:tcPr>
          <w:p w:rsidR="00664FD2" w:rsidRPr="00F53343" w:rsidRDefault="00664FD2" w:rsidP="00A21D52">
            <w:pPr>
              <w:keepNext/>
              <w:spacing w:before="60" w:after="60"/>
              <w:rPr>
                <w:b/>
              </w:rPr>
            </w:pPr>
            <w:r w:rsidRPr="00F5334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53343">
              <w:instrText xml:space="preserve"> FORMTEXT </w:instrText>
            </w:r>
            <w:r w:rsidRPr="00F53343">
              <w:fldChar w:fldCharType="separate"/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fldChar w:fldCharType="end"/>
            </w:r>
          </w:p>
        </w:tc>
      </w:tr>
      <w:tr w:rsidR="00664FD2" w:rsidRPr="0077039E" w:rsidTr="0015424B">
        <w:tc>
          <w:tcPr>
            <w:tcW w:w="9709" w:type="dxa"/>
          </w:tcPr>
          <w:p w:rsidR="00664FD2" w:rsidRPr="007F779E" w:rsidRDefault="00664FD2">
            <w:pPr>
              <w:keepNext/>
              <w:spacing w:before="60" w:after="60"/>
              <w:rPr>
                <w:b/>
                <w:lang w:val="en-US"/>
              </w:rPr>
            </w:pPr>
            <w:r w:rsidRPr="00355736">
              <w:rPr>
                <w:b/>
                <w:lang w:val="en-US"/>
              </w:rPr>
              <w:t xml:space="preserve">4.11. </w:t>
            </w:r>
            <w:r w:rsidR="007F779E" w:rsidRPr="007F779E">
              <w:rPr>
                <w:b/>
                <w:lang w:val="en-US"/>
              </w:rPr>
              <w:t xml:space="preserve">Keywords </w:t>
            </w:r>
            <w:r w:rsidR="0089522B">
              <w:rPr>
                <w:b/>
                <w:lang w:val="en-US"/>
              </w:rPr>
              <w:t>describing</w:t>
            </w:r>
            <w:r w:rsidR="0089522B" w:rsidRPr="007F779E">
              <w:rPr>
                <w:b/>
                <w:lang w:val="en-US"/>
              </w:rPr>
              <w:t xml:space="preserve"> </w:t>
            </w:r>
            <w:r w:rsidR="007F779E">
              <w:rPr>
                <w:b/>
                <w:lang w:val="en-US"/>
              </w:rPr>
              <w:t xml:space="preserve">the </w:t>
            </w:r>
            <w:r w:rsidR="00377A2F">
              <w:rPr>
                <w:b/>
                <w:lang w:val="en-US"/>
              </w:rPr>
              <w:t>p</w:t>
            </w:r>
            <w:r w:rsidR="007F779E">
              <w:rPr>
                <w:b/>
                <w:lang w:val="en-US"/>
              </w:rPr>
              <w:t xml:space="preserve">roject’s </w:t>
            </w:r>
            <w:r w:rsidR="00377A2F">
              <w:rPr>
                <w:b/>
                <w:lang w:val="en-US"/>
              </w:rPr>
              <w:t>r</w:t>
            </w:r>
            <w:r w:rsidR="007F779E" w:rsidRPr="007F779E">
              <w:rPr>
                <w:b/>
                <w:lang w:val="en-US"/>
              </w:rPr>
              <w:t xml:space="preserve">esearch </w:t>
            </w:r>
            <w:r w:rsidR="00377A2F">
              <w:rPr>
                <w:b/>
                <w:lang w:val="en-US"/>
              </w:rPr>
              <w:t>f</w:t>
            </w:r>
            <w:r w:rsidR="007F779E">
              <w:rPr>
                <w:b/>
                <w:lang w:val="en-US"/>
              </w:rPr>
              <w:t xml:space="preserve">ield: </w:t>
            </w:r>
          </w:p>
        </w:tc>
      </w:tr>
      <w:tr w:rsidR="00664FD2" w:rsidRPr="00F53343" w:rsidTr="0015424B">
        <w:tc>
          <w:tcPr>
            <w:tcW w:w="9709" w:type="dxa"/>
          </w:tcPr>
          <w:p w:rsidR="00664FD2" w:rsidRPr="00F53343" w:rsidRDefault="00664FD2" w:rsidP="00A21D52">
            <w:pPr>
              <w:keepNext/>
              <w:spacing w:after="120"/>
              <w:ind w:left="360" w:hanging="360"/>
            </w:pPr>
            <w:r w:rsidRPr="00F5334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53343">
              <w:instrText xml:space="preserve"> FORMTEXT </w:instrText>
            </w:r>
            <w:r w:rsidRPr="00F53343">
              <w:fldChar w:fldCharType="separate"/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fldChar w:fldCharType="end"/>
            </w:r>
          </w:p>
        </w:tc>
      </w:tr>
    </w:tbl>
    <w:p w:rsidR="00664FD2" w:rsidRDefault="00664FD2" w:rsidP="00664FD2">
      <w:pPr>
        <w:keepNext/>
        <w:spacing w:after="0"/>
        <w:rPr>
          <w:rFonts w:eastAsia="Arial"/>
        </w:rPr>
      </w:pPr>
    </w:p>
    <w:p w:rsidR="00250D66" w:rsidRPr="00664FD2" w:rsidRDefault="004F3C05" w:rsidP="00664FD2">
      <w:pPr>
        <w:keepNext/>
        <w:spacing w:after="0"/>
        <w:rPr>
          <w:b/>
        </w:rPr>
      </w:pPr>
      <w:r>
        <w:rPr>
          <w:b/>
        </w:rPr>
        <w:t>5</w:t>
      </w:r>
      <w:r w:rsidR="00250D66" w:rsidRPr="00752E11">
        <w:rPr>
          <w:b/>
        </w:rPr>
        <w:t xml:space="preserve">. </w:t>
      </w:r>
      <w:r w:rsidR="00250D66">
        <w:rPr>
          <w:b/>
        </w:rPr>
        <w:t>EFI-</w:t>
      </w:r>
      <w:proofErr w:type="spellStart"/>
      <w:r w:rsidR="007D3CA7">
        <w:rPr>
          <w:b/>
        </w:rPr>
        <w:t>Funding</w:t>
      </w:r>
      <w:proofErr w:type="spellEnd"/>
    </w:p>
    <w:tbl>
      <w:tblPr>
        <w:tblStyle w:val="Tabellenraster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528"/>
        <w:gridCol w:w="1308"/>
      </w:tblGrid>
      <w:tr w:rsidR="00250D66" w:rsidRPr="0077039E" w:rsidTr="0053739C">
        <w:trPr>
          <w:trHeight w:val="340"/>
        </w:trPr>
        <w:tc>
          <w:tcPr>
            <w:tcW w:w="9638" w:type="dxa"/>
            <w:gridSpan w:val="4"/>
            <w:tcBorders>
              <w:bottom w:val="nil"/>
            </w:tcBorders>
            <w:vAlign w:val="center"/>
          </w:tcPr>
          <w:p w:rsidR="009F5835" w:rsidRDefault="00250D66" w:rsidP="009F5835">
            <w:pPr>
              <w:keepNext/>
              <w:spacing w:after="0"/>
              <w:rPr>
                <w:lang w:val="en-US"/>
              </w:rPr>
            </w:pPr>
            <w:r w:rsidRPr="00F96F99">
              <w:rPr>
                <w:b/>
                <w:lang w:val="en-US"/>
              </w:rPr>
              <w:t xml:space="preserve">5.1. </w:t>
            </w:r>
            <w:r w:rsidR="0089522B">
              <w:rPr>
                <w:b/>
                <w:lang w:val="en-US"/>
              </w:rPr>
              <w:t>Requested</w:t>
            </w:r>
            <w:r w:rsidR="0089522B" w:rsidRPr="00F96F99">
              <w:rPr>
                <w:b/>
                <w:lang w:val="en-US"/>
              </w:rPr>
              <w:t xml:space="preserve"> </w:t>
            </w:r>
            <w:r w:rsidR="00377A2F">
              <w:rPr>
                <w:b/>
                <w:lang w:val="en-US"/>
              </w:rPr>
              <w:t>m</w:t>
            </w:r>
            <w:r w:rsidR="007D3CA7" w:rsidRPr="00F96F99">
              <w:rPr>
                <w:b/>
                <w:lang w:val="en-US"/>
              </w:rPr>
              <w:t>easures</w:t>
            </w:r>
            <w:r w:rsidR="009F5835">
              <w:rPr>
                <w:b/>
                <w:lang w:val="en-US"/>
              </w:rPr>
              <w:t>:</w:t>
            </w:r>
            <w:r w:rsidRPr="00F96F99">
              <w:rPr>
                <w:b/>
                <w:lang w:val="en-US"/>
              </w:rPr>
              <w:t xml:space="preserve"> </w:t>
            </w:r>
          </w:p>
          <w:p w:rsidR="00250D66" w:rsidRPr="00355736" w:rsidRDefault="009F5835" w:rsidP="009F5835">
            <w:pPr>
              <w:keepNext/>
              <w:spacing w:after="0"/>
              <w:rPr>
                <w:b/>
                <w:lang w:val="en-US"/>
              </w:rPr>
            </w:pPr>
            <w:r>
              <w:rPr>
                <w:lang w:val="en-US"/>
              </w:rPr>
              <w:t>P</w:t>
            </w:r>
            <w:r w:rsidR="00F96F99" w:rsidRPr="00F96F99">
              <w:rPr>
                <w:lang w:val="en-US"/>
              </w:rPr>
              <w:t xml:space="preserve">lease follow </w:t>
            </w:r>
            <w:r w:rsidR="00846607">
              <w:rPr>
                <w:lang w:val="en-US"/>
              </w:rPr>
              <w:t xml:space="preserve">the </w:t>
            </w:r>
            <w:r w:rsidR="00F96F99" w:rsidRPr="00F96F99">
              <w:rPr>
                <w:lang w:val="en-US"/>
              </w:rPr>
              <w:t xml:space="preserve">instructions </w:t>
            </w:r>
            <w:r w:rsidR="0089522B">
              <w:rPr>
                <w:lang w:val="en-US"/>
              </w:rPr>
              <w:t>in</w:t>
            </w:r>
            <w:r w:rsidR="0089522B" w:rsidRPr="00F96F99">
              <w:rPr>
                <w:lang w:val="en-US"/>
              </w:rPr>
              <w:t xml:space="preserve"> </w:t>
            </w:r>
            <w:r w:rsidR="00F96F99" w:rsidRPr="00F96F99">
              <w:rPr>
                <w:lang w:val="en-US"/>
              </w:rPr>
              <w:t xml:space="preserve">the </w:t>
            </w:r>
            <w:r w:rsidR="00355736">
              <w:rPr>
                <w:lang w:val="en-US"/>
              </w:rPr>
              <w:t>document</w:t>
            </w:r>
            <w:r w:rsidR="00F96F99" w:rsidRPr="00F96F99">
              <w:rPr>
                <w:lang w:val="en-US"/>
              </w:rPr>
              <w:t xml:space="preserve"> </w:t>
            </w:r>
            <w:r w:rsidR="00F96F99" w:rsidRPr="00355736">
              <w:rPr>
                <w:lang w:val="en-US"/>
              </w:rPr>
              <w:t>“</w:t>
            </w:r>
            <w:proofErr w:type="spellStart"/>
            <w:r w:rsidR="00F96F99" w:rsidRPr="00355736">
              <w:rPr>
                <w:lang w:val="en-US"/>
              </w:rPr>
              <w:t>Hinweise</w:t>
            </w:r>
            <w:proofErr w:type="spellEnd"/>
            <w:r w:rsidR="00F96F99" w:rsidRPr="00355736">
              <w:rPr>
                <w:lang w:val="en-US"/>
              </w:rPr>
              <w:t xml:space="preserve"> </w:t>
            </w:r>
            <w:proofErr w:type="spellStart"/>
            <w:r w:rsidR="00F96F99" w:rsidRPr="00355736">
              <w:rPr>
                <w:lang w:val="en-US"/>
              </w:rPr>
              <w:t>zur</w:t>
            </w:r>
            <w:proofErr w:type="spellEnd"/>
            <w:r w:rsidR="00F96F99" w:rsidRPr="00355736">
              <w:rPr>
                <w:lang w:val="en-US"/>
              </w:rPr>
              <w:t xml:space="preserve"> </w:t>
            </w:r>
            <w:proofErr w:type="spellStart"/>
            <w:r w:rsidR="00F96F99" w:rsidRPr="00355736">
              <w:rPr>
                <w:lang w:val="en-US"/>
              </w:rPr>
              <w:t>Antragstellung</w:t>
            </w:r>
            <w:proofErr w:type="spellEnd"/>
            <w:r w:rsidR="00F96F99" w:rsidRPr="00355736">
              <w:rPr>
                <w:lang w:val="en-US"/>
              </w:rPr>
              <w:t>”</w:t>
            </w:r>
          </w:p>
        </w:tc>
      </w:tr>
      <w:tr w:rsidR="00250D66" w:rsidRPr="002D76B1" w:rsidTr="00F96F99">
        <w:trPr>
          <w:trHeight w:val="340"/>
        </w:trPr>
        <w:tc>
          <w:tcPr>
            <w:tcW w:w="67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66" w:rsidRPr="002D76B1" w:rsidRDefault="00F96F99" w:rsidP="0053739C">
            <w:pPr>
              <w:contextualSpacing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No</w:t>
            </w:r>
            <w:proofErr w:type="spellEnd"/>
            <w:r w:rsidR="00250D66" w:rsidRPr="002D76B1">
              <w:rPr>
                <w:rFonts w:cs="Arial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6" w:rsidRPr="002D76B1" w:rsidRDefault="00F96F99" w:rsidP="0053739C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Item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6" w:rsidRPr="002D76B1" w:rsidRDefault="00F96F99" w:rsidP="0053739C">
            <w:pPr>
              <w:contextualSpacing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Specification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50D66" w:rsidRPr="002D76B1" w:rsidRDefault="00846607" w:rsidP="0053739C">
            <w:pPr>
              <w:contextualSpacing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Costs</w:t>
            </w:r>
            <w:proofErr w:type="spellEnd"/>
            <w:r w:rsidR="0089522B">
              <w:rPr>
                <w:rFonts w:cs="Arial"/>
              </w:rPr>
              <w:t xml:space="preserve"> </w:t>
            </w:r>
            <w:r w:rsidR="00250D66" w:rsidRPr="002D76B1">
              <w:rPr>
                <w:rFonts w:cs="Arial"/>
              </w:rPr>
              <w:t>(€)</w:t>
            </w:r>
          </w:p>
        </w:tc>
      </w:tr>
      <w:tr w:rsidR="00250D66" w:rsidRPr="002D76B1" w:rsidTr="00F96F9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6" w:rsidRPr="002D76B1" w:rsidRDefault="00133B9B" w:rsidP="0053739C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6" w:rsidRPr="00133B9B" w:rsidRDefault="004C30CD" w:rsidP="004C30CD">
            <w:pPr>
              <w:contextualSpacing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Academic </w:t>
            </w:r>
            <w:proofErr w:type="spellStart"/>
            <w:r>
              <w:rPr>
                <w:rFonts w:cs="Arial"/>
                <w:i/>
              </w:rPr>
              <w:t>staff</w:t>
            </w:r>
            <w:proofErr w:type="spellEnd"/>
            <w:r>
              <w:rPr>
                <w:rFonts w:cs="Arial"/>
                <w:i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2F" w:rsidRPr="00377A2F" w:rsidRDefault="00377A2F" w:rsidP="00133B9B">
            <w:pPr>
              <w:contextualSpacing/>
              <w:rPr>
                <w:rFonts w:cs="Arial"/>
                <w:i/>
                <w:lang w:val="en-US"/>
              </w:rPr>
            </w:pPr>
            <w:r w:rsidRPr="00377A2F">
              <w:rPr>
                <w:rFonts w:cs="Arial"/>
                <w:i/>
                <w:lang w:val="en-US"/>
              </w:rPr>
              <w:t>Breakdown of</w:t>
            </w:r>
            <w:r w:rsidR="00133B9B" w:rsidRPr="00377A2F">
              <w:rPr>
                <w:rFonts w:cs="Arial"/>
                <w:i/>
                <w:lang w:val="en-US"/>
              </w:rPr>
              <w:t xml:space="preserve"> </w:t>
            </w:r>
            <w:r w:rsidRPr="00377A2F">
              <w:rPr>
                <w:rFonts w:cs="Arial"/>
                <w:i/>
                <w:lang w:val="en-US"/>
              </w:rPr>
              <w:t xml:space="preserve">personnel costs </w:t>
            </w:r>
          </w:p>
          <w:p w:rsidR="00250D66" w:rsidRPr="00377A2F" w:rsidRDefault="00133B9B" w:rsidP="00E0032F">
            <w:pPr>
              <w:contextualSpacing/>
              <w:rPr>
                <w:rFonts w:cs="Arial"/>
                <w:i/>
                <w:lang w:val="en-US"/>
              </w:rPr>
            </w:pPr>
            <w:r w:rsidRPr="00377A2F">
              <w:rPr>
                <w:rFonts w:cs="Arial"/>
                <w:i/>
                <w:lang w:val="en-US"/>
              </w:rPr>
              <w:t>(</w:t>
            </w:r>
            <w:r w:rsidR="00E0032F">
              <w:rPr>
                <w:rFonts w:cs="Arial"/>
                <w:i/>
                <w:lang w:val="en-US"/>
              </w:rPr>
              <w:t>working hours</w:t>
            </w:r>
            <w:r w:rsidRPr="00377A2F">
              <w:rPr>
                <w:rFonts w:cs="Arial"/>
                <w:i/>
                <w:lang w:val="en-US"/>
              </w:rPr>
              <w:t>/</w:t>
            </w:r>
            <w:r w:rsidR="00377A2F">
              <w:rPr>
                <w:rFonts w:cs="Arial"/>
                <w:i/>
                <w:lang w:val="en-US"/>
              </w:rPr>
              <w:t>classification</w:t>
            </w:r>
            <w:r w:rsidRPr="00377A2F">
              <w:rPr>
                <w:rFonts w:cs="Arial"/>
                <w:i/>
                <w:lang w:val="en-US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D66" w:rsidRPr="002D76B1" w:rsidRDefault="00250D66" w:rsidP="0053739C">
            <w:pPr>
              <w:contextualSpacing/>
              <w:jc w:val="right"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133B9B" w:rsidRPr="002D76B1" w:rsidTr="00F96F9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9B" w:rsidRPr="002D76B1" w:rsidRDefault="00133B9B" w:rsidP="0053739C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9B" w:rsidRPr="00133B9B" w:rsidRDefault="004C30CD" w:rsidP="0053739C">
            <w:pPr>
              <w:contextualSpacing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Non-</w:t>
            </w:r>
            <w:proofErr w:type="spellStart"/>
            <w:r>
              <w:rPr>
                <w:rFonts w:cs="Arial"/>
                <w:i/>
              </w:rPr>
              <w:t>academic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staff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07" w:rsidRPr="00377A2F" w:rsidRDefault="00846607" w:rsidP="00846607">
            <w:pPr>
              <w:contextualSpacing/>
              <w:rPr>
                <w:rFonts w:cs="Arial"/>
                <w:i/>
                <w:lang w:val="en-US"/>
              </w:rPr>
            </w:pPr>
            <w:r w:rsidRPr="00377A2F">
              <w:rPr>
                <w:rFonts w:cs="Arial"/>
                <w:i/>
                <w:lang w:val="en-US"/>
              </w:rPr>
              <w:t xml:space="preserve">Breakdown of personnel costs </w:t>
            </w:r>
          </w:p>
          <w:p w:rsidR="00133B9B" w:rsidRPr="00846607" w:rsidRDefault="00846607" w:rsidP="00E0032F">
            <w:pPr>
              <w:contextualSpacing/>
              <w:rPr>
                <w:rFonts w:cs="Arial"/>
                <w:i/>
                <w:lang w:val="en-US"/>
              </w:rPr>
            </w:pPr>
            <w:r w:rsidRPr="00377A2F">
              <w:rPr>
                <w:rFonts w:cs="Arial"/>
                <w:i/>
                <w:lang w:val="en-US"/>
              </w:rPr>
              <w:t>(</w:t>
            </w:r>
            <w:r w:rsidR="00E0032F">
              <w:rPr>
                <w:rFonts w:cs="Arial"/>
                <w:i/>
                <w:lang w:val="en-US"/>
              </w:rPr>
              <w:t>working hours</w:t>
            </w:r>
            <w:r w:rsidRPr="00377A2F">
              <w:rPr>
                <w:rFonts w:cs="Arial"/>
                <w:i/>
                <w:lang w:val="en-US"/>
              </w:rPr>
              <w:t>/</w:t>
            </w:r>
            <w:r>
              <w:rPr>
                <w:rFonts w:cs="Arial"/>
                <w:i/>
                <w:lang w:val="en-US"/>
              </w:rPr>
              <w:t>classification</w:t>
            </w:r>
            <w:r w:rsidRPr="00377A2F">
              <w:rPr>
                <w:rFonts w:cs="Arial"/>
                <w:i/>
                <w:lang w:val="en-US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B9B" w:rsidRPr="002D76B1" w:rsidRDefault="00133B9B" w:rsidP="0053739C">
            <w:pPr>
              <w:contextualSpacing/>
              <w:jc w:val="right"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133B9B" w:rsidRPr="00846607" w:rsidTr="00F96F9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9B" w:rsidRPr="002D76B1" w:rsidRDefault="00133B9B" w:rsidP="002D4D20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9B" w:rsidRPr="00133B9B" w:rsidRDefault="00133B9B" w:rsidP="004C30CD">
            <w:pPr>
              <w:contextualSpacing/>
              <w:rPr>
                <w:rFonts w:cs="Arial"/>
                <w:i/>
              </w:rPr>
            </w:pPr>
            <w:proofErr w:type="spellStart"/>
            <w:r w:rsidRPr="00133B9B">
              <w:rPr>
                <w:rFonts w:cs="Arial"/>
                <w:i/>
              </w:rPr>
              <w:t>Extern</w:t>
            </w:r>
            <w:r w:rsidR="004C30CD">
              <w:rPr>
                <w:rFonts w:cs="Arial"/>
                <w:i/>
              </w:rPr>
              <w:t>al</w:t>
            </w:r>
            <w:proofErr w:type="spellEnd"/>
            <w:r w:rsidR="004C30CD">
              <w:rPr>
                <w:rFonts w:cs="Arial"/>
                <w:i/>
              </w:rPr>
              <w:t xml:space="preserve"> </w:t>
            </w:r>
            <w:proofErr w:type="spellStart"/>
            <w:r w:rsidR="004C30CD">
              <w:rPr>
                <w:rFonts w:cs="Arial"/>
                <w:i/>
              </w:rPr>
              <w:t>staff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9B" w:rsidRPr="00846607" w:rsidRDefault="00846607" w:rsidP="00846607">
            <w:pPr>
              <w:contextualSpacing/>
              <w:rPr>
                <w:rFonts w:cs="Arial"/>
                <w:i/>
                <w:lang w:val="en-US"/>
              </w:rPr>
            </w:pPr>
            <w:proofErr w:type="gramStart"/>
            <w:r>
              <w:rPr>
                <w:rFonts w:cs="Arial"/>
                <w:i/>
                <w:lang w:val="en-US"/>
              </w:rPr>
              <w:t>e</w:t>
            </w:r>
            <w:proofErr w:type="gramEnd"/>
            <w:r>
              <w:rPr>
                <w:rFonts w:cs="Arial"/>
                <w:i/>
                <w:lang w:val="en-US"/>
              </w:rPr>
              <w:t xml:space="preserve">. g. </w:t>
            </w:r>
            <w:r w:rsidR="00133B9B" w:rsidRPr="00846607">
              <w:rPr>
                <w:rFonts w:cs="Arial"/>
                <w:i/>
                <w:lang w:val="en-US"/>
              </w:rPr>
              <w:t xml:space="preserve"> </w:t>
            </w:r>
            <w:r>
              <w:rPr>
                <w:rFonts w:cs="Arial"/>
                <w:i/>
                <w:lang w:val="en-US"/>
              </w:rPr>
              <w:t>s</w:t>
            </w:r>
            <w:r w:rsidRPr="00846607">
              <w:rPr>
                <w:rFonts w:cs="Arial"/>
                <w:i/>
                <w:lang w:val="en-US"/>
              </w:rPr>
              <w:t>cholarship</w:t>
            </w:r>
            <w:r>
              <w:rPr>
                <w:rFonts w:cs="Arial"/>
                <w:i/>
                <w:lang w:val="en-US"/>
              </w:rPr>
              <w:t>s</w:t>
            </w:r>
            <w:r w:rsidR="00133B9B" w:rsidRPr="00846607">
              <w:rPr>
                <w:rFonts w:cs="Arial"/>
                <w:i/>
                <w:lang w:val="en-US"/>
              </w:rPr>
              <w:t xml:space="preserve">, </w:t>
            </w:r>
            <w:r w:rsidRPr="00846607">
              <w:rPr>
                <w:rFonts w:cs="Arial"/>
                <w:i/>
                <w:lang w:val="en-US"/>
              </w:rPr>
              <w:t>guest resea</w:t>
            </w:r>
            <w:r w:rsidR="0089522B">
              <w:rPr>
                <w:rFonts w:cs="Arial"/>
                <w:i/>
                <w:lang w:val="en-US"/>
              </w:rPr>
              <w:t>r</w:t>
            </w:r>
            <w:r w:rsidRPr="00846607">
              <w:rPr>
                <w:rFonts w:cs="Arial"/>
                <w:i/>
                <w:lang w:val="en-US"/>
              </w:rPr>
              <w:t>chers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B9B" w:rsidRPr="00846607" w:rsidRDefault="00133B9B" w:rsidP="002D4D20">
            <w:pPr>
              <w:contextualSpacing/>
              <w:jc w:val="right"/>
              <w:rPr>
                <w:rFonts w:cs="Arial"/>
                <w:lang w:val="en-US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46607">
              <w:rPr>
                <w:rFonts w:cs="Arial"/>
                <w:lang w:val="en-US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133B9B" w:rsidRPr="00846607" w:rsidTr="00F96F9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9B" w:rsidRPr="00846607" w:rsidRDefault="00133B9B" w:rsidP="002D4D20">
            <w:pPr>
              <w:contextualSpacing/>
              <w:rPr>
                <w:rFonts w:cs="Arial"/>
                <w:lang w:val="en-US"/>
              </w:rPr>
            </w:pPr>
            <w:r w:rsidRPr="00846607">
              <w:rPr>
                <w:rFonts w:cs="Arial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07" w:rsidRDefault="004C30CD" w:rsidP="00133B9B">
            <w:pPr>
              <w:contextualSpacing/>
              <w:rPr>
                <w:rFonts w:cs="Arial"/>
                <w:i/>
                <w:lang w:val="en-US"/>
              </w:rPr>
            </w:pPr>
            <w:proofErr w:type="spellStart"/>
            <w:r w:rsidRPr="00846607">
              <w:rPr>
                <w:rFonts w:cs="Arial"/>
                <w:i/>
                <w:lang w:val="en-US"/>
              </w:rPr>
              <w:t>Accomodation</w:t>
            </w:r>
            <w:proofErr w:type="spellEnd"/>
            <w:r w:rsidRPr="00846607">
              <w:rPr>
                <w:rFonts w:cs="Arial"/>
                <w:i/>
                <w:lang w:val="en-US"/>
              </w:rPr>
              <w:t xml:space="preserve"> </w:t>
            </w:r>
          </w:p>
          <w:p w:rsidR="00133B9B" w:rsidRPr="00846607" w:rsidRDefault="004C30CD" w:rsidP="00133B9B">
            <w:pPr>
              <w:contextualSpacing/>
              <w:rPr>
                <w:rFonts w:cs="Arial"/>
                <w:i/>
                <w:lang w:val="en-US"/>
              </w:rPr>
            </w:pPr>
            <w:r w:rsidRPr="00846607">
              <w:rPr>
                <w:rFonts w:cs="Arial"/>
                <w:i/>
                <w:lang w:val="en-US"/>
              </w:rPr>
              <w:t>expenses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2F" w:rsidRPr="00377A2F" w:rsidRDefault="00846607" w:rsidP="00377A2F">
            <w:pPr>
              <w:contextualSpacing/>
              <w:rPr>
                <w:rFonts w:cs="Arial"/>
                <w:i/>
                <w:lang w:val="en-US"/>
              </w:rPr>
            </w:pPr>
            <w:proofErr w:type="gramStart"/>
            <w:r>
              <w:rPr>
                <w:rFonts w:cs="Arial"/>
                <w:i/>
                <w:lang w:val="en-US"/>
              </w:rPr>
              <w:t>e</w:t>
            </w:r>
            <w:proofErr w:type="gramEnd"/>
            <w:r>
              <w:rPr>
                <w:rFonts w:cs="Arial"/>
                <w:i/>
                <w:lang w:val="en-US"/>
              </w:rPr>
              <w:t xml:space="preserve">. g. </w:t>
            </w:r>
            <w:r w:rsidR="00133B9B" w:rsidRPr="00377A2F">
              <w:rPr>
                <w:rFonts w:cs="Arial"/>
                <w:i/>
                <w:lang w:val="en-US"/>
              </w:rPr>
              <w:t xml:space="preserve"> </w:t>
            </w:r>
            <w:r w:rsidR="004C30CD" w:rsidRPr="00377A2F">
              <w:rPr>
                <w:rFonts w:cs="Arial"/>
                <w:i/>
                <w:lang w:val="en-US"/>
              </w:rPr>
              <w:t>travel costs</w:t>
            </w:r>
            <w:r w:rsidR="00377A2F" w:rsidRPr="00377A2F">
              <w:rPr>
                <w:rFonts w:cs="Arial"/>
                <w:i/>
                <w:lang w:val="en-US"/>
              </w:rPr>
              <w:t xml:space="preserve">, hotel expenses, </w:t>
            </w:r>
            <w:r w:rsidR="00377A2F">
              <w:rPr>
                <w:rFonts w:cs="Arial"/>
                <w:i/>
                <w:lang w:val="en-US"/>
              </w:rPr>
              <w:t>catering</w:t>
            </w:r>
          </w:p>
          <w:p w:rsidR="00133B9B" w:rsidRPr="00377A2F" w:rsidRDefault="00133B9B" w:rsidP="00377A2F">
            <w:pPr>
              <w:contextualSpacing/>
              <w:rPr>
                <w:rFonts w:cs="Arial"/>
                <w:i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B9B" w:rsidRPr="00846607" w:rsidRDefault="00133B9B" w:rsidP="002D4D20">
            <w:pPr>
              <w:contextualSpacing/>
              <w:jc w:val="right"/>
              <w:rPr>
                <w:rFonts w:cs="Arial"/>
                <w:lang w:val="en-US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46607">
              <w:rPr>
                <w:rFonts w:cs="Arial"/>
                <w:lang w:val="en-US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133B9B" w:rsidRPr="002D76B1" w:rsidTr="00F96F9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9B" w:rsidRPr="00846607" w:rsidRDefault="00133B9B" w:rsidP="0053739C">
            <w:pPr>
              <w:contextualSpacing/>
              <w:rPr>
                <w:rFonts w:cs="Arial"/>
                <w:lang w:val="en-US"/>
              </w:rPr>
            </w:pPr>
            <w:r w:rsidRPr="00846607">
              <w:rPr>
                <w:rFonts w:cs="Arial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9B" w:rsidRPr="00846607" w:rsidRDefault="0089522B" w:rsidP="0053739C">
            <w:pPr>
              <w:contextualSpacing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Equipment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9B" w:rsidRPr="00846607" w:rsidRDefault="00133B9B" w:rsidP="0053739C">
            <w:pPr>
              <w:contextualSpacing/>
              <w:rPr>
                <w:rFonts w:cs="Arial"/>
                <w:i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B9B" w:rsidRPr="002D76B1" w:rsidRDefault="00133B9B" w:rsidP="0053739C">
            <w:pPr>
              <w:contextualSpacing/>
              <w:jc w:val="right"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46607">
              <w:rPr>
                <w:rFonts w:cs="Arial"/>
                <w:lang w:val="en-US"/>
              </w:rPr>
              <w:instrText xml:space="preserve"> FOR</w:instrText>
            </w:r>
            <w:r w:rsidRPr="002D76B1">
              <w:rPr>
                <w:rFonts w:cs="Arial"/>
              </w:rPr>
              <w:instrText xml:space="preserve">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133B9B" w:rsidRPr="00846607" w:rsidTr="00F96F9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9B" w:rsidRPr="002D76B1" w:rsidRDefault="00133B9B" w:rsidP="002D4D20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2F" w:rsidRDefault="00377A2F">
            <w:pPr>
              <w:contextualSpacing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Other </w:t>
            </w:r>
            <w:r w:rsidR="0089522B">
              <w:rPr>
                <w:rFonts w:cs="Arial"/>
                <w:i/>
              </w:rPr>
              <w:t xml:space="preserve">material </w:t>
            </w:r>
          </w:p>
          <w:p w:rsidR="00133B9B" w:rsidRPr="00133B9B" w:rsidRDefault="0089522B">
            <w:pPr>
              <w:contextualSpacing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resources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9B" w:rsidRPr="00377A2F" w:rsidRDefault="00846607" w:rsidP="00377A2F">
            <w:pPr>
              <w:contextualSpacing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e. g</w:t>
            </w:r>
            <w:r w:rsidR="00133B9B" w:rsidRPr="00377A2F">
              <w:rPr>
                <w:rFonts w:cs="Arial"/>
                <w:i/>
                <w:lang w:val="en-US"/>
              </w:rPr>
              <w:t xml:space="preserve">. </w:t>
            </w:r>
            <w:r w:rsidR="00377A2F" w:rsidRPr="00377A2F">
              <w:rPr>
                <w:rFonts w:cs="Arial"/>
                <w:i/>
                <w:lang w:val="en-US"/>
              </w:rPr>
              <w:t>consumables, publication costs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B9B" w:rsidRPr="00846607" w:rsidRDefault="00133B9B" w:rsidP="002D4D20">
            <w:pPr>
              <w:contextualSpacing/>
              <w:jc w:val="right"/>
              <w:rPr>
                <w:rFonts w:cs="Arial"/>
                <w:lang w:val="en-US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46607">
              <w:rPr>
                <w:rFonts w:cs="Arial"/>
                <w:lang w:val="en-US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133B9B" w:rsidRPr="002D76B1" w:rsidTr="0053739C">
        <w:trPr>
          <w:trHeight w:val="340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9B" w:rsidRPr="002D76B1" w:rsidRDefault="00133B9B" w:rsidP="00846607">
            <w:pPr>
              <w:contextualSpacing/>
              <w:rPr>
                <w:rFonts w:cs="Arial"/>
              </w:rPr>
            </w:pPr>
            <w:r w:rsidRPr="00846607">
              <w:rPr>
                <w:rFonts w:cs="Arial"/>
                <w:lang w:val="en-US"/>
              </w:rPr>
              <w:t xml:space="preserve">                                                                            </w:t>
            </w:r>
            <w:r w:rsidR="0077039E">
              <w:rPr>
                <w:rFonts w:cs="Arial"/>
                <w:lang w:val="en-US"/>
              </w:rPr>
              <w:t xml:space="preserve">                 </w:t>
            </w:r>
            <w:bookmarkStart w:id="0" w:name="_GoBack"/>
            <w:bookmarkEnd w:id="0"/>
            <w:r w:rsidR="0077039E">
              <w:rPr>
                <w:rFonts w:cs="Arial"/>
                <w:lang w:val="en-US"/>
              </w:rPr>
              <w:t xml:space="preserve"> </w:t>
            </w:r>
            <w:r w:rsidR="00846607" w:rsidRPr="0077039E">
              <w:rPr>
                <w:rFonts w:cs="Arial"/>
                <w:b/>
              </w:rPr>
              <w:t xml:space="preserve">Total </w:t>
            </w:r>
            <w:proofErr w:type="spellStart"/>
            <w:r w:rsidR="00846607" w:rsidRPr="0077039E">
              <w:rPr>
                <w:rFonts w:cs="Arial"/>
                <w:b/>
              </w:rPr>
              <w:t>costs</w:t>
            </w:r>
            <w:proofErr w:type="spellEnd"/>
            <w:r w:rsidR="0077039E">
              <w:rPr>
                <w:rFonts w:cs="Arial"/>
              </w:rPr>
              <w:t xml:space="preserve"> </w:t>
            </w:r>
            <w:proofErr w:type="spellStart"/>
            <w:r w:rsidR="0077039E" w:rsidRPr="0077039E">
              <w:rPr>
                <w:rFonts w:cs="Arial"/>
                <w:b/>
              </w:rPr>
              <w:t>for</w:t>
            </w:r>
            <w:proofErr w:type="spellEnd"/>
            <w:r w:rsidR="0077039E" w:rsidRPr="0077039E">
              <w:rPr>
                <w:rFonts w:cs="Arial"/>
                <w:b/>
              </w:rPr>
              <w:t xml:space="preserve"> 2 </w:t>
            </w:r>
            <w:proofErr w:type="spellStart"/>
            <w:r w:rsidR="0077039E" w:rsidRPr="0077039E">
              <w:rPr>
                <w:rFonts w:cs="Arial"/>
                <w:b/>
              </w:rPr>
              <w:t>years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B9B" w:rsidRPr="002D76B1" w:rsidRDefault="00133B9B" w:rsidP="0053739C">
            <w:pPr>
              <w:contextualSpacing/>
              <w:jc w:val="right"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133B9B" w:rsidRPr="0077039E" w:rsidTr="008B2562">
        <w:trPr>
          <w:trHeight w:val="340"/>
        </w:trPr>
        <w:tc>
          <w:tcPr>
            <w:tcW w:w="9638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33B9B" w:rsidRPr="00D110DF" w:rsidRDefault="00133B9B">
            <w:pPr>
              <w:contextualSpacing/>
              <w:rPr>
                <w:rFonts w:cs="Arial"/>
                <w:b/>
                <w:lang w:val="en-US"/>
              </w:rPr>
            </w:pPr>
            <w:r w:rsidRPr="00D110DF">
              <w:rPr>
                <w:rFonts w:cs="Arial"/>
                <w:b/>
                <w:lang w:val="en-US"/>
              </w:rPr>
              <w:t xml:space="preserve">5.2. </w:t>
            </w:r>
            <w:r w:rsidR="00F96F99" w:rsidRPr="00D110DF">
              <w:rPr>
                <w:rFonts w:cs="Arial"/>
                <w:b/>
                <w:lang w:val="en-US"/>
              </w:rPr>
              <w:t>Reasons</w:t>
            </w:r>
            <w:r w:rsidRPr="00D110DF">
              <w:rPr>
                <w:rFonts w:cs="Arial"/>
                <w:b/>
                <w:lang w:val="en-US"/>
              </w:rPr>
              <w:t xml:space="preserve"> </w:t>
            </w:r>
            <w:r w:rsidR="00F96F99" w:rsidRPr="00D110DF">
              <w:rPr>
                <w:rFonts w:cs="Arial"/>
                <w:b/>
                <w:lang w:val="en-US"/>
              </w:rPr>
              <w:t xml:space="preserve">for </w:t>
            </w:r>
            <w:r w:rsidR="00D110DF" w:rsidRPr="00D110DF">
              <w:rPr>
                <w:rFonts w:cs="Arial"/>
                <w:b/>
                <w:lang w:val="en-US"/>
              </w:rPr>
              <w:t xml:space="preserve">the </w:t>
            </w:r>
            <w:r w:rsidR="0089522B">
              <w:rPr>
                <w:rFonts w:cs="Arial"/>
                <w:b/>
                <w:lang w:val="en-US"/>
              </w:rPr>
              <w:t>requested</w:t>
            </w:r>
            <w:r w:rsidR="0089522B" w:rsidRPr="00D110DF">
              <w:rPr>
                <w:rFonts w:cs="Arial"/>
                <w:b/>
                <w:lang w:val="en-US"/>
              </w:rPr>
              <w:t xml:space="preserve"> </w:t>
            </w:r>
            <w:r w:rsidR="00D110DF">
              <w:rPr>
                <w:rFonts w:cs="Arial"/>
                <w:b/>
                <w:lang w:val="en-US"/>
              </w:rPr>
              <w:t>m</w:t>
            </w:r>
            <w:r w:rsidR="00F96F99" w:rsidRPr="00D110DF">
              <w:rPr>
                <w:rFonts w:cs="Arial"/>
                <w:b/>
                <w:lang w:val="en-US"/>
              </w:rPr>
              <w:t>easures</w:t>
            </w:r>
            <w:r w:rsidR="00846607" w:rsidRPr="00D110DF">
              <w:rPr>
                <w:rFonts w:cs="Arial"/>
                <w:b/>
                <w:lang w:val="en-US"/>
              </w:rPr>
              <w:t>:</w:t>
            </w:r>
          </w:p>
        </w:tc>
      </w:tr>
      <w:tr w:rsidR="00133B9B" w:rsidRPr="002D76B1" w:rsidTr="008B2562">
        <w:trPr>
          <w:trHeight w:val="340"/>
        </w:trPr>
        <w:tc>
          <w:tcPr>
            <w:tcW w:w="9638" w:type="dxa"/>
            <w:gridSpan w:val="4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33B9B" w:rsidRPr="002D76B1" w:rsidRDefault="00133B9B" w:rsidP="0053739C">
            <w:pPr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</w:tbl>
    <w:p w:rsidR="00260BC7" w:rsidRPr="00355736" w:rsidRDefault="00260BC7" w:rsidP="004F3C05">
      <w:pPr>
        <w:widowControl w:val="0"/>
        <w:spacing w:after="0"/>
        <w:rPr>
          <w:rFonts w:eastAsia="Arial"/>
          <w:b/>
        </w:rPr>
      </w:pPr>
    </w:p>
    <w:p w:rsidR="00664FD2" w:rsidRPr="00F96F99" w:rsidRDefault="004F3C05" w:rsidP="00664FD2">
      <w:pPr>
        <w:keepNext/>
        <w:spacing w:after="0"/>
        <w:rPr>
          <w:b/>
          <w:lang w:val="en-US"/>
        </w:rPr>
      </w:pPr>
      <w:r w:rsidRPr="00F96F99">
        <w:rPr>
          <w:b/>
          <w:lang w:val="en-US"/>
        </w:rPr>
        <w:t xml:space="preserve">6. </w:t>
      </w:r>
      <w:r w:rsidR="00F96F99" w:rsidRPr="00F96F99">
        <w:rPr>
          <w:b/>
          <w:lang w:val="en-US"/>
        </w:rPr>
        <w:t xml:space="preserve">Possible </w:t>
      </w:r>
      <w:r w:rsidR="00D110DF">
        <w:rPr>
          <w:b/>
          <w:lang w:val="en-US"/>
        </w:rPr>
        <w:t>e</w:t>
      </w:r>
      <w:r w:rsidR="00A42AEA" w:rsidRPr="00F96F99">
        <w:rPr>
          <w:b/>
          <w:lang w:val="en-US"/>
        </w:rPr>
        <w:t>xtern</w:t>
      </w:r>
      <w:r w:rsidR="00F96F99" w:rsidRPr="00F96F99">
        <w:rPr>
          <w:b/>
          <w:lang w:val="en-US"/>
        </w:rPr>
        <w:t>al</w:t>
      </w:r>
      <w:r w:rsidR="00A42AEA" w:rsidRPr="00F96F99">
        <w:rPr>
          <w:b/>
          <w:lang w:val="en-US"/>
        </w:rPr>
        <w:t xml:space="preserve"> </w:t>
      </w:r>
      <w:r w:rsidR="00D110DF">
        <w:rPr>
          <w:b/>
          <w:lang w:val="en-US"/>
        </w:rPr>
        <w:t>r</w:t>
      </w:r>
      <w:r w:rsidR="00F96F99" w:rsidRPr="00F96F99">
        <w:rPr>
          <w:b/>
          <w:lang w:val="en-US"/>
        </w:rPr>
        <w:t>eviewers</w:t>
      </w:r>
      <w:r w:rsidRPr="00F96F99">
        <w:rPr>
          <w:b/>
          <w:lang w:val="en-US"/>
        </w:rPr>
        <w:t xml:space="preserve"> </w:t>
      </w:r>
      <w:r w:rsidR="00A42AEA" w:rsidRPr="00F96F99">
        <w:rPr>
          <w:b/>
          <w:lang w:val="en-US"/>
        </w:rPr>
        <w:t>f</w:t>
      </w:r>
      <w:r w:rsidR="00F96F99" w:rsidRPr="00F96F99">
        <w:rPr>
          <w:b/>
          <w:lang w:val="en-US"/>
        </w:rPr>
        <w:t>o</w:t>
      </w:r>
      <w:r w:rsidR="00A42AEA" w:rsidRPr="00F96F99">
        <w:rPr>
          <w:b/>
          <w:lang w:val="en-US"/>
        </w:rPr>
        <w:t xml:space="preserve">r </w:t>
      </w:r>
      <w:r w:rsidR="00D110DF">
        <w:rPr>
          <w:b/>
          <w:lang w:val="en-US"/>
        </w:rPr>
        <w:t>f</w:t>
      </w:r>
      <w:r w:rsidR="00F96F99" w:rsidRPr="00F96F99">
        <w:rPr>
          <w:b/>
          <w:lang w:val="en-US"/>
        </w:rPr>
        <w:t xml:space="preserve">ull </w:t>
      </w:r>
      <w:r w:rsidR="00D110DF">
        <w:rPr>
          <w:b/>
          <w:lang w:val="en-US"/>
        </w:rPr>
        <w:t>p</w:t>
      </w:r>
      <w:r w:rsidR="00F96F99" w:rsidRPr="00F96F99">
        <w:rPr>
          <w:b/>
          <w:lang w:val="en-US"/>
        </w:rPr>
        <w:t>roposal</w:t>
      </w:r>
      <w:r w:rsidR="00A42AEA" w:rsidRPr="00F96F99">
        <w:rPr>
          <w:b/>
          <w:lang w:val="en-US"/>
        </w:rPr>
        <w:t xml:space="preserve"> </w:t>
      </w:r>
      <w:r w:rsidRPr="00F96F99">
        <w:rPr>
          <w:b/>
          <w:lang w:val="en-US"/>
        </w:rPr>
        <w:t>(</w:t>
      </w:r>
      <w:r w:rsidR="00BD6F85" w:rsidRPr="00F96F99">
        <w:rPr>
          <w:b/>
          <w:lang w:val="en-US"/>
        </w:rPr>
        <w:t xml:space="preserve">5 </w:t>
      </w:r>
      <w:r w:rsidR="00F96F99">
        <w:rPr>
          <w:b/>
          <w:lang w:val="en-US"/>
        </w:rPr>
        <w:t>suggestions</w:t>
      </w:r>
      <w:r w:rsidR="00D110DF">
        <w:rPr>
          <w:b/>
          <w:lang w:val="en-US"/>
        </w:rPr>
        <w:t xml:space="preserve"> </w:t>
      </w:r>
      <w:r w:rsidR="00BD6F85" w:rsidRPr="00F96F99">
        <w:rPr>
          <w:b/>
          <w:lang w:val="en-US"/>
        </w:rPr>
        <w:t xml:space="preserve">+ </w:t>
      </w:r>
      <w:r w:rsidR="00D110DF">
        <w:rPr>
          <w:b/>
          <w:lang w:val="en-US"/>
        </w:rPr>
        <w:t xml:space="preserve">possible </w:t>
      </w:r>
      <w:r w:rsidR="00F96F99">
        <w:rPr>
          <w:b/>
          <w:lang w:val="en-US"/>
        </w:rPr>
        <w:t>exclusions)</w:t>
      </w:r>
    </w:p>
    <w:tbl>
      <w:tblPr>
        <w:tblStyle w:val="Tabellenraster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701"/>
        <w:gridCol w:w="3293"/>
      </w:tblGrid>
      <w:tr w:rsidR="004F3C05" w:rsidRPr="00664FD2" w:rsidTr="00A42AEA">
        <w:trPr>
          <w:trHeight w:val="340"/>
        </w:trPr>
        <w:tc>
          <w:tcPr>
            <w:tcW w:w="1668" w:type="dxa"/>
            <w:vAlign w:val="center"/>
          </w:tcPr>
          <w:p w:rsidR="004F3C05" w:rsidRPr="00664FD2" w:rsidRDefault="00F96F99" w:rsidP="00D110DF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Title</w:t>
            </w:r>
            <w:r w:rsidR="00A42AEA" w:rsidRPr="00664FD2">
              <w:rPr>
                <w:b/>
              </w:rPr>
              <w:t xml:space="preserve">, </w:t>
            </w:r>
            <w:proofErr w:type="spellStart"/>
            <w:r w:rsidR="00D110DF">
              <w:rPr>
                <w:b/>
              </w:rPr>
              <w:t>n</w:t>
            </w:r>
            <w:r w:rsidR="004F3C05" w:rsidRPr="00664FD2">
              <w:rPr>
                <w:b/>
              </w:rPr>
              <w:t>ame</w:t>
            </w:r>
            <w:proofErr w:type="spellEnd"/>
          </w:p>
        </w:tc>
        <w:tc>
          <w:tcPr>
            <w:tcW w:w="2976" w:type="dxa"/>
            <w:vAlign w:val="center"/>
          </w:tcPr>
          <w:p w:rsidR="004F3C05" w:rsidRPr="00664FD2" w:rsidRDefault="00F96F99" w:rsidP="00D110DF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 xml:space="preserve">Institution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D110DF">
              <w:rPr>
                <w:b/>
              </w:rPr>
              <w:t>a</w:t>
            </w:r>
            <w:r>
              <w:rPr>
                <w:b/>
              </w:rPr>
              <w:t>ddress</w:t>
            </w:r>
            <w:proofErr w:type="spellEnd"/>
          </w:p>
        </w:tc>
        <w:tc>
          <w:tcPr>
            <w:tcW w:w="1701" w:type="dxa"/>
            <w:vAlign w:val="center"/>
          </w:tcPr>
          <w:p w:rsidR="004F3C05" w:rsidRPr="00664FD2" w:rsidRDefault="00A42AEA" w:rsidP="00F96F99">
            <w:pPr>
              <w:keepNext/>
              <w:spacing w:after="0"/>
              <w:rPr>
                <w:b/>
              </w:rPr>
            </w:pPr>
            <w:proofErr w:type="spellStart"/>
            <w:r w:rsidRPr="00664FD2">
              <w:rPr>
                <w:b/>
              </w:rPr>
              <w:t>Tele</w:t>
            </w:r>
            <w:r w:rsidR="00F96F99">
              <w:rPr>
                <w:b/>
              </w:rPr>
              <w:t>phone</w:t>
            </w:r>
            <w:proofErr w:type="spellEnd"/>
          </w:p>
        </w:tc>
        <w:tc>
          <w:tcPr>
            <w:tcW w:w="3293" w:type="dxa"/>
            <w:vAlign w:val="center"/>
          </w:tcPr>
          <w:p w:rsidR="004F3C05" w:rsidRPr="00664FD2" w:rsidRDefault="00F96F99" w:rsidP="00664FD2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Em</w:t>
            </w:r>
            <w:r w:rsidR="00A42AEA" w:rsidRPr="00664FD2">
              <w:rPr>
                <w:b/>
              </w:rPr>
              <w:t>ail</w:t>
            </w:r>
          </w:p>
        </w:tc>
      </w:tr>
      <w:tr w:rsidR="004F3C05" w:rsidRPr="002D76B1" w:rsidTr="00A42AEA">
        <w:trPr>
          <w:trHeight w:val="340"/>
        </w:trPr>
        <w:tc>
          <w:tcPr>
            <w:tcW w:w="1668" w:type="dxa"/>
            <w:vAlign w:val="center"/>
          </w:tcPr>
          <w:p w:rsidR="004F3C05" w:rsidRPr="002D76B1" w:rsidRDefault="004F3C05" w:rsidP="0080298B">
            <w:pPr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4F3C05" w:rsidRPr="002D76B1" w:rsidRDefault="004F3C05" w:rsidP="0080298B">
            <w:pPr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F3C05" w:rsidRPr="002D76B1" w:rsidRDefault="004F3C05" w:rsidP="0080298B">
            <w:pPr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3293" w:type="dxa"/>
            <w:vAlign w:val="center"/>
          </w:tcPr>
          <w:p w:rsidR="004F3C05" w:rsidRPr="002D76B1" w:rsidRDefault="004F3C05" w:rsidP="0080298B">
            <w:pPr>
              <w:contextualSpacing/>
              <w:jc w:val="right"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A42AEA" w:rsidRPr="002D76B1" w:rsidTr="00A42AEA">
        <w:trPr>
          <w:trHeight w:val="340"/>
        </w:trPr>
        <w:tc>
          <w:tcPr>
            <w:tcW w:w="1668" w:type="dxa"/>
          </w:tcPr>
          <w:p w:rsidR="00A42AEA" w:rsidRPr="002D76B1" w:rsidRDefault="00A42AEA" w:rsidP="0080298B">
            <w:pPr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2976" w:type="dxa"/>
          </w:tcPr>
          <w:p w:rsidR="00A42AEA" w:rsidRPr="002D76B1" w:rsidRDefault="00A42AEA" w:rsidP="0080298B">
            <w:pPr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:rsidR="00A42AEA" w:rsidRPr="002D76B1" w:rsidRDefault="00A42AEA" w:rsidP="0080298B">
            <w:pPr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3293" w:type="dxa"/>
          </w:tcPr>
          <w:p w:rsidR="00A42AEA" w:rsidRPr="002D76B1" w:rsidRDefault="00A42AEA" w:rsidP="0080298B">
            <w:pPr>
              <w:contextualSpacing/>
              <w:jc w:val="right"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A42AEA" w:rsidRPr="002D76B1" w:rsidTr="00A42AEA">
        <w:trPr>
          <w:trHeight w:val="340"/>
        </w:trPr>
        <w:tc>
          <w:tcPr>
            <w:tcW w:w="1668" w:type="dxa"/>
          </w:tcPr>
          <w:p w:rsidR="00A42AEA" w:rsidRPr="002D76B1" w:rsidRDefault="00A42AEA" w:rsidP="0080298B">
            <w:pPr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2976" w:type="dxa"/>
          </w:tcPr>
          <w:p w:rsidR="00A42AEA" w:rsidRPr="002D76B1" w:rsidRDefault="00A42AEA" w:rsidP="0080298B">
            <w:pPr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:rsidR="00A42AEA" w:rsidRPr="002D76B1" w:rsidRDefault="00A42AEA" w:rsidP="0080298B">
            <w:pPr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3293" w:type="dxa"/>
          </w:tcPr>
          <w:p w:rsidR="00A42AEA" w:rsidRPr="002D76B1" w:rsidRDefault="00A42AEA" w:rsidP="0080298B">
            <w:pPr>
              <w:contextualSpacing/>
              <w:jc w:val="right"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A42AEA" w:rsidRPr="002D76B1" w:rsidTr="00A42AEA">
        <w:trPr>
          <w:trHeight w:val="340"/>
        </w:trPr>
        <w:tc>
          <w:tcPr>
            <w:tcW w:w="1668" w:type="dxa"/>
          </w:tcPr>
          <w:p w:rsidR="00A42AEA" w:rsidRPr="002D76B1" w:rsidRDefault="00A42AEA" w:rsidP="0080298B">
            <w:pPr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2976" w:type="dxa"/>
          </w:tcPr>
          <w:p w:rsidR="00A42AEA" w:rsidRPr="002D76B1" w:rsidRDefault="00A42AEA" w:rsidP="0080298B">
            <w:pPr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:rsidR="00A42AEA" w:rsidRPr="002D76B1" w:rsidRDefault="00A42AEA" w:rsidP="0080298B">
            <w:pPr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3293" w:type="dxa"/>
          </w:tcPr>
          <w:p w:rsidR="00A42AEA" w:rsidRPr="002D76B1" w:rsidRDefault="00A42AEA" w:rsidP="0080298B">
            <w:pPr>
              <w:contextualSpacing/>
              <w:jc w:val="right"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A42AEA" w:rsidRPr="002D76B1" w:rsidTr="00BD6F85">
        <w:trPr>
          <w:trHeight w:val="340"/>
        </w:trPr>
        <w:tc>
          <w:tcPr>
            <w:tcW w:w="1668" w:type="dxa"/>
            <w:tcBorders>
              <w:bottom w:val="single" w:sz="8" w:space="0" w:color="auto"/>
            </w:tcBorders>
          </w:tcPr>
          <w:p w:rsidR="00A42AEA" w:rsidRPr="002D76B1" w:rsidRDefault="00A42AEA" w:rsidP="0080298B">
            <w:pPr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:rsidR="00A42AEA" w:rsidRPr="002D76B1" w:rsidRDefault="00A42AEA" w:rsidP="0080298B">
            <w:pPr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A42AEA" w:rsidRPr="002D76B1" w:rsidRDefault="00A42AEA" w:rsidP="0080298B">
            <w:pPr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3293" w:type="dxa"/>
            <w:tcBorders>
              <w:bottom w:val="single" w:sz="8" w:space="0" w:color="auto"/>
            </w:tcBorders>
          </w:tcPr>
          <w:p w:rsidR="00A42AEA" w:rsidRPr="002D76B1" w:rsidRDefault="00A42AEA" w:rsidP="0080298B">
            <w:pPr>
              <w:contextualSpacing/>
              <w:jc w:val="right"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BD6F85" w:rsidRPr="002D76B1" w:rsidTr="00627248">
        <w:trPr>
          <w:trHeight w:val="340"/>
        </w:trPr>
        <w:tc>
          <w:tcPr>
            <w:tcW w:w="9638" w:type="dxa"/>
            <w:gridSpan w:val="4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D6F85" w:rsidRPr="002D76B1" w:rsidRDefault="00F96F99" w:rsidP="00004343">
            <w:pPr>
              <w:contextualSpacing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Exclusions</w:t>
            </w:r>
            <w:proofErr w:type="spellEnd"/>
            <w:r w:rsidR="00BD6F85">
              <w:rPr>
                <w:rFonts w:cs="Arial"/>
              </w:rPr>
              <w:t xml:space="preserve">: </w:t>
            </w:r>
          </w:p>
        </w:tc>
      </w:tr>
    </w:tbl>
    <w:p w:rsidR="00846607" w:rsidRPr="00846607" w:rsidRDefault="00846607" w:rsidP="00846607">
      <w:pPr>
        <w:keepNext/>
        <w:spacing w:after="0"/>
        <w:rPr>
          <w:b/>
          <w:lang w:val="en-US"/>
        </w:rPr>
      </w:pPr>
      <w:r w:rsidRPr="00846607">
        <w:rPr>
          <w:b/>
          <w:lang w:val="en-US"/>
        </w:rPr>
        <w:lastRenderedPageBreak/>
        <w:t xml:space="preserve">7. </w:t>
      </w:r>
      <w:r>
        <w:rPr>
          <w:b/>
          <w:lang w:val="en-US"/>
        </w:rPr>
        <w:t>Summary</w:t>
      </w:r>
      <w:r w:rsidRPr="00846607">
        <w:rPr>
          <w:b/>
          <w:lang w:val="en-US"/>
        </w:rPr>
        <w:t xml:space="preserve"> of the</w:t>
      </w:r>
      <w:r w:rsidR="00D110DF">
        <w:rPr>
          <w:b/>
          <w:lang w:val="en-US"/>
        </w:rPr>
        <w:t xml:space="preserve"> research project</w:t>
      </w:r>
      <w:r>
        <w:rPr>
          <w:b/>
          <w:lang w:val="en-US"/>
        </w:rPr>
        <w:t xml:space="preserve"> in German</w:t>
      </w:r>
      <w:r w:rsidR="00D110DF">
        <w:rPr>
          <w:b/>
          <w:lang w:val="en-US"/>
        </w:rPr>
        <w:t xml:space="preserve"> (approx. one page)</w:t>
      </w:r>
    </w:p>
    <w:tbl>
      <w:tblPr>
        <w:tblStyle w:val="Tabellenraster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846607" w:rsidRPr="00846607" w:rsidTr="002B3933">
        <w:trPr>
          <w:trHeight w:val="340"/>
        </w:trPr>
        <w:tc>
          <w:tcPr>
            <w:tcW w:w="9638" w:type="dxa"/>
            <w:vAlign w:val="center"/>
          </w:tcPr>
          <w:p w:rsidR="00846607" w:rsidRPr="00846607" w:rsidRDefault="00846607" w:rsidP="00846607">
            <w:pPr>
              <w:keepNext/>
              <w:spacing w:after="0"/>
              <w:rPr>
                <w:b/>
              </w:rPr>
            </w:pPr>
            <w:r w:rsidRPr="00846607">
              <w:rPr>
                <w:b/>
              </w:rPr>
              <w:t>Bitte fassen Sie das geplante Emerging Fiel</w:t>
            </w:r>
            <w:r>
              <w:rPr>
                <w:b/>
              </w:rPr>
              <w:t>d</w:t>
            </w:r>
            <w:r w:rsidRPr="00846607">
              <w:rPr>
                <w:b/>
              </w:rPr>
              <w:t xml:space="preserve">s Projekt </w:t>
            </w:r>
            <w:r w:rsidR="00D110DF" w:rsidRPr="007422AA">
              <w:rPr>
                <w:b/>
                <w:u w:val="single"/>
              </w:rPr>
              <w:t>allgemein verständlich</w:t>
            </w:r>
            <w:r w:rsidR="00D110DF">
              <w:rPr>
                <w:b/>
              </w:rPr>
              <w:t xml:space="preserve"> auf einer </w:t>
            </w:r>
            <w:r w:rsidRPr="00846607">
              <w:rPr>
                <w:b/>
              </w:rPr>
              <w:t xml:space="preserve">Seite zusammen: </w:t>
            </w:r>
          </w:p>
        </w:tc>
      </w:tr>
      <w:tr w:rsidR="00846607" w:rsidRPr="002D76B1" w:rsidTr="002B3933">
        <w:trPr>
          <w:trHeight w:val="340"/>
        </w:trPr>
        <w:tc>
          <w:tcPr>
            <w:tcW w:w="9638" w:type="dxa"/>
            <w:vAlign w:val="center"/>
          </w:tcPr>
          <w:p w:rsidR="00846607" w:rsidRDefault="00846607" w:rsidP="00423E7E">
            <w:pPr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Default="00D110DF" w:rsidP="00423E7E">
            <w:pPr>
              <w:contextualSpacing/>
              <w:rPr>
                <w:rFonts w:cs="Arial"/>
              </w:rPr>
            </w:pPr>
          </w:p>
          <w:p w:rsidR="00D110DF" w:rsidRPr="002D76B1" w:rsidRDefault="00D110DF" w:rsidP="00423E7E">
            <w:pPr>
              <w:contextualSpacing/>
              <w:rPr>
                <w:rFonts w:cs="Arial"/>
                <w:b/>
              </w:rPr>
            </w:pPr>
          </w:p>
        </w:tc>
      </w:tr>
    </w:tbl>
    <w:p w:rsidR="00F41C1C" w:rsidRDefault="00F41C1C" w:rsidP="00004343">
      <w:pPr>
        <w:spacing w:after="0" w:line="240" w:lineRule="auto"/>
        <w:rPr>
          <w:rFonts w:eastAsia="Arial"/>
        </w:rPr>
      </w:pPr>
    </w:p>
    <w:sectPr w:rsidR="00F41C1C" w:rsidSect="00A42AE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1985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80" w:rsidRDefault="00F24D80" w:rsidP="003B726A">
      <w:pPr>
        <w:spacing w:after="0" w:line="240" w:lineRule="auto"/>
      </w:pPr>
      <w:r>
        <w:separator/>
      </w:r>
    </w:p>
  </w:endnote>
  <w:endnote w:type="continuationSeparator" w:id="0">
    <w:p w:rsidR="00F24D80" w:rsidRDefault="00F24D80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D80" w:rsidRDefault="00F24D80" w:rsidP="00876A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24D80" w:rsidRDefault="00F24D80" w:rsidP="00876AD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D80" w:rsidRDefault="00786D8A" w:rsidP="00D04C19">
    <w:pPr>
      <w:pStyle w:val="Fuzeile"/>
      <w:tabs>
        <w:tab w:val="left" w:pos="7088"/>
      </w:tabs>
      <w:ind w:right="36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51EA8FD6" wp14:editId="2E9CD96A">
              <wp:simplePos x="0" y="0"/>
              <wp:positionH relativeFrom="page">
                <wp:posOffset>818866</wp:posOffset>
              </wp:positionH>
              <wp:positionV relativeFrom="page">
                <wp:posOffset>9996985</wp:posOffset>
              </wp:positionV>
              <wp:extent cx="2352675" cy="559558"/>
              <wp:effectExtent l="0" t="0" r="0" b="0"/>
              <wp:wrapNone/>
              <wp:docPr id="2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5595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D80" w:rsidRPr="00281F0B" w:rsidRDefault="00ED0E57" w:rsidP="006122AB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  <w:lang w:val="en-US"/>
                            </w:rPr>
                          </w:pPr>
                          <w:r w:rsidRPr="00281F0B">
                            <w:rPr>
                              <w:b/>
                              <w:color w:val="A6A6A6"/>
                              <w:sz w:val="18"/>
                              <w:szCs w:val="18"/>
                              <w:lang w:val="en-US"/>
                            </w:rPr>
                            <w:t xml:space="preserve">EFI </w:t>
                          </w:r>
                          <w:r w:rsidR="00281F0B" w:rsidRPr="00281F0B">
                            <w:rPr>
                              <w:b/>
                              <w:color w:val="A6A6A6"/>
                              <w:sz w:val="18"/>
                              <w:szCs w:val="18"/>
                              <w:lang w:val="en-US"/>
                            </w:rPr>
                            <w:t xml:space="preserve">Preliminary Proposal </w:t>
                          </w:r>
                          <w:r w:rsidR="00281F0B">
                            <w:rPr>
                              <w:b/>
                              <w:color w:val="A6A6A6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="00281F0B" w:rsidRPr="00281F0B">
                            <w:rPr>
                              <w:b/>
                              <w:color w:val="A6A6A6"/>
                              <w:sz w:val="18"/>
                              <w:szCs w:val="18"/>
                              <w:lang w:val="en-US"/>
                            </w:rPr>
                            <w:t>(2/2018)</w:t>
                          </w:r>
                          <w:r w:rsidR="00281F0B">
                            <w:rPr>
                              <w:b/>
                              <w:color w:val="A6A6A6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r w:rsidR="00281F0B" w:rsidRPr="00281F0B">
                            <w:rPr>
                              <w:b/>
                              <w:color w:val="A6A6A6"/>
                              <w:sz w:val="18"/>
                              <w:szCs w:val="18"/>
                              <w:lang w:val="en-US"/>
                            </w:rPr>
                            <w:t>Page</w:t>
                          </w:r>
                          <w:r w:rsidR="00F24D80" w:rsidRPr="00281F0B">
                            <w:rPr>
                              <w:b/>
                              <w:color w:val="A6A6A6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F24D80" w:rsidRPr="007E3B9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F24D80" w:rsidRPr="00281F0B">
                            <w:rPr>
                              <w:b/>
                              <w:color w:val="A6A6A6"/>
                              <w:sz w:val="18"/>
                              <w:szCs w:val="18"/>
                              <w:lang w:val="en-US"/>
                            </w:rPr>
                            <w:instrText xml:space="preserve"> PAGE   \* MERGEFORMAT </w:instrText>
                          </w:r>
                          <w:r w:rsidR="00F24D80" w:rsidRPr="007E3B9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7039E">
                            <w:rPr>
                              <w:b/>
                              <w:noProof/>
                              <w:color w:val="A6A6A6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="00F24D80" w:rsidRPr="007E3B9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1F0B">
                            <w:rPr>
                              <w:b/>
                              <w:color w:val="A6A6A6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</w:p>
                        <w:p w:rsidR="00F24D80" w:rsidRPr="00281F0B" w:rsidRDefault="00F24D80" w:rsidP="006122AB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4.5pt;margin-top:787.15pt;width:185.25pt;height:44.0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TQ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" o:allowincell="f" filled="f" stroked="f">
              <v:textbox>
                <w:txbxContent>
                  <w:p w:rsidR="00F24D80" w:rsidRPr="00281F0B" w:rsidRDefault="00ED0E57" w:rsidP="006122AB">
                    <w:pPr>
                      <w:rPr>
                        <w:b/>
                        <w:color w:val="A6A6A6"/>
                        <w:sz w:val="18"/>
                        <w:szCs w:val="18"/>
                        <w:lang w:val="en-US"/>
                      </w:rPr>
                    </w:pPr>
                    <w:r w:rsidRPr="00281F0B">
                      <w:rPr>
                        <w:b/>
                        <w:color w:val="A6A6A6"/>
                        <w:sz w:val="18"/>
                        <w:szCs w:val="18"/>
                        <w:lang w:val="en-US"/>
                      </w:rPr>
                      <w:t xml:space="preserve">EFI </w:t>
                    </w:r>
                    <w:r w:rsidR="00281F0B" w:rsidRPr="00281F0B">
                      <w:rPr>
                        <w:b/>
                        <w:color w:val="A6A6A6"/>
                        <w:sz w:val="18"/>
                        <w:szCs w:val="18"/>
                        <w:lang w:val="en-US"/>
                      </w:rPr>
                      <w:t xml:space="preserve">Preliminary Proposal </w:t>
                    </w:r>
                    <w:r w:rsidR="00281F0B">
                      <w:rPr>
                        <w:b/>
                        <w:color w:val="A6A6A6"/>
                        <w:sz w:val="18"/>
                        <w:szCs w:val="18"/>
                        <w:lang w:val="en-US"/>
                      </w:rPr>
                      <w:br/>
                    </w:r>
                    <w:r w:rsidR="00281F0B" w:rsidRPr="00281F0B">
                      <w:rPr>
                        <w:b/>
                        <w:color w:val="A6A6A6"/>
                        <w:sz w:val="18"/>
                        <w:szCs w:val="18"/>
                        <w:lang w:val="en-US"/>
                      </w:rPr>
                      <w:t>(2/2018)</w:t>
                    </w:r>
                    <w:r w:rsidR="00281F0B">
                      <w:rPr>
                        <w:b/>
                        <w:color w:val="A6A6A6"/>
                        <w:sz w:val="18"/>
                        <w:szCs w:val="18"/>
                        <w:lang w:val="en-US"/>
                      </w:rPr>
                      <w:t xml:space="preserve">, </w:t>
                    </w:r>
                    <w:r w:rsidR="00281F0B" w:rsidRPr="00281F0B">
                      <w:rPr>
                        <w:b/>
                        <w:color w:val="A6A6A6"/>
                        <w:sz w:val="18"/>
                        <w:szCs w:val="18"/>
                        <w:lang w:val="en-US"/>
                      </w:rPr>
                      <w:t>Page</w:t>
                    </w:r>
                    <w:r w:rsidR="00F24D80" w:rsidRPr="00281F0B">
                      <w:rPr>
                        <w:b/>
                        <w:color w:val="A6A6A6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F24D80" w:rsidRPr="007E3B90">
                      <w:rPr>
                        <w:b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="00F24D80" w:rsidRPr="00281F0B">
                      <w:rPr>
                        <w:b/>
                        <w:color w:val="A6A6A6"/>
                        <w:sz w:val="18"/>
                        <w:szCs w:val="18"/>
                        <w:lang w:val="en-US"/>
                      </w:rPr>
                      <w:instrText xml:space="preserve"> PAGE   \* MERGEFORMAT </w:instrText>
                    </w:r>
                    <w:r w:rsidR="00F24D80" w:rsidRPr="007E3B90">
                      <w:rPr>
                        <w:b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77039E">
                      <w:rPr>
                        <w:b/>
                        <w:noProof/>
                        <w:color w:val="A6A6A6"/>
                        <w:sz w:val="18"/>
                        <w:szCs w:val="18"/>
                        <w:lang w:val="en-US"/>
                      </w:rPr>
                      <w:t>2</w:t>
                    </w:r>
                    <w:r w:rsidR="00F24D80" w:rsidRPr="007E3B90">
                      <w:rPr>
                        <w:b/>
                        <w:color w:val="A6A6A6"/>
                        <w:sz w:val="18"/>
                        <w:szCs w:val="18"/>
                      </w:rPr>
                      <w:fldChar w:fldCharType="end"/>
                    </w:r>
                    <w:r w:rsidRPr="00281F0B">
                      <w:rPr>
                        <w:b/>
                        <w:color w:val="A6A6A6"/>
                        <w:sz w:val="18"/>
                        <w:szCs w:val="18"/>
                        <w:lang w:val="en-US"/>
                      </w:rPr>
                      <w:br/>
                    </w:r>
                  </w:p>
                  <w:p w:rsidR="00F24D80" w:rsidRPr="00281F0B" w:rsidRDefault="00F24D80" w:rsidP="006122AB">
                    <w:pPr>
                      <w:rPr>
                        <w:b/>
                        <w:color w:val="A6A6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24D80">
      <w:rPr>
        <w:noProof/>
        <w:lang w:eastAsia="de-DE"/>
      </w:rPr>
      <w:drawing>
        <wp:anchor distT="0" distB="0" distL="114300" distR="114300" simplePos="0" relativeHeight="251653631" behindDoc="0" locked="0" layoutInCell="1" allowOverlap="1" wp14:anchorId="524D74B9" wp14:editId="0083C669">
          <wp:simplePos x="0" y="0"/>
          <wp:positionH relativeFrom="margin">
            <wp:posOffset>4478655</wp:posOffset>
          </wp:positionH>
          <wp:positionV relativeFrom="margin">
            <wp:posOffset>8649970</wp:posOffset>
          </wp:positionV>
          <wp:extent cx="1591310" cy="521970"/>
          <wp:effectExtent l="0" t="0" r="8890" b="0"/>
          <wp:wrapNone/>
          <wp:docPr id="25" name="Bild 25" descr="logo-efi_2012_08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-efi_2012_08_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D80" w:rsidRDefault="00F24D80" w:rsidP="00D04C19">
    <w:pPr>
      <w:pStyle w:val="Fuzeile"/>
      <w:tabs>
        <w:tab w:val="left" w:pos="7088"/>
      </w:tabs>
      <w:ind w:right="360"/>
    </w:pPr>
    <w:r>
      <w:rPr>
        <w:noProof/>
        <w:lang w:eastAsia="de-DE"/>
      </w:rPr>
      <w:drawing>
        <wp:anchor distT="0" distB="0" distL="114300" distR="114300" simplePos="0" relativeHeight="251655680" behindDoc="0" locked="0" layoutInCell="1" allowOverlap="1" wp14:anchorId="0DE91616" wp14:editId="42010436">
          <wp:simplePos x="0" y="0"/>
          <wp:positionH relativeFrom="margin">
            <wp:posOffset>4642485</wp:posOffset>
          </wp:positionH>
          <wp:positionV relativeFrom="margin">
            <wp:posOffset>8746490</wp:posOffset>
          </wp:positionV>
          <wp:extent cx="1591310" cy="521970"/>
          <wp:effectExtent l="0" t="0" r="8890" b="0"/>
          <wp:wrapNone/>
          <wp:docPr id="21" name="Bild 21" descr="logo-efi_2012_08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-efi_2012_08_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80" w:rsidRDefault="00F24D80" w:rsidP="003B726A">
      <w:pPr>
        <w:spacing w:after="0" w:line="240" w:lineRule="auto"/>
      </w:pPr>
      <w:r>
        <w:separator/>
      </w:r>
    </w:p>
  </w:footnote>
  <w:footnote w:type="continuationSeparator" w:id="0">
    <w:p w:rsidR="00F24D80" w:rsidRDefault="00F24D80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D80" w:rsidRDefault="00F24D80" w:rsidP="00E1417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848" behindDoc="0" locked="0" layoutInCell="1" allowOverlap="1" wp14:anchorId="19024B19" wp14:editId="0807AD4A">
          <wp:simplePos x="0" y="0"/>
          <wp:positionH relativeFrom="column">
            <wp:posOffset>3115310</wp:posOffset>
          </wp:positionH>
          <wp:positionV relativeFrom="paragraph">
            <wp:posOffset>-104140</wp:posOffset>
          </wp:positionV>
          <wp:extent cx="2757805" cy="539750"/>
          <wp:effectExtent l="0" t="0" r="4445" b="0"/>
          <wp:wrapNone/>
          <wp:docPr id="28" name="Bild 28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AU_cmy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872" behindDoc="1" locked="1" layoutInCell="0" allowOverlap="1" wp14:anchorId="298FB3FF" wp14:editId="08F8F563">
          <wp:simplePos x="0" y="0"/>
          <wp:positionH relativeFrom="page">
            <wp:posOffset>4597400</wp:posOffset>
          </wp:positionH>
          <wp:positionV relativeFrom="page">
            <wp:posOffset>6219190</wp:posOffset>
          </wp:positionV>
          <wp:extent cx="3293110" cy="3293110"/>
          <wp:effectExtent l="0" t="0" r="2540" b="2540"/>
          <wp:wrapNone/>
          <wp:docPr id="35" name="Bild 35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D80" w:rsidRDefault="00F24D80" w:rsidP="00C720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4656" behindDoc="0" locked="0" layoutInCell="1" allowOverlap="1" wp14:anchorId="5A5F5E85" wp14:editId="17B9ECE3">
          <wp:simplePos x="0" y="0"/>
          <wp:positionH relativeFrom="column">
            <wp:posOffset>3100070</wp:posOffset>
          </wp:positionH>
          <wp:positionV relativeFrom="paragraph">
            <wp:posOffset>-111760</wp:posOffset>
          </wp:positionV>
          <wp:extent cx="2757805" cy="539750"/>
          <wp:effectExtent l="0" t="0" r="4445" b="0"/>
          <wp:wrapNone/>
          <wp:docPr id="22" name="Bild 22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AU_cmy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776" behindDoc="1" locked="1" layoutInCell="0" allowOverlap="1" wp14:anchorId="52C173DD" wp14:editId="6286D65A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11" name="Grafik 7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0" allowOverlap="0" wp14:anchorId="69DA1834" wp14:editId="6EDF771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BDF27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7M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rLpIgXh6NWVkOKaZ6zzn7nuUTBK7Lwlou18pZUC3bXNYhVyeHY+&#10;sCLFNSEUVXojpIzyS4WGEs8epmlMcFoKFpwhzNl2V0mLDiQsUPzFFsFzH2b1XrEI1nHC1hfbEyHP&#10;NhSXKuBBX0DnYp035MciXazn63k+yiez9ShP63r0tKny0WyTfZrWD3VV1dnPQC3Li04wxlVgd93W&#10;LP+7bbi8m/Oe3fb1NobkPXqcF5C9/kfSUdig5XkrdpqdtvYqOCxoDL48pvAC7u9g3z/51S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rVhuzB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D8D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4AB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D45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18E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E05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269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BA1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BE3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701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8C2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E6376"/>
    <w:multiLevelType w:val="hybridMultilevel"/>
    <w:tmpl w:val="CA32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A51C57"/>
    <w:multiLevelType w:val="hybridMultilevel"/>
    <w:tmpl w:val="D0E2080C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320158"/>
    <w:multiLevelType w:val="hybridMultilevel"/>
    <w:tmpl w:val="C9568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176B2F"/>
    <w:multiLevelType w:val="multilevel"/>
    <w:tmpl w:val="00A047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A3151CA"/>
    <w:multiLevelType w:val="hybridMultilevel"/>
    <w:tmpl w:val="9C026656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0706C"/>
    <w:multiLevelType w:val="hybridMultilevel"/>
    <w:tmpl w:val="5074E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A52AE"/>
    <w:multiLevelType w:val="multilevel"/>
    <w:tmpl w:val="3280E6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9B7EA9"/>
    <w:multiLevelType w:val="hybridMultilevel"/>
    <w:tmpl w:val="DF067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06AAA"/>
    <w:multiLevelType w:val="hybridMultilevel"/>
    <w:tmpl w:val="00CAB0C6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F6DC8"/>
    <w:multiLevelType w:val="hybridMultilevel"/>
    <w:tmpl w:val="A66AB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E61D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6F01528"/>
    <w:multiLevelType w:val="multilevel"/>
    <w:tmpl w:val="C3A2A7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A264DBD"/>
    <w:multiLevelType w:val="singleLevel"/>
    <w:tmpl w:val="A7EC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E845F83"/>
    <w:multiLevelType w:val="hybridMultilevel"/>
    <w:tmpl w:val="8460CCC4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3"/>
  </w:num>
  <w:num w:numId="13">
    <w:abstractNumId w:val="15"/>
  </w:num>
  <w:num w:numId="14">
    <w:abstractNumId w:val="11"/>
  </w:num>
  <w:num w:numId="15">
    <w:abstractNumId w:val="10"/>
  </w:num>
  <w:num w:numId="16">
    <w:abstractNumId w:val="17"/>
  </w:num>
  <w:num w:numId="17">
    <w:abstractNumId w:val="14"/>
  </w:num>
  <w:num w:numId="18">
    <w:abstractNumId w:val="18"/>
  </w:num>
  <w:num w:numId="19">
    <w:abstractNumId w:val="22"/>
  </w:num>
  <w:num w:numId="20">
    <w:abstractNumId w:val="20"/>
  </w:num>
  <w:num w:numId="21">
    <w:abstractNumId w:val="12"/>
  </w:num>
  <w:num w:numId="22">
    <w:abstractNumId w:val="21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45057" style="mso-position-horizontal:right" fillcolor="white">
      <v:fill color="whit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80"/>
    <w:rsid w:val="0000094B"/>
    <w:rsid w:val="00004343"/>
    <w:rsid w:val="0001496E"/>
    <w:rsid w:val="000149CB"/>
    <w:rsid w:val="00017676"/>
    <w:rsid w:val="00036A2D"/>
    <w:rsid w:val="00043BB5"/>
    <w:rsid w:val="00044A9D"/>
    <w:rsid w:val="00045DEC"/>
    <w:rsid w:val="000463B9"/>
    <w:rsid w:val="00050A1A"/>
    <w:rsid w:val="000538E1"/>
    <w:rsid w:val="000558CB"/>
    <w:rsid w:val="00056B4E"/>
    <w:rsid w:val="000707BD"/>
    <w:rsid w:val="000A1B08"/>
    <w:rsid w:val="000A2426"/>
    <w:rsid w:val="000A66BF"/>
    <w:rsid w:val="000A6799"/>
    <w:rsid w:val="000B16BE"/>
    <w:rsid w:val="000C2A75"/>
    <w:rsid w:val="000C4C84"/>
    <w:rsid w:val="000D6ADB"/>
    <w:rsid w:val="000E0062"/>
    <w:rsid w:val="000F6A23"/>
    <w:rsid w:val="00113792"/>
    <w:rsid w:val="00124EDC"/>
    <w:rsid w:val="0013082C"/>
    <w:rsid w:val="00133B9B"/>
    <w:rsid w:val="00141CAE"/>
    <w:rsid w:val="00144AF0"/>
    <w:rsid w:val="001559B0"/>
    <w:rsid w:val="00170C5F"/>
    <w:rsid w:val="001718C9"/>
    <w:rsid w:val="00187402"/>
    <w:rsid w:val="00194088"/>
    <w:rsid w:val="0019482D"/>
    <w:rsid w:val="00197B60"/>
    <w:rsid w:val="001C24A3"/>
    <w:rsid w:val="001D09C7"/>
    <w:rsid w:val="001E0151"/>
    <w:rsid w:val="001E2BC8"/>
    <w:rsid w:val="0022223D"/>
    <w:rsid w:val="00223E90"/>
    <w:rsid w:val="00241160"/>
    <w:rsid w:val="002475A4"/>
    <w:rsid w:val="002476F7"/>
    <w:rsid w:val="00250D66"/>
    <w:rsid w:val="00260BC7"/>
    <w:rsid w:val="0027224B"/>
    <w:rsid w:val="00275064"/>
    <w:rsid w:val="00281F0B"/>
    <w:rsid w:val="0028553A"/>
    <w:rsid w:val="002870EB"/>
    <w:rsid w:val="002A1663"/>
    <w:rsid w:val="002A5057"/>
    <w:rsid w:val="002B3933"/>
    <w:rsid w:val="002C2BEC"/>
    <w:rsid w:val="002C4646"/>
    <w:rsid w:val="002C4796"/>
    <w:rsid w:val="002D2AB5"/>
    <w:rsid w:val="002D3E6D"/>
    <w:rsid w:val="002D4014"/>
    <w:rsid w:val="002D4F68"/>
    <w:rsid w:val="002E1CA7"/>
    <w:rsid w:val="002E2C3B"/>
    <w:rsid w:val="002E67E1"/>
    <w:rsid w:val="002E7686"/>
    <w:rsid w:val="002F4885"/>
    <w:rsid w:val="002F70E8"/>
    <w:rsid w:val="0030253F"/>
    <w:rsid w:val="00317F69"/>
    <w:rsid w:val="00321563"/>
    <w:rsid w:val="003235E4"/>
    <w:rsid w:val="00325E7C"/>
    <w:rsid w:val="00330BA0"/>
    <w:rsid w:val="00330F6D"/>
    <w:rsid w:val="00333D9B"/>
    <w:rsid w:val="00342188"/>
    <w:rsid w:val="00347620"/>
    <w:rsid w:val="00354EFC"/>
    <w:rsid w:val="00355736"/>
    <w:rsid w:val="003611E1"/>
    <w:rsid w:val="003644EA"/>
    <w:rsid w:val="00370187"/>
    <w:rsid w:val="00377A2F"/>
    <w:rsid w:val="0038202A"/>
    <w:rsid w:val="003913BD"/>
    <w:rsid w:val="00394A84"/>
    <w:rsid w:val="00395F23"/>
    <w:rsid w:val="003A12A8"/>
    <w:rsid w:val="003B0E21"/>
    <w:rsid w:val="003B58D4"/>
    <w:rsid w:val="003B5F76"/>
    <w:rsid w:val="003B726A"/>
    <w:rsid w:val="003C3C42"/>
    <w:rsid w:val="003F540E"/>
    <w:rsid w:val="003F5ECE"/>
    <w:rsid w:val="00401D16"/>
    <w:rsid w:val="00406DED"/>
    <w:rsid w:val="004217B1"/>
    <w:rsid w:val="0042722B"/>
    <w:rsid w:val="00434825"/>
    <w:rsid w:val="004474D4"/>
    <w:rsid w:val="00456443"/>
    <w:rsid w:val="0046585D"/>
    <w:rsid w:val="004743E9"/>
    <w:rsid w:val="00480122"/>
    <w:rsid w:val="00482A08"/>
    <w:rsid w:val="00484878"/>
    <w:rsid w:val="00485D0F"/>
    <w:rsid w:val="00486869"/>
    <w:rsid w:val="00487E00"/>
    <w:rsid w:val="004A6246"/>
    <w:rsid w:val="004B793D"/>
    <w:rsid w:val="004C30CD"/>
    <w:rsid w:val="004D6201"/>
    <w:rsid w:val="004E399B"/>
    <w:rsid w:val="004F0DFB"/>
    <w:rsid w:val="004F1AB7"/>
    <w:rsid w:val="004F3C05"/>
    <w:rsid w:val="005035CA"/>
    <w:rsid w:val="00512AAB"/>
    <w:rsid w:val="005164AB"/>
    <w:rsid w:val="00516817"/>
    <w:rsid w:val="00523F2E"/>
    <w:rsid w:val="00534A25"/>
    <w:rsid w:val="00536BEA"/>
    <w:rsid w:val="00543B36"/>
    <w:rsid w:val="005801ED"/>
    <w:rsid w:val="0058250F"/>
    <w:rsid w:val="0059212D"/>
    <w:rsid w:val="005A1045"/>
    <w:rsid w:val="005A30B4"/>
    <w:rsid w:val="005A73A2"/>
    <w:rsid w:val="005A7668"/>
    <w:rsid w:val="005B77A8"/>
    <w:rsid w:val="005C21F5"/>
    <w:rsid w:val="005D1118"/>
    <w:rsid w:val="005D3C14"/>
    <w:rsid w:val="005E6665"/>
    <w:rsid w:val="00601D56"/>
    <w:rsid w:val="00602E92"/>
    <w:rsid w:val="00603780"/>
    <w:rsid w:val="0061030B"/>
    <w:rsid w:val="006122AB"/>
    <w:rsid w:val="00621124"/>
    <w:rsid w:val="006236D9"/>
    <w:rsid w:val="00643EA6"/>
    <w:rsid w:val="00646027"/>
    <w:rsid w:val="00646EB0"/>
    <w:rsid w:val="00656D0C"/>
    <w:rsid w:val="006630B6"/>
    <w:rsid w:val="00664FD2"/>
    <w:rsid w:val="00670712"/>
    <w:rsid w:val="006823AE"/>
    <w:rsid w:val="006823F3"/>
    <w:rsid w:val="00691323"/>
    <w:rsid w:val="006967C1"/>
    <w:rsid w:val="006B7D04"/>
    <w:rsid w:val="006C2444"/>
    <w:rsid w:val="006C6A82"/>
    <w:rsid w:val="006E2700"/>
    <w:rsid w:val="006E3184"/>
    <w:rsid w:val="006E6B0F"/>
    <w:rsid w:val="006F7263"/>
    <w:rsid w:val="00704EDB"/>
    <w:rsid w:val="007051B8"/>
    <w:rsid w:val="007136F9"/>
    <w:rsid w:val="0071570E"/>
    <w:rsid w:val="00722DED"/>
    <w:rsid w:val="00732D0F"/>
    <w:rsid w:val="007422AA"/>
    <w:rsid w:val="0074610D"/>
    <w:rsid w:val="00751087"/>
    <w:rsid w:val="007556CC"/>
    <w:rsid w:val="00755D25"/>
    <w:rsid w:val="00756EB5"/>
    <w:rsid w:val="00760BBF"/>
    <w:rsid w:val="00762E49"/>
    <w:rsid w:val="00766B20"/>
    <w:rsid w:val="0077039E"/>
    <w:rsid w:val="00771339"/>
    <w:rsid w:val="00773854"/>
    <w:rsid w:val="007752D3"/>
    <w:rsid w:val="0078448B"/>
    <w:rsid w:val="00786D8A"/>
    <w:rsid w:val="0079101A"/>
    <w:rsid w:val="007B057F"/>
    <w:rsid w:val="007B538B"/>
    <w:rsid w:val="007B55F9"/>
    <w:rsid w:val="007C32FE"/>
    <w:rsid w:val="007C4957"/>
    <w:rsid w:val="007D3CA7"/>
    <w:rsid w:val="007F0981"/>
    <w:rsid w:val="007F779E"/>
    <w:rsid w:val="008030F3"/>
    <w:rsid w:val="00807AD7"/>
    <w:rsid w:val="008222EA"/>
    <w:rsid w:val="008321D3"/>
    <w:rsid w:val="00833611"/>
    <w:rsid w:val="0084205C"/>
    <w:rsid w:val="00846607"/>
    <w:rsid w:val="0085232A"/>
    <w:rsid w:val="00856659"/>
    <w:rsid w:val="008604F4"/>
    <w:rsid w:val="00876AD7"/>
    <w:rsid w:val="008807E6"/>
    <w:rsid w:val="008931A9"/>
    <w:rsid w:val="0089522B"/>
    <w:rsid w:val="008A1C58"/>
    <w:rsid w:val="008A6F27"/>
    <w:rsid w:val="008B2562"/>
    <w:rsid w:val="008B3A4C"/>
    <w:rsid w:val="008B6BBF"/>
    <w:rsid w:val="008E4810"/>
    <w:rsid w:val="008F0CDE"/>
    <w:rsid w:val="009001FC"/>
    <w:rsid w:val="0090623B"/>
    <w:rsid w:val="009107AC"/>
    <w:rsid w:val="00914CCF"/>
    <w:rsid w:val="009313EB"/>
    <w:rsid w:val="0093618E"/>
    <w:rsid w:val="009415BE"/>
    <w:rsid w:val="009459C6"/>
    <w:rsid w:val="00950466"/>
    <w:rsid w:val="0095729D"/>
    <w:rsid w:val="0096364F"/>
    <w:rsid w:val="00966C23"/>
    <w:rsid w:val="0097114B"/>
    <w:rsid w:val="0098422E"/>
    <w:rsid w:val="00993319"/>
    <w:rsid w:val="009A10E9"/>
    <w:rsid w:val="009A2B4A"/>
    <w:rsid w:val="009A3EA0"/>
    <w:rsid w:val="009A5BDD"/>
    <w:rsid w:val="009B12D8"/>
    <w:rsid w:val="009C778F"/>
    <w:rsid w:val="009D0B0E"/>
    <w:rsid w:val="009D741C"/>
    <w:rsid w:val="009E08DE"/>
    <w:rsid w:val="009E4D31"/>
    <w:rsid w:val="009E5834"/>
    <w:rsid w:val="009F340B"/>
    <w:rsid w:val="009F5835"/>
    <w:rsid w:val="00A078CE"/>
    <w:rsid w:val="00A10733"/>
    <w:rsid w:val="00A15690"/>
    <w:rsid w:val="00A22F9F"/>
    <w:rsid w:val="00A26426"/>
    <w:rsid w:val="00A42AEA"/>
    <w:rsid w:val="00A47CDD"/>
    <w:rsid w:val="00A500AE"/>
    <w:rsid w:val="00A57F2A"/>
    <w:rsid w:val="00A63E8B"/>
    <w:rsid w:val="00A64C1E"/>
    <w:rsid w:val="00A70F8D"/>
    <w:rsid w:val="00A737A6"/>
    <w:rsid w:val="00A74AF3"/>
    <w:rsid w:val="00A757B0"/>
    <w:rsid w:val="00A766AA"/>
    <w:rsid w:val="00A900AC"/>
    <w:rsid w:val="00AA2A45"/>
    <w:rsid w:val="00AC4BB0"/>
    <w:rsid w:val="00AC7329"/>
    <w:rsid w:val="00AD00DF"/>
    <w:rsid w:val="00AD3FC9"/>
    <w:rsid w:val="00AD76BA"/>
    <w:rsid w:val="00B0005F"/>
    <w:rsid w:val="00B0574A"/>
    <w:rsid w:val="00B10BA4"/>
    <w:rsid w:val="00B27F01"/>
    <w:rsid w:val="00B37A63"/>
    <w:rsid w:val="00B407C7"/>
    <w:rsid w:val="00B54C3D"/>
    <w:rsid w:val="00B566E7"/>
    <w:rsid w:val="00B57380"/>
    <w:rsid w:val="00B641B6"/>
    <w:rsid w:val="00B707DC"/>
    <w:rsid w:val="00B86863"/>
    <w:rsid w:val="00B92B76"/>
    <w:rsid w:val="00BB0466"/>
    <w:rsid w:val="00BB3810"/>
    <w:rsid w:val="00BC5EAC"/>
    <w:rsid w:val="00BD4D10"/>
    <w:rsid w:val="00BD6F85"/>
    <w:rsid w:val="00BE3BDE"/>
    <w:rsid w:val="00BF2796"/>
    <w:rsid w:val="00C05AFE"/>
    <w:rsid w:val="00C06105"/>
    <w:rsid w:val="00C21F59"/>
    <w:rsid w:val="00C22274"/>
    <w:rsid w:val="00C22853"/>
    <w:rsid w:val="00C35041"/>
    <w:rsid w:val="00C367AF"/>
    <w:rsid w:val="00C450CB"/>
    <w:rsid w:val="00C51A80"/>
    <w:rsid w:val="00C52F80"/>
    <w:rsid w:val="00C53637"/>
    <w:rsid w:val="00C71386"/>
    <w:rsid w:val="00C720FE"/>
    <w:rsid w:val="00C83F2A"/>
    <w:rsid w:val="00C963B0"/>
    <w:rsid w:val="00CA21DE"/>
    <w:rsid w:val="00CA34A9"/>
    <w:rsid w:val="00CB7F4A"/>
    <w:rsid w:val="00CC4521"/>
    <w:rsid w:val="00CD662F"/>
    <w:rsid w:val="00CD7CD7"/>
    <w:rsid w:val="00CE2A59"/>
    <w:rsid w:val="00CE7599"/>
    <w:rsid w:val="00CF326E"/>
    <w:rsid w:val="00D0004C"/>
    <w:rsid w:val="00D04C19"/>
    <w:rsid w:val="00D0640F"/>
    <w:rsid w:val="00D07E49"/>
    <w:rsid w:val="00D1100F"/>
    <w:rsid w:val="00D110DF"/>
    <w:rsid w:val="00D1349D"/>
    <w:rsid w:val="00D1417A"/>
    <w:rsid w:val="00D24453"/>
    <w:rsid w:val="00D32115"/>
    <w:rsid w:val="00D63754"/>
    <w:rsid w:val="00D67A65"/>
    <w:rsid w:val="00D80868"/>
    <w:rsid w:val="00D96BB9"/>
    <w:rsid w:val="00DA79F3"/>
    <w:rsid w:val="00DB19AF"/>
    <w:rsid w:val="00DB765C"/>
    <w:rsid w:val="00DC3311"/>
    <w:rsid w:val="00DC6239"/>
    <w:rsid w:val="00DC68C9"/>
    <w:rsid w:val="00E0032F"/>
    <w:rsid w:val="00E03A67"/>
    <w:rsid w:val="00E03FC0"/>
    <w:rsid w:val="00E06193"/>
    <w:rsid w:val="00E12820"/>
    <w:rsid w:val="00E14173"/>
    <w:rsid w:val="00E33118"/>
    <w:rsid w:val="00E37D95"/>
    <w:rsid w:val="00E57C29"/>
    <w:rsid w:val="00E62445"/>
    <w:rsid w:val="00E66364"/>
    <w:rsid w:val="00E66FB6"/>
    <w:rsid w:val="00E806B1"/>
    <w:rsid w:val="00E94538"/>
    <w:rsid w:val="00E95A5B"/>
    <w:rsid w:val="00EB5A2F"/>
    <w:rsid w:val="00EC451F"/>
    <w:rsid w:val="00EC4EEC"/>
    <w:rsid w:val="00ED0E57"/>
    <w:rsid w:val="00EF4754"/>
    <w:rsid w:val="00EF4A7B"/>
    <w:rsid w:val="00F059CF"/>
    <w:rsid w:val="00F07C71"/>
    <w:rsid w:val="00F1395C"/>
    <w:rsid w:val="00F24D80"/>
    <w:rsid w:val="00F25494"/>
    <w:rsid w:val="00F3210B"/>
    <w:rsid w:val="00F41C1C"/>
    <w:rsid w:val="00F53343"/>
    <w:rsid w:val="00F54680"/>
    <w:rsid w:val="00F646D7"/>
    <w:rsid w:val="00F67957"/>
    <w:rsid w:val="00F73D0D"/>
    <w:rsid w:val="00F953DB"/>
    <w:rsid w:val="00F96F99"/>
    <w:rsid w:val="00FB2130"/>
    <w:rsid w:val="00FB2C63"/>
    <w:rsid w:val="00FC3EF4"/>
    <w:rsid w:val="00FD0430"/>
    <w:rsid w:val="00FD3674"/>
    <w:rsid w:val="00FD4984"/>
    <w:rsid w:val="00FE1D80"/>
    <w:rsid w:val="00FE2921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style="mso-position-horizontal:right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585D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6122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rFonts w:cs="Arial"/>
      <w:sz w:val="20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rFonts w:cs="Arial"/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paragraph" w:customStyle="1" w:styleId="Logo-Schriftzug">
    <w:name w:val="Logo-Schriftzug"/>
    <w:qFormat/>
    <w:rsid w:val="00643EA6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6122A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6122AB"/>
    <w:pPr>
      <w:widowControl w:val="0"/>
      <w:spacing w:after="0" w:line="240" w:lineRule="auto"/>
    </w:pPr>
    <w:rPr>
      <w:rFonts w:eastAsia="Calibri"/>
      <w:color w:val="auto"/>
      <w:sz w:val="20"/>
      <w:szCs w:val="20"/>
      <w:lang w:eastAsia="de-DE"/>
    </w:rPr>
  </w:style>
  <w:style w:type="character" w:customStyle="1" w:styleId="FunotentextZchn">
    <w:name w:val="Fußnotentext Zchn"/>
    <w:link w:val="Funotentext1"/>
    <w:uiPriority w:val="99"/>
    <w:semiHidden/>
    <w:rsid w:val="006122AB"/>
  </w:style>
  <w:style w:type="character" w:styleId="Funotenzeichen">
    <w:name w:val="footnote reference"/>
    <w:uiPriority w:val="99"/>
    <w:unhideWhenUsed/>
    <w:rsid w:val="006122AB"/>
    <w:rPr>
      <w:vertAlign w:val="superscript"/>
    </w:rPr>
  </w:style>
  <w:style w:type="paragraph" w:styleId="Funotentext">
    <w:name w:val="footnote text"/>
    <w:basedOn w:val="Standard"/>
    <w:link w:val="FunotentextZchn1"/>
    <w:rsid w:val="006122AB"/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rsid w:val="006122AB"/>
    <w:rPr>
      <w:rFonts w:eastAsia="Times New Roman"/>
      <w:color w:val="000000"/>
      <w:lang w:eastAsia="en-US"/>
    </w:rPr>
  </w:style>
  <w:style w:type="paragraph" w:customStyle="1" w:styleId="Bittestrengvertraulich">
    <w:name w:val="Bitte streng vertraulich"/>
    <w:basedOn w:val="Standard"/>
    <w:link w:val="BittestrengvertraulichZchn"/>
    <w:qFormat/>
    <w:rsid w:val="006122AB"/>
    <w:rPr>
      <w:b/>
      <w:color w:val="A6A6A6"/>
      <w:sz w:val="16"/>
      <w:szCs w:val="16"/>
    </w:rPr>
  </w:style>
  <w:style w:type="character" w:customStyle="1" w:styleId="BittestrengvertraulichZchn">
    <w:name w:val="Bitte streng vertraulich Zchn"/>
    <w:link w:val="Bittestrengvertraulich"/>
    <w:rsid w:val="006122AB"/>
    <w:rPr>
      <w:rFonts w:eastAsia="Times New Roman"/>
      <w:b/>
      <w:color w:val="A6A6A6"/>
      <w:sz w:val="16"/>
      <w:szCs w:val="16"/>
      <w:lang w:eastAsia="en-US"/>
    </w:rPr>
  </w:style>
  <w:style w:type="paragraph" w:customStyle="1" w:styleId="Default">
    <w:name w:val="Default"/>
    <w:rsid w:val="006122A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Fett">
    <w:name w:val="Strong"/>
    <w:uiPriority w:val="22"/>
    <w:qFormat/>
    <w:locked/>
    <w:rsid w:val="006122AB"/>
    <w:rPr>
      <w:b/>
      <w:bCs/>
    </w:rPr>
  </w:style>
  <w:style w:type="paragraph" w:styleId="StandardWeb">
    <w:name w:val="Normal (Web)"/>
    <w:basedOn w:val="Standard"/>
    <w:uiPriority w:val="99"/>
    <w:unhideWhenUsed/>
    <w:rsid w:val="006122A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DE"/>
    </w:rPr>
  </w:style>
  <w:style w:type="character" w:styleId="Kommentarzeichen">
    <w:name w:val="annotation reference"/>
    <w:basedOn w:val="Absatz-Standardschriftart"/>
    <w:rsid w:val="006122A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122A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122AB"/>
    <w:rPr>
      <w:rFonts w:eastAsia="Times New Roman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122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122AB"/>
    <w:rPr>
      <w:rFonts w:eastAsia="Times New Roman"/>
      <w:b/>
      <w:bCs/>
      <w:color w:val="000000"/>
      <w:lang w:eastAsia="en-US"/>
    </w:rPr>
  </w:style>
  <w:style w:type="paragraph" w:styleId="Listenabsatz">
    <w:name w:val="List Paragraph"/>
    <w:basedOn w:val="Standard"/>
    <w:uiPriority w:val="34"/>
    <w:qFormat/>
    <w:rsid w:val="006F7263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25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585D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6122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rFonts w:cs="Arial"/>
      <w:sz w:val="20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rFonts w:cs="Arial"/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paragraph" w:customStyle="1" w:styleId="Logo-Schriftzug">
    <w:name w:val="Logo-Schriftzug"/>
    <w:qFormat/>
    <w:rsid w:val="00643EA6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6122A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6122AB"/>
    <w:pPr>
      <w:widowControl w:val="0"/>
      <w:spacing w:after="0" w:line="240" w:lineRule="auto"/>
    </w:pPr>
    <w:rPr>
      <w:rFonts w:eastAsia="Calibri"/>
      <w:color w:val="auto"/>
      <w:sz w:val="20"/>
      <w:szCs w:val="20"/>
      <w:lang w:eastAsia="de-DE"/>
    </w:rPr>
  </w:style>
  <w:style w:type="character" w:customStyle="1" w:styleId="FunotentextZchn">
    <w:name w:val="Fußnotentext Zchn"/>
    <w:link w:val="Funotentext1"/>
    <w:uiPriority w:val="99"/>
    <w:semiHidden/>
    <w:rsid w:val="006122AB"/>
  </w:style>
  <w:style w:type="character" w:styleId="Funotenzeichen">
    <w:name w:val="footnote reference"/>
    <w:uiPriority w:val="99"/>
    <w:unhideWhenUsed/>
    <w:rsid w:val="006122AB"/>
    <w:rPr>
      <w:vertAlign w:val="superscript"/>
    </w:rPr>
  </w:style>
  <w:style w:type="paragraph" w:styleId="Funotentext">
    <w:name w:val="footnote text"/>
    <w:basedOn w:val="Standard"/>
    <w:link w:val="FunotentextZchn1"/>
    <w:rsid w:val="006122AB"/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rsid w:val="006122AB"/>
    <w:rPr>
      <w:rFonts w:eastAsia="Times New Roman"/>
      <w:color w:val="000000"/>
      <w:lang w:eastAsia="en-US"/>
    </w:rPr>
  </w:style>
  <w:style w:type="paragraph" w:customStyle="1" w:styleId="Bittestrengvertraulich">
    <w:name w:val="Bitte streng vertraulich"/>
    <w:basedOn w:val="Standard"/>
    <w:link w:val="BittestrengvertraulichZchn"/>
    <w:qFormat/>
    <w:rsid w:val="006122AB"/>
    <w:rPr>
      <w:b/>
      <w:color w:val="A6A6A6"/>
      <w:sz w:val="16"/>
      <w:szCs w:val="16"/>
    </w:rPr>
  </w:style>
  <w:style w:type="character" w:customStyle="1" w:styleId="BittestrengvertraulichZchn">
    <w:name w:val="Bitte streng vertraulich Zchn"/>
    <w:link w:val="Bittestrengvertraulich"/>
    <w:rsid w:val="006122AB"/>
    <w:rPr>
      <w:rFonts w:eastAsia="Times New Roman"/>
      <w:b/>
      <w:color w:val="A6A6A6"/>
      <w:sz w:val="16"/>
      <w:szCs w:val="16"/>
      <w:lang w:eastAsia="en-US"/>
    </w:rPr>
  </w:style>
  <w:style w:type="paragraph" w:customStyle="1" w:styleId="Default">
    <w:name w:val="Default"/>
    <w:rsid w:val="006122A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Fett">
    <w:name w:val="Strong"/>
    <w:uiPriority w:val="22"/>
    <w:qFormat/>
    <w:locked/>
    <w:rsid w:val="006122AB"/>
    <w:rPr>
      <w:b/>
      <w:bCs/>
    </w:rPr>
  </w:style>
  <w:style w:type="paragraph" w:styleId="StandardWeb">
    <w:name w:val="Normal (Web)"/>
    <w:basedOn w:val="Standard"/>
    <w:uiPriority w:val="99"/>
    <w:unhideWhenUsed/>
    <w:rsid w:val="006122A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DE"/>
    </w:rPr>
  </w:style>
  <w:style w:type="character" w:styleId="Kommentarzeichen">
    <w:name w:val="annotation reference"/>
    <w:basedOn w:val="Absatz-Standardschriftart"/>
    <w:rsid w:val="006122A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122A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122AB"/>
    <w:rPr>
      <w:rFonts w:eastAsia="Times New Roman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122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122AB"/>
    <w:rPr>
      <w:rFonts w:eastAsia="Times New Roman"/>
      <w:b/>
      <w:bCs/>
      <w:color w:val="000000"/>
      <w:lang w:eastAsia="en-US"/>
    </w:rPr>
  </w:style>
  <w:style w:type="paragraph" w:styleId="Listenabsatz">
    <w:name w:val="List Paragraph"/>
    <w:basedOn w:val="Standard"/>
    <w:uiPriority w:val="34"/>
    <w:qFormat/>
    <w:rsid w:val="006F7263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25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stix\AppData\Local\Temp\ZUV-NEU-2011-X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EFAB-AF50-4E8F-AB70-81BC23E8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ZUV-NEU-2011-X</Template>
  <TotalTime>0</TotalTime>
  <Pages>3</Pages>
  <Words>360</Words>
  <Characters>3117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FAU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hrstix</dc:creator>
  <cp:lastModifiedBy>Jeanette Hefele</cp:lastModifiedBy>
  <cp:revision>18</cp:revision>
  <cp:lastPrinted>2018-02-16T05:44:00Z</cp:lastPrinted>
  <dcterms:created xsi:type="dcterms:W3CDTF">2018-02-15T12:14:00Z</dcterms:created>
  <dcterms:modified xsi:type="dcterms:W3CDTF">2018-02-19T08:09:00Z</dcterms:modified>
</cp:coreProperties>
</file>