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29"/>
    <w:p w:rsidR="00406DED" w:rsidRPr="00F73D0D" w:rsidRDefault="00C21CEC" w:rsidP="00E806B1">
      <w:pPr>
        <w:framePr w:w="4559" w:h="2149" w:hSpace="142" w:wrap="around" w:vAnchor="text" w:hAnchor="page" w:x="1424" w:y="1"/>
        <w:spacing w:after="0" w:line="240" w:lineRule="auto"/>
      </w:pPr>
      <w:r>
        <w:fldChar w:fldCharType="begin">
          <w:ffData>
            <w:name w:val="Text29"/>
            <w:enabled/>
            <w:calcOnExit w:val="0"/>
            <w:textInput>
              <w:default w:val="Empfäng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Empfänger</w:t>
      </w:r>
      <w:r>
        <w:fldChar w:fldCharType="end"/>
      </w:r>
      <w:bookmarkEnd w:id="0"/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46585D" w:rsidRDefault="0046585D" w:rsidP="008F0CDE">
      <w:pPr>
        <w:pStyle w:val="FAU-Brieftext"/>
      </w:pPr>
    </w:p>
    <w:p w:rsidR="00395F23" w:rsidRDefault="00395F23" w:rsidP="008F0CDE">
      <w:pPr>
        <w:pStyle w:val="FAU-Brieftext"/>
      </w:pPr>
    </w:p>
    <w:p w:rsidR="00406DED" w:rsidRDefault="00406DED" w:rsidP="008F0CDE">
      <w:pPr>
        <w:pStyle w:val="FAU-Brieftext"/>
      </w:pPr>
    </w:p>
    <w:p w:rsidR="00395F23" w:rsidRDefault="00395F23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C83F2A" w:rsidRDefault="00C83F2A" w:rsidP="008F0CDE">
      <w:pPr>
        <w:pStyle w:val="FAU-Brieftext"/>
      </w:pPr>
    </w:p>
    <w:p w:rsidR="00C83F2A" w:rsidRDefault="00C83F2A" w:rsidP="008F0CDE">
      <w:pPr>
        <w:pStyle w:val="FAU-Brieftext"/>
      </w:pPr>
    </w:p>
    <w:p w:rsidR="00807DCE" w:rsidRDefault="007B272F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Vizepräsidentin Education</w:t>
      </w:r>
    </w:p>
    <w:p w:rsidR="007B272F" w:rsidRPr="00876AD7" w:rsidRDefault="007B272F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</w:rPr>
      </w:pPr>
    </w:p>
    <w:p w:rsidR="007C32FE" w:rsidRPr="00807DCE" w:rsidRDefault="00807DC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807DCE">
        <w:t xml:space="preserve">Prof. </w:t>
      </w:r>
      <w:r w:rsidR="007B272F">
        <w:t>Dr. Bärbel Kopp</w:t>
      </w:r>
    </w:p>
    <w:p w:rsidR="007C32FE" w:rsidRPr="00A766AA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szCs w:val="12"/>
        </w:rPr>
      </w:pP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Schlossplatz 4, 91054 Erlangen</w:t>
      </w: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Telefon +49 9131 85-</w:t>
      </w:r>
      <w:r w:rsidR="00C21CEC">
        <w:t>266</w:t>
      </w:r>
      <w:r w:rsidR="002932D2">
        <w:t>0</w:t>
      </w:r>
      <w:r w:rsidR="00CE75AB">
        <w:t>1</w:t>
      </w:r>
      <w:r w:rsidR="00C21CEC">
        <w:t>, -2</w:t>
      </w:r>
      <w:r w:rsidR="00980E38">
        <w:t>9313</w:t>
      </w:r>
      <w:r w:rsidR="00C21CEC">
        <w:t xml:space="preserve"> (</w:t>
      </w:r>
      <w:proofErr w:type="spellStart"/>
      <w:r w:rsidR="00C21CEC">
        <w:t>Sekr</w:t>
      </w:r>
      <w:proofErr w:type="spellEnd"/>
      <w:r w:rsidR="00C21CEC">
        <w:t>.)</w:t>
      </w:r>
    </w:p>
    <w:p w:rsidR="007C32FE" w:rsidRPr="00A15690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A15690">
        <w:t>Fax +49 9131 85-</w:t>
      </w:r>
      <w:r w:rsidR="00C21CEC">
        <w:t>22188</w:t>
      </w:r>
    </w:p>
    <w:p w:rsidR="007C32FE" w:rsidRPr="00A15690" w:rsidRDefault="00875CFB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>
        <w:t>b</w:t>
      </w:r>
      <w:r w:rsidR="007B272F">
        <w:t>aerbel.kopp</w:t>
      </w:r>
      <w:r w:rsidR="007C32FE" w:rsidRPr="00A15690">
        <w:t>@</w:t>
      </w:r>
      <w:r w:rsidR="004000B7">
        <w:t>fau</w:t>
      </w:r>
      <w:r w:rsidR="007C32FE" w:rsidRPr="00A15690">
        <w:t>.de</w:t>
      </w: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www.</w:t>
      </w:r>
      <w:r w:rsidR="00A15690">
        <w:t>fau</w:t>
      </w:r>
      <w:r w:rsidRPr="002E67E1">
        <w:t>.de</w:t>
      </w: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 xml:space="preserve">Ihr Zeichen: </w:t>
      </w:r>
      <w:bookmarkStart w:id="1" w:name="Text35"/>
      <w:r w:rsidR="00A15690">
        <w:fldChar w:fldCharType="begin">
          <w:ffData>
            <w:name w:val="Text35"/>
            <w:enabled/>
            <w:calcOnExit w:val="0"/>
            <w:textInput/>
          </w:ffData>
        </w:fldChar>
      </w:r>
      <w:r w:rsidR="00A15690">
        <w:instrText xml:space="preserve"> FORMTEXT </w:instrText>
      </w:r>
      <w:r w:rsidR="00A15690">
        <w:fldChar w:fldCharType="separate"/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fldChar w:fldCharType="end"/>
      </w:r>
      <w:bookmarkEnd w:id="1"/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 xml:space="preserve">Ihre Nachricht vom </w:t>
      </w:r>
      <w:bookmarkStart w:id="2" w:name="Text36"/>
      <w:r w:rsidR="00A15690">
        <w:fldChar w:fldCharType="begin">
          <w:ffData>
            <w:name w:val="Text36"/>
            <w:enabled/>
            <w:calcOnExit w:val="0"/>
            <w:textInput/>
          </w:ffData>
        </w:fldChar>
      </w:r>
      <w:r w:rsidR="00A15690">
        <w:instrText xml:space="preserve"> FORMTEXT </w:instrText>
      </w:r>
      <w:r w:rsidR="00A15690">
        <w:fldChar w:fldCharType="separate"/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fldChar w:fldCharType="end"/>
      </w:r>
      <w:bookmarkEnd w:id="2"/>
    </w:p>
    <w:p w:rsidR="007C32FE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 xml:space="preserve">Unser Zeichen: </w:t>
      </w:r>
      <w:bookmarkStart w:id="3" w:name="Text37"/>
      <w:r w:rsidR="00A15690">
        <w:fldChar w:fldCharType="begin">
          <w:ffData>
            <w:name w:val="Text37"/>
            <w:enabled/>
            <w:calcOnExit w:val="0"/>
            <w:textInput/>
          </w:ffData>
        </w:fldChar>
      </w:r>
      <w:r w:rsidR="00A15690">
        <w:instrText xml:space="preserve"> FORMTEXT </w:instrText>
      </w:r>
      <w:r w:rsidR="00A15690">
        <w:fldChar w:fldCharType="separate"/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fldChar w:fldCharType="end"/>
      </w:r>
      <w:bookmarkEnd w:id="3"/>
    </w:p>
    <w:p w:rsidR="009C778F" w:rsidRPr="002E67E1" w:rsidRDefault="009C778F" w:rsidP="00C21CEC">
      <w:pPr>
        <w:pStyle w:val="FAU-Absender"/>
        <w:framePr w:w="3248" w:h="3572" w:hSpace="142" w:wrap="around" w:vAnchor="page" w:hAnchor="page" w:x="8444" w:y="3063" w:anchorLock="1"/>
        <w:spacing w:line="120" w:lineRule="auto"/>
      </w:pPr>
    </w:p>
    <w:p w:rsidR="007C32FE" w:rsidRPr="00876AD7" w:rsidRDefault="007C32FE" w:rsidP="00C21CEC">
      <w:pPr>
        <w:framePr w:w="3248" w:h="3572" w:hSpace="142" w:wrap="around" w:vAnchor="page" w:hAnchor="page" w:x="8444" w:y="3063" w:anchorLock="1"/>
        <w:spacing w:after="0" w:line="240" w:lineRule="auto"/>
        <w:rPr>
          <w:sz w:val="16"/>
          <w:szCs w:val="16"/>
        </w:rPr>
      </w:pPr>
      <w:r w:rsidRPr="00876AD7">
        <w:rPr>
          <w:sz w:val="16"/>
          <w:szCs w:val="16"/>
        </w:rPr>
        <w:t xml:space="preserve">Erlangen, den </w:t>
      </w:r>
      <w:bookmarkStart w:id="4" w:name="Text38"/>
      <w:r w:rsidR="00A15690">
        <w:rPr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15690">
        <w:rPr>
          <w:sz w:val="16"/>
          <w:szCs w:val="16"/>
        </w:rPr>
        <w:instrText xml:space="preserve"> FORMTEXT </w:instrText>
      </w:r>
      <w:r w:rsidR="00A15690">
        <w:rPr>
          <w:sz w:val="16"/>
          <w:szCs w:val="16"/>
        </w:rPr>
      </w:r>
      <w:r w:rsidR="00A15690">
        <w:rPr>
          <w:sz w:val="16"/>
          <w:szCs w:val="16"/>
        </w:rPr>
        <w:fldChar w:fldCharType="separate"/>
      </w:r>
      <w:r w:rsidR="00A15690">
        <w:rPr>
          <w:noProof/>
          <w:sz w:val="16"/>
          <w:szCs w:val="16"/>
        </w:rPr>
        <w:t> </w:t>
      </w:r>
      <w:r w:rsidR="00A15690">
        <w:rPr>
          <w:noProof/>
          <w:sz w:val="16"/>
          <w:szCs w:val="16"/>
        </w:rPr>
        <w:t> </w:t>
      </w:r>
      <w:r w:rsidR="00A15690">
        <w:rPr>
          <w:noProof/>
          <w:sz w:val="16"/>
          <w:szCs w:val="16"/>
        </w:rPr>
        <w:t> </w:t>
      </w:r>
      <w:r w:rsidR="00A15690">
        <w:rPr>
          <w:noProof/>
          <w:sz w:val="16"/>
          <w:szCs w:val="16"/>
        </w:rPr>
        <w:t> </w:t>
      </w:r>
      <w:r w:rsidR="00A15690">
        <w:rPr>
          <w:noProof/>
          <w:sz w:val="16"/>
          <w:szCs w:val="16"/>
        </w:rPr>
        <w:t> </w:t>
      </w:r>
      <w:r w:rsidR="00A15690">
        <w:rPr>
          <w:sz w:val="16"/>
          <w:szCs w:val="16"/>
        </w:rPr>
        <w:fldChar w:fldCharType="end"/>
      </w:r>
      <w:bookmarkEnd w:id="4"/>
    </w:p>
    <w:bookmarkStart w:id="5" w:name="Text39"/>
    <w:p w:rsidR="00EC1B87" w:rsidRPr="00F73D0D" w:rsidRDefault="00EC1B87" w:rsidP="00EC1B87">
      <w:pPr>
        <w:pStyle w:val="FAU-Brieftext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Betreff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Betreff</w:t>
      </w:r>
      <w:r>
        <w:rPr>
          <w:b/>
          <w:sz w:val="22"/>
          <w:szCs w:val="22"/>
        </w:rPr>
        <w:fldChar w:fldCharType="end"/>
      </w:r>
      <w:bookmarkEnd w:id="5"/>
    </w:p>
    <w:p w:rsidR="00EC1B87" w:rsidRDefault="00EC1B87" w:rsidP="00EC1B87">
      <w:pPr>
        <w:pStyle w:val="FAU-Brieftext"/>
        <w:tabs>
          <w:tab w:val="left" w:pos="1080"/>
        </w:tabs>
        <w:spacing w:line="240" w:lineRule="auto"/>
        <w:rPr>
          <w:sz w:val="22"/>
          <w:szCs w:val="22"/>
        </w:rPr>
      </w:pPr>
    </w:p>
    <w:p w:rsidR="00EC1B87" w:rsidRDefault="00EC1B87" w:rsidP="00EC1B87">
      <w:pPr>
        <w:pStyle w:val="FAU-Brieftext"/>
        <w:spacing w:line="240" w:lineRule="auto"/>
        <w:rPr>
          <w:sz w:val="22"/>
          <w:szCs w:val="22"/>
        </w:rPr>
      </w:pPr>
    </w:p>
    <w:p w:rsidR="00EC1B87" w:rsidRPr="00C83F2A" w:rsidRDefault="00EC1B87" w:rsidP="00EC1B87">
      <w:pPr>
        <w:pStyle w:val="FAU-Brieftext"/>
        <w:spacing w:line="240" w:lineRule="auto"/>
        <w:rPr>
          <w:sz w:val="22"/>
          <w:szCs w:val="22"/>
        </w:rPr>
      </w:pPr>
    </w:p>
    <w:bookmarkStart w:id="6" w:name="Text40"/>
    <w:p w:rsidR="00EC1B87" w:rsidRDefault="00EC1B87" w:rsidP="00EC1B87">
      <w:pPr>
        <w:pStyle w:val="FAU-Brieftex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default w:val="Anred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Anrede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>,</w:t>
      </w:r>
    </w:p>
    <w:p w:rsidR="00EC1B87" w:rsidRPr="00C83F2A" w:rsidRDefault="00EC1B87" w:rsidP="00EC1B87">
      <w:pPr>
        <w:pStyle w:val="FAU-Brieftext"/>
        <w:jc w:val="both"/>
        <w:rPr>
          <w:sz w:val="22"/>
          <w:szCs w:val="22"/>
        </w:rPr>
      </w:pPr>
      <w:bookmarkStart w:id="7" w:name="_GoBack"/>
      <w:bookmarkEnd w:id="7"/>
    </w:p>
    <w:p w:rsidR="00EC1B87" w:rsidRDefault="00EC1B87" w:rsidP="00EC1B87">
      <w:pPr>
        <w:pStyle w:val="FAU-Brieftext"/>
        <w:jc w:val="both"/>
        <w:rPr>
          <w:sz w:val="22"/>
          <w:szCs w:val="22"/>
        </w:rPr>
      </w:pPr>
    </w:p>
    <w:p w:rsidR="00EC1B87" w:rsidRDefault="00EC1B87" w:rsidP="00EC1B87">
      <w:pPr>
        <w:pStyle w:val="FAU-Brieftext"/>
        <w:jc w:val="both"/>
        <w:rPr>
          <w:sz w:val="22"/>
          <w:szCs w:val="22"/>
        </w:rPr>
      </w:pPr>
    </w:p>
    <w:p w:rsidR="00833611" w:rsidRPr="00F25494" w:rsidRDefault="00833611" w:rsidP="00C22853">
      <w:pPr>
        <w:framePr w:w="2517" w:h="902" w:hRule="exact" w:hSpace="181" w:wrap="around" w:vAnchor="text" w:hAnchor="page" w:x="8444" w:y="5955"/>
        <w:shd w:val="solid" w:color="FFFFFF" w:fill="FFFFFF"/>
        <w:spacing w:after="0" w:line="240" w:lineRule="auto"/>
        <w:rPr>
          <w:sz w:val="16"/>
          <w:szCs w:val="16"/>
        </w:rPr>
      </w:pPr>
      <w:r w:rsidRPr="005A30B4">
        <w:rPr>
          <w:rFonts w:cs="Arial"/>
          <w:sz w:val="13"/>
          <w:szCs w:val="13"/>
        </w:rPr>
        <w:t>Besucheradresse:</w:t>
      </w:r>
      <w:r w:rsidRPr="005A30B4">
        <w:rPr>
          <w:rFonts w:cs="Arial"/>
          <w:sz w:val="13"/>
          <w:szCs w:val="13"/>
        </w:rPr>
        <w:br/>
      </w:r>
      <w:r w:rsidR="00FC4B86">
        <w:rPr>
          <w:rFonts w:cs="Arial"/>
          <w:sz w:val="13"/>
          <w:szCs w:val="13"/>
        </w:rPr>
        <w:t>Schlossplatz 4</w:t>
      </w:r>
      <w:r w:rsidRPr="005A30B4">
        <w:rPr>
          <w:rFonts w:cs="Arial"/>
          <w:sz w:val="13"/>
          <w:szCs w:val="13"/>
        </w:rPr>
        <w:br/>
        <w:t>9105</w:t>
      </w:r>
      <w:r w:rsidR="00FC4B86">
        <w:rPr>
          <w:rFonts w:cs="Arial"/>
          <w:sz w:val="13"/>
          <w:szCs w:val="13"/>
        </w:rPr>
        <w:t>4</w:t>
      </w:r>
      <w:r w:rsidRPr="005A30B4">
        <w:rPr>
          <w:rFonts w:cs="Arial"/>
          <w:sz w:val="13"/>
          <w:szCs w:val="13"/>
        </w:rPr>
        <w:t xml:space="preserve"> Erlangen</w:t>
      </w:r>
      <w:r w:rsidRPr="005A30B4">
        <w:rPr>
          <w:rFonts w:cs="Arial"/>
          <w:sz w:val="13"/>
          <w:szCs w:val="13"/>
        </w:rPr>
        <w:br/>
      </w:r>
      <w:r w:rsidR="00FC4B86">
        <w:rPr>
          <w:rFonts w:cs="Arial"/>
          <w:sz w:val="13"/>
          <w:szCs w:val="13"/>
        </w:rPr>
        <w:t>1 Stock</w:t>
      </w:r>
      <w:r>
        <w:rPr>
          <w:rFonts w:cs="Arial"/>
          <w:sz w:val="13"/>
          <w:szCs w:val="13"/>
        </w:rPr>
        <w:t xml:space="preserve">, </w:t>
      </w:r>
      <w:proofErr w:type="spellStart"/>
      <w:r>
        <w:rPr>
          <w:rFonts w:cs="Arial"/>
          <w:sz w:val="13"/>
          <w:szCs w:val="13"/>
        </w:rPr>
        <w:t>Zi</w:t>
      </w:r>
      <w:proofErr w:type="spellEnd"/>
      <w:r>
        <w:rPr>
          <w:rFonts w:cs="Arial"/>
          <w:sz w:val="13"/>
          <w:szCs w:val="13"/>
        </w:rPr>
        <w:t xml:space="preserve">.-Nr. </w:t>
      </w:r>
      <w:r w:rsidR="00FC4B86">
        <w:rPr>
          <w:rFonts w:cs="Arial"/>
          <w:sz w:val="13"/>
          <w:szCs w:val="13"/>
        </w:rPr>
        <w:t>1.03</w:t>
      </w:r>
      <w:r w:rsidR="0045728F">
        <w:rPr>
          <w:rFonts w:cs="Arial"/>
          <w:sz w:val="13"/>
          <w:szCs w:val="13"/>
        </w:rPr>
        <w:t>3</w:t>
      </w: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EC1B87" w:rsidRDefault="00EC1B87" w:rsidP="006630B6">
      <w:pPr>
        <w:pStyle w:val="FAU-Brieftext"/>
        <w:jc w:val="both"/>
        <w:rPr>
          <w:sz w:val="22"/>
          <w:szCs w:val="22"/>
        </w:rPr>
      </w:pPr>
    </w:p>
    <w:p w:rsidR="00EC1B87" w:rsidRDefault="00EC1B87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495EBC" w:rsidP="006630B6">
      <w:pPr>
        <w:pStyle w:val="FAU-Brieftext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</w:t>
      </w:r>
      <w:r w:rsidR="001135B4">
        <w:rPr>
          <w:sz w:val="22"/>
          <w:szCs w:val="22"/>
        </w:rPr>
        <w:t xml:space="preserve">Dr. </w:t>
      </w:r>
      <w:r w:rsidR="00854BDB">
        <w:rPr>
          <w:sz w:val="22"/>
          <w:szCs w:val="22"/>
        </w:rPr>
        <w:t>Bärbel Kopp</w:t>
      </w:r>
    </w:p>
    <w:sectPr w:rsidR="006630B6" w:rsidSect="00876A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0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84" w:rsidRDefault="004C0184" w:rsidP="003B726A">
      <w:pPr>
        <w:spacing w:after="0" w:line="240" w:lineRule="auto"/>
      </w:pPr>
      <w:r>
        <w:separator/>
      </w:r>
    </w:p>
  </w:endnote>
  <w:endnote w:type="continuationSeparator" w:id="0">
    <w:p w:rsidR="004C0184" w:rsidRDefault="004C0184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0C" w:rsidRDefault="00365F0C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5F0C" w:rsidRDefault="00365F0C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0C" w:rsidRPr="00876AD7" w:rsidRDefault="00365F0C" w:rsidP="00876AD7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 xml:space="preserve">Seite </w:t>
    </w:r>
    <w:r w:rsidRPr="00876AD7">
      <w:rPr>
        <w:rStyle w:val="Seitenzahl"/>
        <w:sz w:val="16"/>
        <w:szCs w:val="16"/>
      </w:rPr>
      <w:fldChar w:fldCharType="begin"/>
    </w:r>
    <w:r w:rsidRPr="00876AD7">
      <w:rPr>
        <w:rStyle w:val="Seitenzahl"/>
        <w:sz w:val="16"/>
        <w:szCs w:val="16"/>
      </w:rPr>
      <w:instrText xml:space="preserve">PAGE  </w:instrText>
    </w:r>
    <w:r w:rsidRPr="00876AD7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 w:rsidRPr="00876AD7">
      <w:rPr>
        <w:rStyle w:val="Seitenzahl"/>
        <w:sz w:val="16"/>
        <w:szCs w:val="16"/>
      </w:rPr>
      <w:fldChar w:fldCharType="end"/>
    </w:r>
  </w:p>
  <w:p w:rsidR="00365F0C" w:rsidRDefault="00365F0C" w:rsidP="00876AD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0C" w:rsidRDefault="00365F0C" w:rsidP="00876AD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84" w:rsidRDefault="004C0184" w:rsidP="003B726A">
      <w:pPr>
        <w:spacing w:after="0" w:line="240" w:lineRule="auto"/>
      </w:pPr>
      <w:r>
        <w:separator/>
      </w:r>
    </w:p>
  </w:footnote>
  <w:footnote w:type="continuationSeparator" w:id="0">
    <w:p w:rsidR="004C0184" w:rsidRDefault="004C0184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0C" w:rsidRDefault="00DC4A9F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3252470</wp:posOffset>
              </wp:positionH>
              <wp:positionV relativeFrom="paragraph">
                <wp:posOffset>30480</wp:posOffset>
              </wp:positionV>
              <wp:extent cx="2879725" cy="575310"/>
              <wp:effectExtent l="0" t="1905" r="11430" b="13335"/>
              <wp:wrapNone/>
              <wp:docPr id="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9725" cy="575310"/>
                        <a:chOff x="6237" y="567"/>
                        <a:chExt cx="4535" cy="906"/>
                      </a:xfrm>
                    </wpg:grpSpPr>
                    <pic:pic xmlns:pic="http://schemas.openxmlformats.org/drawingml/2006/picture">
                      <pic:nvPicPr>
                        <pic:cNvPr id="8" name="Picture 19" descr="F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200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5F0C" w:rsidRPr="001708F9" w:rsidRDefault="00365F0C" w:rsidP="00315EB1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365F0C" w:rsidRPr="001708F9" w:rsidRDefault="00365F0C" w:rsidP="00315EB1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365F0C" w:rsidRPr="001708F9" w:rsidRDefault="00365F0C" w:rsidP="00315EB1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256.1pt;margin-top:2.4pt;width:226.75pt;height:45.3pt;z-index:-251656192" coordorigin="6237,567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alt="FAU-Logo" style="position:absolute;left:6237;top:567;width:200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xpKDAAAAA2gAAAA8AAABkcnMvZG93bnJldi54bWxET81qAjEQvgt9hzBCL6LZtiKyGqUtWPRQ&#10;8O8Bhs24WdxMliTVbZ++cyj0+PH9L9e9b9WNYmoCG3iaFKCIq2Abrg2cT5vxHFTKyBbbwGTgmxKs&#10;Vw+DJZY23PlAt2OulYRwKtGAy7krtU6VI49pEjpi4S4heswCY61txLuE+1Y/F8VMe2xYGhx29O6o&#10;uh6/vMyoZrvd9GO6+fw5vdGL3R7ifuSMeRz2rwtQmfr8L/5zb60B2SpXxA96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bGkoMAAAADaAAAADwAAAAAAAAAAAAAAAACfAgAA&#10;ZHJzL2Rvd25yZXYueG1sUEsFBgAAAAAEAAQA9wAAAIwDAAAAAA==&#10;">
                <v:imagedata r:id="rId2" o:title="FAU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E28MA&#10;AADaAAAADwAAAGRycy9kb3ducmV2LnhtbESPT4vCMBTE7wt+h/AEL8ua6kFt1ygiCCIi+Adkb4/m&#10;bVtsXmqTav32RhA8DjPzG2Y6b00pblS7wrKCQT8CQZxaXXCm4HRc/UxAOI+ssbRMCh7kYD7rfE0x&#10;0fbOe7odfCYChF2CCnLvq0RKl+Zk0PVtRRy8f1sb9EHWmdQ13gPclHIYRSNpsOCwkGNFy5zSy6Ex&#10;Cs67czzImvGiuT4m5eYvNrz9Nkr1uu3iF4Sn1n/C7/ZaK4j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xE28MAAADaAAAADwAAAAAAAAAAAAAAAACYAgAAZHJzL2Rv&#10;d25yZXYueG1sUEsFBgAAAAAEAAQA9QAAAIgDAAAAAA==&#10;" filled="f" strokecolor="white">
                <v:textbox inset="0,0,0,0">
                  <w:txbxContent>
                    <w:p w:rsidR="00365F0C" w:rsidRPr="001708F9" w:rsidRDefault="00365F0C" w:rsidP="00315EB1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FRIEDRICH-ALEXANDER</w:t>
                      </w:r>
                    </w:p>
                    <w:p w:rsidR="00365F0C" w:rsidRPr="001708F9" w:rsidRDefault="00365F0C" w:rsidP="00315EB1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UNIVERSITÄT</w:t>
                      </w:r>
                    </w:p>
                    <w:p w:rsidR="00365F0C" w:rsidRPr="001708F9" w:rsidRDefault="00365F0C" w:rsidP="00315EB1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4p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0k2XaQgHL26ElJc84x1/jPXPQpGiZ23RLSdr7RSoLu2WaxCDs/O&#10;B1akuCaEokpvhJRRfqnQAP0/TNOY4LQULDhDmLPtrpIWHUhYoPiLLYLnPszqvWIRrOOErS+2J0Ke&#10;bSguVcCDvoDOxTpvyI9FuljP1/N8lE9m61Ge1vXoaVPlo9km+zStH+qqqrOfgVqWF51gjKvA7rqt&#10;Wf5323B5N+c9u+3rbQzJe/Q4LyB7/Y+ko7BBy/NW7DQ7be1VcFjQGHx5TOEF3N/Bvn/yq1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ZI+K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0C" w:rsidRDefault="00DC4A9F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3100070</wp:posOffset>
              </wp:positionH>
              <wp:positionV relativeFrom="paragraph">
                <wp:posOffset>-121920</wp:posOffset>
              </wp:positionV>
              <wp:extent cx="2879725" cy="575310"/>
              <wp:effectExtent l="0" t="1905" r="11430" b="13335"/>
              <wp:wrapNone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9725" cy="575310"/>
                        <a:chOff x="6237" y="567"/>
                        <a:chExt cx="4535" cy="906"/>
                      </a:xfrm>
                    </wpg:grpSpPr>
                    <pic:pic xmlns:pic="http://schemas.openxmlformats.org/drawingml/2006/picture">
                      <pic:nvPicPr>
                        <pic:cNvPr id="4" name="Picture 16" descr="F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200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5F0C" w:rsidRPr="001708F9" w:rsidRDefault="00365F0C" w:rsidP="00C0733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365F0C" w:rsidRPr="001708F9" w:rsidRDefault="00365F0C" w:rsidP="00C0733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365F0C" w:rsidRPr="001708F9" w:rsidRDefault="00365F0C" w:rsidP="00C0733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9" style="position:absolute;margin-left:244.1pt;margin-top:-9.6pt;width:226.75pt;height:45.3pt;z-index:-251657216" coordorigin="6237,567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0" type="#_x0000_t75" alt="FAU-Logo" style="position:absolute;left:6237;top:567;width:200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8rqXAAAAA2gAAAA8AAABkcnMvZG93bnJldi54bWxET91qwjAUvh/4DuEI3gxN54pINYobOPRi&#10;4N8DHJpjU2xOSpJpt6c3wsDLj+9/vuxsI67kQ+1YwdsoA0FcOl1zpeB0XA+nIEJE1tg4JgW/FGC5&#10;6L3MsdDuxnu6HmIlUgiHAhWYGNtCylAashhGriVO3Nl5izFBX0nt8ZbCbSPHWTaRFmtODQZb+jRU&#10;Xg4/Ns0oJ9tt/pWvv/+OH/SuN3u/ezVKDfrdagYiUhef4n/3RivI4XEl+UE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PyupcAAAADaAAAADwAAAAAAAAAAAAAAAACfAgAA&#10;ZHJzL2Rvd25yZXYueG1sUEsFBgAAAAAEAAQA9wAAAIwDAAAAAA==&#10;">
                <v:imagedata r:id="rId2" o:title="FAU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  <v:textbox inset="0,0,0,0">
                  <w:txbxContent>
                    <w:p w:rsidR="00365F0C" w:rsidRPr="001708F9" w:rsidRDefault="00365F0C" w:rsidP="00C0733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FRIEDRICH-ALEXANDER</w:t>
                      </w:r>
                    </w:p>
                    <w:p w:rsidR="00365F0C" w:rsidRPr="001708F9" w:rsidRDefault="00365F0C" w:rsidP="00C0733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UNIVERSITÄT</w:t>
                      </w:r>
                    </w:p>
                    <w:p w:rsidR="00365F0C" w:rsidRPr="001708F9" w:rsidRDefault="00365F0C" w:rsidP="00C0733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w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A5MJ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65" cy="112395"/>
              <wp:effectExtent l="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F0C" w:rsidRPr="008807E6" w:rsidRDefault="00365F0C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  <w:r w:rsidRPr="008807E6">
                            <w:t>Universität Erlangen-Nürnberg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Postfach 3520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91023 Erlangen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70.9pt;margin-top:149.95pt;width:240.95pt;height: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INsgIAALA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" o:allowoverlap="f" filled="f" stroked="f">
              <v:textbox inset="0,0,0,0">
                <w:txbxContent>
                  <w:p w:rsidR="00365F0C" w:rsidRPr="008807E6" w:rsidRDefault="00365F0C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  <w:r w:rsidRPr="008807E6">
                      <w:t>Universität Erlangen-Nürnberg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Postfach 3520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91023 Erlangen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9F"/>
    <w:rsid w:val="00036A2D"/>
    <w:rsid w:val="00043BB5"/>
    <w:rsid w:val="00044A9D"/>
    <w:rsid w:val="000463B9"/>
    <w:rsid w:val="000A66BF"/>
    <w:rsid w:val="000C2A75"/>
    <w:rsid w:val="000D6940"/>
    <w:rsid w:val="000E0062"/>
    <w:rsid w:val="000E2E7F"/>
    <w:rsid w:val="000E3F58"/>
    <w:rsid w:val="001135B4"/>
    <w:rsid w:val="00113792"/>
    <w:rsid w:val="0013082C"/>
    <w:rsid w:val="00170C5F"/>
    <w:rsid w:val="00170E89"/>
    <w:rsid w:val="0019482D"/>
    <w:rsid w:val="001E2BC8"/>
    <w:rsid w:val="00216730"/>
    <w:rsid w:val="0022223D"/>
    <w:rsid w:val="00223E90"/>
    <w:rsid w:val="00226958"/>
    <w:rsid w:val="002476F7"/>
    <w:rsid w:val="0027224B"/>
    <w:rsid w:val="0028553A"/>
    <w:rsid w:val="002932D2"/>
    <w:rsid w:val="002A5057"/>
    <w:rsid w:val="002C4646"/>
    <w:rsid w:val="002C4796"/>
    <w:rsid w:val="002D2AB5"/>
    <w:rsid w:val="002D3E6D"/>
    <w:rsid w:val="002E1CA7"/>
    <w:rsid w:val="002E2C3B"/>
    <w:rsid w:val="002E67E1"/>
    <w:rsid w:val="002E7686"/>
    <w:rsid w:val="00315EB1"/>
    <w:rsid w:val="00317F69"/>
    <w:rsid w:val="00325E7C"/>
    <w:rsid w:val="00330BA0"/>
    <w:rsid w:val="00333D9B"/>
    <w:rsid w:val="00342188"/>
    <w:rsid w:val="00357A47"/>
    <w:rsid w:val="003611E1"/>
    <w:rsid w:val="00365F0C"/>
    <w:rsid w:val="00395F23"/>
    <w:rsid w:val="003A12A8"/>
    <w:rsid w:val="003B0E21"/>
    <w:rsid w:val="003B5F76"/>
    <w:rsid w:val="003B726A"/>
    <w:rsid w:val="003F540E"/>
    <w:rsid w:val="004000B7"/>
    <w:rsid w:val="00406DED"/>
    <w:rsid w:val="004071F0"/>
    <w:rsid w:val="004217B1"/>
    <w:rsid w:val="00434825"/>
    <w:rsid w:val="004474D4"/>
    <w:rsid w:val="00456443"/>
    <w:rsid w:val="0045728F"/>
    <w:rsid w:val="0046585D"/>
    <w:rsid w:val="00480122"/>
    <w:rsid w:val="00482A08"/>
    <w:rsid w:val="00485D0F"/>
    <w:rsid w:val="00495EBC"/>
    <w:rsid w:val="004A3E2B"/>
    <w:rsid w:val="004A6246"/>
    <w:rsid w:val="004B793D"/>
    <w:rsid w:val="004C0184"/>
    <w:rsid w:val="004C38F8"/>
    <w:rsid w:val="004C7A70"/>
    <w:rsid w:val="004D6201"/>
    <w:rsid w:val="004E399B"/>
    <w:rsid w:val="004E3F34"/>
    <w:rsid w:val="005164AB"/>
    <w:rsid w:val="00523F2E"/>
    <w:rsid w:val="00534A25"/>
    <w:rsid w:val="00536BEA"/>
    <w:rsid w:val="005A30B4"/>
    <w:rsid w:val="005A7668"/>
    <w:rsid w:val="005B77A8"/>
    <w:rsid w:val="005C21F5"/>
    <w:rsid w:val="005E6665"/>
    <w:rsid w:val="00601D56"/>
    <w:rsid w:val="00603780"/>
    <w:rsid w:val="006236D9"/>
    <w:rsid w:val="00633FC6"/>
    <w:rsid w:val="00646027"/>
    <w:rsid w:val="00646EB0"/>
    <w:rsid w:val="006630B6"/>
    <w:rsid w:val="006823AE"/>
    <w:rsid w:val="006C2444"/>
    <w:rsid w:val="006C6A82"/>
    <w:rsid w:val="006E3184"/>
    <w:rsid w:val="00704EDB"/>
    <w:rsid w:val="0074610D"/>
    <w:rsid w:val="00751087"/>
    <w:rsid w:val="00756EB5"/>
    <w:rsid w:val="00762E49"/>
    <w:rsid w:val="00771339"/>
    <w:rsid w:val="00773854"/>
    <w:rsid w:val="007752D3"/>
    <w:rsid w:val="0078448B"/>
    <w:rsid w:val="007B272F"/>
    <w:rsid w:val="007C32FE"/>
    <w:rsid w:val="007F0981"/>
    <w:rsid w:val="008030F3"/>
    <w:rsid w:val="00807AD7"/>
    <w:rsid w:val="00807DCE"/>
    <w:rsid w:val="008222EA"/>
    <w:rsid w:val="008321D3"/>
    <w:rsid w:val="00833611"/>
    <w:rsid w:val="0084205C"/>
    <w:rsid w:val="0085232A"/>
    <w:rsid w:val="00854BDB"/>
    <w:rsid w:val="008604F4"/>
    <w:rsid w:val="00875CFB"/>
    <w:rsid w:val="00876AD7"/>
    <w:rsid w:val="008807E6"/>
    <w:rsid w:val="008B5371"/>
    <w:rsid w:val="008E4810"/>
    <w:rsid w:val="008F0CDE"/>
    <w:rsid w:val="0090623B"/>
    <w:rsid w:val="00914CCF"/>
    <w:rsid w:val="009415BE"/>
    <w:rsid w:val="00947DC2"/>
    <w:rsid w:val="00950466"/>
    <w:rsid w:val="0096364F"/>
    <w:rsid w:val="0097114B"/>
    <w:rsid w:val="00980E38"/>
    <w:rsid w:val="0098422E"/>
    <w:rsid w:val="00993319"/>
    <w:rsid w:val="009A3EA0"/>
    <w:rsid w:val="009C778F"/>
    <w:rsid w:val="009E4D31"/>
    <w:rsid w:val="00A15690"/>
    <w:rsid w:val="00A47CDD"/>
    <w:rsid w:val="00A63E8B"/>
    <w:rsid w:val="00A757B0"/>
    <w:rsid w:val="00A766AA"/>
    <w:rsid w:val="00B27F01"/>
    <w:rsid w:val="00B37A63"/>
    <w:rsid w:val="00B41295"/>
    <w:rsid w:val="00B57380"/>
    <w:rsid w:val="00B861D4"/>
    <w:rsid w:val="00B959F0"/>
    <w:rsid w:val="00BB0466"/>
    <w:rsid w:val="00BF2796"/>
    <w:rsid w:val="00C05AFE"/>
    <w:rsid w:val="00C06105"/>
    <w:rsid w:val="00C07338"/>
    <w:rsid w:val="00C21CEC"/>
    <w:rsid w:val="00C21F59"/>
    <w:rsid w:val="00C22274"/>
    <w:rsid w:val="00C22853"/>
    <w:rsid w:val="00C367AF"/>
    <w:rsid w:val="00C53637"/>
    <w:rsid w:val="00C83F2A"/>
    <w:rsid w:val="00C92811"/>
    <w:rsid w:val="00CA21DE"/>
    <w:rsid w:val="00CB7F4A"/>
    <w:rsid w:val="00CC4521"/>
    <w:rsid w:val="00CD662F"/>
    <w:rsid w:val="00CD7CD7"/>
    <w:rsid w:val="00CE75AB"/>
    <w:rsid w:val="00CF326E"/>
    <w:rsid w:val="00D0004C"/>
    <w:rsid w:val="00D1417A"/>
    <w:rsid w:val="00D63754"/>
    <w:rsid w:val="00D80868"/>
    <w:rsid w:val="00DA79F3"/>
    <w:rsid w:val="00DB765C"/>
    <w:rsid w:val="00DC3311"/>
    <w:rsid w:val="00DC4A9F"/>
    <w:rsid w:val="00DC6730"/>
    <w:rsid w:val="00E03A67"/>
    <w:rsid w:val="00E06193"/>
    <w:rsid w:val="00E33118"/>
    <w:rsid w:val="00E37D95"/>
    <w:rsid w:val="00E66364"/>
    <w:rsid w:val="00E66FB6"/>
    <w:rsid w:val="00E806B1"/>
    <w:rsid w:val="00E94538"/>
    <w:rsid w:val="00EB5A2F"/>
    <w:rsid w:val="00EC1B87"/>
    <w:rsid w:val="00EF4754"/>
    <w:rsid w:val="00F059CF"/>
    <w:rsid w:val="00F07C71"/>
    <w:rsid w:val="00F25494"/>
    <w:rsid w:val="00F3210B"/>
    <w:rsid w:val="00F67957"/>
    <w:rsid w:val="00F72C8C"/>
    <w:rsid w:val="00F73D0D"/>
    <w:rsid w:val="00F953DB"/>
    <w:rsid w:val="00FC3EF4"/>
    <w:rsid w:val="00FC4B86"/>
    <w:rsid w:val="00FD0430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C07338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styleId="Fett">
    <w:name w:val="Strong"/>
    <w:uiPriority w:val="22"/>
    <w:qFormat/>
    <w:locked/>
    <w:rsid w:val="00DC4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C07338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styleId="Fett">
    <w:name w:val="Strong"/>
    <w:uiPriority w:val="22"/>
    <w:qFormat/>
    <w:locked/>
    <w:rsid w:val="00DC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34naje\Desktop\VP-L-Kley-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VP-L-Kley-2013</Template>
  <TotalTime>0</TotalTime>
  <Pages>1</Pages>
  <Words>54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Christoph Loos</dc:creator>
  <cp:lastModifiedBy>bahenkel</cp:lastModifiedBy>
  <cp:revision>6</cp:revision>
  <cp:lastPrinted>2012-04-02T10:26:00Z</cp:lastPrinted>
  <dcterms:created xsi:type="dcterms:W3CDTF">2018-04-11T11:26:00Z</dcterms:created>
  <dcterms:modified xsi:type="dcterms:W3CDTF">2018-04-12T14:25:00Z</dcterms:modified>
</cp:coreProperties>
</file>