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29"/>
    <w:p w:rsidR="00406DED" w:rsidRPr="00F73D0D" w:rsidRDefault="00C21CEC" w:rsidP="00E806B1">
      <w:pPr>
        <w:framePr w:w="4559" w:h="2149" w:hSpace="142" w:wrap="around" w:vAnchor="text" w:hAnchor="page" w:x="1424" w:y="1"/>
        <w:spacing w:after="0" w:line="240" w:lineRule="auto"/>
      </w:pPr>
      <w:r>
        <w:fldChar w:fldCharType="begin">
          <w:ffData>
            <w:name w:val="Text29"/>
            <w:enabled/>
            <w:calcOnExit w:val="0"/>
            <w:textInput>
              <w:default w:val="Empfäng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Empfänger</w:t>
      </w:r>
      <w:r>
        <w:fldChar w:fldCharType="end"/>
      </w:r>
      <w:bookmarkEnd w:id="0"/>
    </w:p>
    <w:p w:rsidR="00223E90" w:rsidRDefault="00223E90" w:rsidP="008F0CDE">
      <w:pPr>
        <w:pStyle w:val="FAU-Brieftext"/>
      </w:pPr>
    </w:p>
    <w:p w:rsidR="00223E90" w:rsidRDefault="00223E90" w:rsidP="008F0CDE">
      <w:pPr>
        <w:pStyle w:val="FAU-Brieftext"/>
      </w:pPr>
    </w:p>
    <w:p w:rsidR="00223E90" w:rsidRDefault="00223E90" w:rsidP="008F0CDE">
      <w:pPr>
        <w:pStyle w:val="FAU-Brieftext"/>
      </w:pPr>
    </w:p>
    <w:p w:rsidR="00223E90" w:rsidRDefault="00223E90" w:rsidP="008F0CDE">
      <w:pPr>
        <w:pStyle w:val="FAU-Brieftext"/>
      </w:pPr>
    </w:p>
    <w:p w:rsidR="00223E90" w:rsidRDefault="00223E90" w:rsidP="008F0CDE">
      <w:pPr>
        <w:pStyle w:val="FAU-Brieftext"/>
      </w:pPr>
    </w:p>
    <w:p w:rsidR="00223E90" w:rsidRDefault="00223E90" w:rsidP="008F0CDE">
      <w:pPr>
        <w:pStyle w:val="FAU-Brieftext"/>
      </w:pPr>
    </w:p>
    <w:p w:rsidR="0046585D" w:rsidRDefault="0046585D" w:rsidP="008F0CDE">
      <w:pPr>
        <w:pStyle w:val="FAU-Brieftext"/>
      </w:pPr>
    </w:p>
    <w:p w:rsidR="00395F23" w:rsidRDefault="00395F23" w:rsidP="008F0CDE">
      <w:pPr>
        <w:pStyle w:val="FAU-Brieftext"/>
      </w:pPr>
    </w:p>
    <w:p w:rsidR="00406DED" w:rsidRDefault="00406DED" w:rsidP="008F0CDE">
      <w:pPr>
        <w:pStyle w:val="FAU-Brieftext"/>
      </w:pPr>
    </w:p>
    <w:p w:rsidR="00395F23" w:rsidRDefault="00395F23" w:rsidP="008F0CDE">
      <w:pPr>
        <w:pStyle w:val="FAU-Brieftext"/>
      </w:pPr>
    </w:p>
    <w:p w:rsidR="00223E90" w:rsidRDefault="00223E90" w:rsidP="008F0CDE">
      <w:pPr>
        <w:pStyle w:val="FAU-Brieftext"/>
      </w:pPr>
    </w:p>
    <w:p w:rsidR="00C83F2A" w:rsidRDefault="00C83F2A" w:rsidP="008F0CDE">
      <w:pPr>
        <w:pStyle w:val="FAU-Brieftext"/>
      </w:pPr>
    </w:p>
    <w:p w:rsidR="00C83F2A" w:rsidRDefault="00C83F2A" w:rsidP="008F0CDE">
      <w:pPr>
        <w:pStyle w:val="FAU-Brieftext"/>
      </w:pPr>
    </w:p>
    <w:p w:rsidR="00807DCE" w:rsidRPr="00876AD7" w:rsidRDefault="00DC4A9F" w:rsidP="00C21CEC">
      <w:pPr>
        <w:pStyle w:val="FAU-Absender"/>
        <w:framePr w:w="3248" w:h="3572" w:hSpace="142" w:wrap="around" w:vAnchor="page" w:hAnchor="page" w:x="8444" w:y="3063" w:anchorLock="1"/>
        <w:spacing w:line="200" w:lineRule="exact"/>
        <w:rPr>
          <w:b/>
        </w:rPr>
      </w:pPr>
      <w:r w:rsidRPr="00DC4A9F">
        <w:rPr>
          <w:b/>
          <w:sz w:val="18"/>
          <w:szCs w:val="18"/>
        </w:rPr>
        <w:t>Vizepräsident</w:t>
      </w:r>
      <w:r w:rsidR="006002A8">
        <w:rPr>
          <w:b/>
          <w:sz w:val="18"/>
          <w:szCs w:val="18"/>
        </w:rPr>
        <w:t xml:space="preserve"> People</w:t>
      </w:r>
    </w:p>
    <w:p w:rsidR="007C32FE" w:rsidRPr="00807DCE" w:rsidRDefault="00552284" w:rsidP="00C21CEC">
      <w:pPr>
        <w:pStyle w:val="FAU-Absender"/>
        <w:framePr w:w="3248" w:h="3572" w:hSpace="142" w:wrap="around" w:vAnchor="page" w:hAnchor="page" w:x="8444" w:y="3063" w:anchorLock="1"/>
        <w:spacing w:line="200" w:lineRule="exact"/>
      </w:pPr>
      <w:r>
        <w:br/>
      </w:r>
      <w:r w:rsidR="00807DCE" w:rsidRPr="00807DCE">
        <w:t xml:space="preserve">Prof. </w:t>
      </w:r>
      <w:r>
        <w:t>Dr. Friedrich Paulsen</w:t>
      </w:r>
    </w:p>
    <w:p w:rsidR="007C32FE" w:rsidRPr="00A766AA" w:rsidRDefault="007C32FE" w:rsidP="00C21CEC">
      <w:pPr>
        <w:pStyle w:val="FAU-Absender"/>
        <w:framePr w:w="3248" w:h="3572" w:hSpace="142" w:wrap="around" w:vAnchor="page" w:hAnchor="page" w:x="8444" w:y="3063" w:anchorLock="1"/>
        <w:spacing w:line="200" w:lineRule="exact"/>
        <w:rPr>
          <w:szCs w:val="12"/>
        </w:rPr>
      </w:pPr>
    </w:p>
    <w:p w:rsidR="007C32FE" w:rsidRPr="002E67E1" w:rsidRDefault="007C32FE" w:rsidP="00C21CEC">
      <w:pPr>
        <w:pStyle w:val="FAU-Absender"/>
        <w:framePr w:w="3248" w:h="3572" w:hSpace="142" w:wrap="around" w:vAnchor="page" w:hAnchor="page" w:x="8444" w:y="3063" w:anchorLock="1"/>
        <w:spacing w:line="200" w:lineRule="exact"/>
      </w:pPr>
      <w:r w:rsidRPr="002E67E1">
        <w:t>Schlossplatz 4, 91054 Erlangen</w:t>
      </w:r>
    </w:p>
    <w:p w:rsidR="007C32FE" w:rsidRPr="002E67E1" w:rsidRDefault="007C32FE" w:rsidP="00C21CEC">
      <w:pPr>
        <w:pStyle w:val="FAU-Absender"/>
        <w:framePr w:w="3248" w:h="3572" w:hSpace="142" w:wrap="around" w:vAnchor="page" w:hAnchor="page" w:x="8444" w:y="3063" w:anchorLock="1"/>
        <w:spacing w:line="200" w:lineRule="exact"/>
      </w:pPr>
      <w:r w:rsidRPr="002E67E1">
        <w:t>Telefon +49 9131 85-</w:t>
      </w:r>
      <w:r w:rsidR="00C21CEC">
        <w:t>266</w:t>
      </w:r>
      <w:r w:rsidR="00552284">
        <w:t>12</w:t>
      </w:r>
      <w:r w:rsidR="00C21CEC">
        <w:t>, -2</w:t>
      </w:r>
      <w:r w:rsidR="00980E38">
        <w:t>9313</w:t>
      </w:r>
      <w:r w:rsidR="00C21CEC">
        <w:t xml:space="preserve"> (</w:t>
      </w:r>
      <w:proofErr w:type="spellStart"/>
      <w:r w:rsidR="00C21CEC">
        <w:t>Sekr</w:t>
      </w:r>
      <w:proofErr w:type="spellEnd"/>
      <w:r w:rsidR="00C21CEC">
        <w:t>.)</w:t>
      </w:r>
    </w:p>
    <w:p w:rsidR="007C32FE" w:rsidRPr="00A15690" w:rsidRDefault="007C32FE" w:rsidP="00C21CEC">
      <w:pPr>
        <w:pStyle w:val="FAU-Absender"/>
        <w:framePr w:w="3248" w:h="3572" w:hSpace="142" w:wrap="around" w:vAnchor="page" w:hAnchor="page" w:x="8444" w:y="3063" w:anchorLock="1"/>
        <w:spacing w:line="200" w:lineRule="exact"/>
      </w:pPr>
      <w:r w:rsidRPr="00A15690">
        <w:t>Fax +49 9131 85-</w:t>
      </w:r>
      <w:r w:rsidR="00C21CEC">
        <w:t>22188</w:t>
      </w:r>
    </w:p>
    <w:p w:rsidR="007C32FE" w:rsidRPr="00A15690" w:rsidRDefault="00552284" w:rsidP="00C21CEC">
      <w:pPr>
        <w:pStyle w:val="FAU-Absender"/>
        <w:framePr w:w="3248" w:h="3572" w:hSpace="142" w:wrap="around" w:vAnchor="page" w:hAnchor="page" w:x="8444" w:y="3063" w:anchorLock="1"/>
        <w:spacing w:line="200" w:lineRule="exact"/>
      </w:pPr>
      <w:r>
        <w:t>friedrich.paulsen</w:t>
      </w:r>
      <w:r w:rsidR="007C32FE" w:rsidRPr="00A15690">
        <w:t>@</w:t>
      </w:r>
      <w:r w:rsidR="004000B7">
        <w:t>fau</w:t>
      </w:r>
      <w:r w:rsidR="007C32FE" w:rsidRPr="00A15690">
        <w:t>.de</w:t>
      </w:r>
    </w:p>
    <w:p w:rsidR="007C32FE" w:rsidRPr="002E67E1" w:rsidRDefault="007C32FE" w:rsidP="00C21CEC">
      <w:pPr>
        <w:pStyle w:val="FAU-Absender"/>
        <w:framePr w:w="3248" w:h="3572" w:hSpace="142" w:wrap="around" w:vAnchor="page" w:hAnchor="page" w:x="8444" w:y="3063" w:anchorLock="1"/>
        <w:spacing w:line="200" w:lineRule="exact"/>
      </w:pPr>
      <w:r w:rsidRPr="002E67E1">
        <w:t>www.</w:t>
      </w:r>
      <w:r w:rsidR="00A15690">
        <w:t>fau</w:t>
      </w:r>
      <w:r w:rsidRPr="002E67E1">
        <w:t>.de</w:t>
      </w:r>
    </w:p>
    <w:p w:rsidR="007C32FE" w:rsidRPr="002E67E1" w:rsidRDefault="007C32FE" w:rsidP="00C21CEC">
      <w:pPr>
        <w:pStyle w:val="FAU-Absender"/>
        <w:framePr w:w="3248" w:h="3572" w:hSpace="142" w:wrap="around" w:vAnchor="page" w:hAnchor="page" w:x="8444" w:y="3063" w:anchorLock="1"/>
        <w:spacing w:line="200" w:lineRule="exact"/>
      </w:pPr>
    </w:p>
    <w:p w:rsidR="007C32FE" w:rsidRPr="002E67E1" w:rsidRDefault="007C32FE" w:rsidP="00C21CEC">
      <w:pPr>
        <w:pStyle w:val="FAU-Absender"/>
        <w:framePr w:w="3248" w:h="3572" w:hSpace="142" w:wrap="around" w:vAnchor="page" w:hAnchor="page" w:x="8444" w:y="3063" w:anchorLock="1"/>
        <w:spacing w:line="200" w:lineRule="exact"/>
      </w:pPr>
      <w:r w:rsidRPr="002E67E1">
        <w:t xml:space="preserve">Ihr Zeichen: </w:t>
      </w:r>
      <w:bookmarkStart w:id="1" w:name="Text35"/>
      <w:r w:rsidR="00A15690">
        <w:fldChar w:fldCharType="begin">
          <w:ffData>
            <w:name w:val="Text35"/>
            <w:enabled/>
            <w:calcOnExit w:val="0"/>
            <w:textInput/>
          </w:ffData>
        </w:fldChar>
      </w:r>
      <w:r w:rsidR="00A15690">
        <w:instrText xml:space="preserve"> FORMTEXT </w:instrText>
      </w:r>
      <w:r w:rsidR="00A15690">
        <w:fldChar w:fldCharType="separate"/>
      </w:r>
      <w:r w:rsidR="00A15690">
        <w:rPr>
          <w:noProof/>
        </w:rPr>
        <w:t> </w:t>
      </w:r>
      <w:r w:rsidR="00A15690">
        <w:rPr>
          <w:noProof/>
        </w:rPr>
        <w:t> </w:t>
      </w:r>
      <w:r w:rsidR="00A15690">
        <w:rPr>
          <w:noProof/>
        </w:rPr>
        <w:t> </w:t>
      </w:r>
      <w:r w:rsidR="00A15690">
        <w:rPr>
          <w:noProof/>
        </w:rPr>
        <w:t> </w:t>
      </w:r>
      <w:r w:rsidR="00A15690">
        <w:rPr>
          <w:noProof/>
        </w:rPr>
        <w:t> </w:t>
      </w:r>
      <w:r w:rsidR="00A15690">
        <w:fldChar w:fldCharType="end"/>
      </w:r>
      <w:bookmarkEnd w:id="1"/>
    </w:p>
    <w:p w:rsidR="007C32FE" w:rsidRPr="002E67E1" w:rsidRDefault="007C32FE" w:rsidP="00C21CEC">
      <w:pPr>
        <w:pStyle w:val="FAU-Absender"/>
        <w:framePr w:w="3248" w:h="3572" w:hSpace="142" w:wrap="around" w:vAnchor="page" w:hAnchor="page" w:x="8444" w:y="3063" w:anchorLock="1"/>
        <w:spacing w:line="200" w:lineRule="exact"/>
      </w:pPr>
      <w:r w:rsidRPr="002E67E1">
        <w:t xml:space="preserve">Ihre Nachricht vom </w:t>
      </w:r>
      <w:bookmarkStart w:id="2" w:name="Text36"/>
      <w:r w:rsidR="00A15690">
        <w:fldChar w:fldCharType="begin">
          <w:ffData>
            <w:name w:val="Text36"/>
            <w:enabled/>
            <w:calcOnExit w:val="0"/>
            <w:textInput/>
          </w:ffData>
        </w:fldChar>
      </w:r>
      <w:r w:rsidR="00A15690">
        <w:instrText xml:space="preserve"> FORMTEXT </w:instrText>
      </w:r>
      <w:r w:rsidR="00A15690">
        <w:fldChar w:fldCharType="separate"/>
      </w:r>
      <w:r w:rsidR="00A15690">
        <w:rPr>
          <w:noProof/>
        </w:rPr>
        <w:t> </w:t>
      </w:r>
      <w:r w:rsidR="00A15690">
        <w:rPr>
          <w:noProof/>
        </w:rPr>
        <w:t> </w:t>
      </w:r>
      <w:r w:rsidR="00A15690">
        <w:rPr>
          <w:noProof/>
        </w:rPr>
        <w:t> </w:t>
      </w:r>
      <w:r w:rsidR="00A15690">
        <w:rPr>
          <w:noProof/>
        </w:rPr>
        <w:t> </w:t>
      </w:r>
      <w:r w:rsidR="00A15690">
        <w:rPr>
          <w:noProof/>
        </w:rPr>
        <w:t> </w:t>
      </w:r>
      <w:r w:rsidR="00A15690">
        <w:fldChar w:fldCharType="end"/>
      </w:r>
      <w:bookmarkEnd w:id="2"/>
    </w:p>
    <w:p w:rsidR="007C32FE" w:rsidRDefault="007C32FE" w:rsidP="00C21CEC">
      <w:pPr>
        <w:pStyle w:val="FAU-Absender"/>
        <w:framePr w:w="3248" w:h="3572" w:hSpace="142" w:wrap="around" w:vAnchor="page" w:hAnchor="page" w:x="8444" w:y="3063" w:anchorLock="1"/>
        <w:spacing w:line="200" w:lineRule="exact"/>
      </w:pPr>
      <w:r w:rsidRPr="002E67E1">
        <w:t xml:space="preserve">Unser Zeichen: </w:t>
      </w:r>
      <w:bookmarkStart w:id="3" w:name="Text37"/>
      <w:r w:rsidR="00A15690">
        <w:fldChar w:fldCharType="begin">
          <w:ffData>
            <w:name w:val="Text37"/>
            <w:enabled/>
            <w:calcOnExit w:val="0"/>
            <w:textInput/>
          </w:ffData>
        </w:fldChar>
      </w:r>
      <w:r w:rsidR="00A15690">
        <w:instrText xml:space="preserve"> FORMTEXT </w:instrText>
      </w:r>
      <w:r w:rsidR="00A15690">
        <w:fldChar w:fldCharType="separate"/>
      </w:r>
      <w:r w:rsidR="00A15690">
        <w:rPr>
          <w:noProof/>
        </w:rPr>
        <w:t> </w:t>
      </w:r>
      <w:r w:rsidR="00A15690">
        <w:rPr>
          <w:noProof/>
        </w:rPr>
        <w:t> </w:t>
      </w:r>
      <w:r w:rsidR="00A15690">
        <w:rPr>
          <w:noProof/>
        </w:rPr>
        <w:t> </w:t>
      </w:r>
      <w:r w:rsidR="00A15690">
        <w:rPr>
          <w:noProof/>
        </w:rPr>
        <w:t> </w:t>
      </w:r>
      <w:r w:rsidR="00A15690">
        <w:rPr>
          <w:noProof/>
        </w:rPr>
        <w:t> </w:t>
      </w:r>
      <w:r w:rsidR="00A15690">
        <w:fldChar w:fldCharType="end"/>
      </w:r>
      <w:bookmarkEnd w:id="3"/>
    </w:p>
    <w:p w:rsidR="009C778F" w:rsidRPr="002E67E1" w:rsidRDefault="009C778F" w:rsidP="00C21CEC">
      <w:pPr>
        <w:pStyle w:val="FAU-Absender"/>
        <w:framePr w:w="3248" w:h="3572" w:hSpace="142" w:wrap="around" w:vAnchor="page" w:hAnchor="page" w:x="8444" w:y="3063" w:anchorLock="1"/>
        <w:spacing w:line="120" w:lineRule="auto"/>
      </w:pPr>
    </w:p>
    <w:p w:rsidR="007C32FE" w:rsidRPr="00876AD7" w:rsidRDefault="007C32FE" w:rsidP="00C21CEC">
      <w:pPr>
        <w:framePr w:w="3248" w:h="3572" w:hSpace="142" w:wrap="around" w:vAnchor="page" w:hAnchor="page" w:x="8444" w:y="3063" w:anchorLock="1"/>
        <w:spacing w:after="0" w:line="240" w:lineRule="auto"/>
        <w:rPr>
          <w:sz w:val="16"/>
          <w:szCs w:val="16"/>
        </w:rPr>
      </w:pPr>
      <w:r w:rsidRPr="00876AD7">
        <w:rPr>
          <w:sz w:val="16"/>
          <w:szCs w:val="16"/>
        </w:rPr>
        <w:t xml:space="preserve">Erlangen, den </w:t>
      </w:r>
      <w:bookmarkStart w:id="4" w:name="Text38"/>
      <w:r w:rsidR="00A15690">
        <w:rPr>
          <w:sz w:val="16"/>
          <w:szCs w:val="16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A15690">
        <w:rPr>
          <w:sz w:val="16"/>
          <w:szCs w:val="16"/>
        </w:rPr>
        <w:instrText xml:space="preserve"> FORMTEXT </w:instrText>
      </w:r>
      <w:r w:rsidR="00A15690">
        <w:rPr>
          <w:sz w:val="16"/>
          <w:szCs w:val="16"/>
        </w:rPr>
      </w:r>
      <w:r w:rsidR="00A15690">
        <w:rPr>
          <w:sz w:val="16"/>
          <w:szCs w:val="16"/>
        </w:rPr>
        <w:fldChar w:fldCharType="separate"/>
      </w:r>
      <w:r w:rsidR="00A15690">
        <w:rPr>
          <w:noProof/>
          <w:sz w:val="16"/>
          <w:szCs w:val="16"/>
        </w:rPr>
        <w:t> </w:t>
      </w:r>
      <w:r w:rsidR="00A15690">
        <w:rPr>
          <w:noProof/>
          <w:sz w:val="16"/>
          <w:szCs w:val="16"/>
        </w:rPr>
        <w:t> </w:t>
      </w:r>
      <w:r w:rsidR="00A15690">
        <w:rPr>
          <w:noProof/>
          <w:sz w:val="16"/>
          <w:szCs w:val="16"/>
        </w:rPr>
        <w:t> </w:t>
      </w:r>
      <w:r w:rsidR="00A15690">
        <w:rPr>
          <w:noProof/>
          <w:sz w:val="16"/>
          <w:szCs w:val="16"/>
        </w:rPr>
        <w:t> </w:t>
      </w:r>
      <w:r w:rsidR="00A15690">
        <w:rPr>
          <w:noProof/>
          <w:sz w:val="16"/>
          <w:szCs w:val="16"/>
        </w:rPr>
        <w:t> </w:t>
      </w:r>
      <w:r w:rsidR="00A15690">
        <w:rPr>
          <w:sz w:val="16"/>
          <w:szCs w:val="16"/>
        </w:rPr>
        <w:fldChar w:fldCharType="end"/>
      </w:r>
      <w:bookmarkEnd w:id="4"/>
    </w:p>
    <w:bookmarkStart w:id="5" w:name="Text39"/>
    <w:p w:rsidR="00FB1D49" w:rsidRPr="00F73D0D" w:rsidRDefault="00FB1D49" w:rsidP="00FB1D49">
      <w:pPr>
        <w:pStyle w:val="FAU-Brieftext"/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fldChar w:fldCharType="begin">
          <w:ffData>
            <w:name w:val="Text39"/>
            <w:enabled/>
            <w:calcOnExit w:val="0"/>
            <w:textInput>
              <w:default w:val="Betreff"/>
            </w:textInput>
          </w:ffData>
        </w:fldChar>
      </w:r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Betreff</w:t>
      </w:r>
      <w:r>
        <w:rPr>
          <w:b/>
          <w:sz w:val="22"/>
          <w:szCs w:val="22"/>
        </w:rPr>
        <w:fldChar w:fldCharType="end"/>
      </w:r>
      <w:bookmarkEnd w:id="5"/>
    </w:p>
    <w:p w:rsidR="006630B6" w:rsidRDefault="006630B6" w:rsidP="006630B6">
      <w:pPr>
        <w:pStyle w:val="FAU-Brieftext"/>
        <w:tabs>
          <w:tab w:val="left" w:pos="1080"/>
        </w:tabs>
        <w:spacing w:line="240" w:lineRule="auto"/>
        <w:rPr>
          <w:sz w:val="22"/>
          <w:szCs w:val="22"/>
        </w:rPr>
      </w:pPr>
    </w:p>
    <w:p w:rsidR="006630B6" w:rsidRDefault="006630B6" w:rsidP="00C83F2A">
      <w:pPr>
        <w:pStyle w:val="FAU-Brieftext"/>
        <w:spacing w:line="240" w:lineRule="auto"/>
        <w:rPr>
          <w:sz w:val="22"/>
          <w:szCs w:val="22"/>
        </w:rPr>
      </w:pPr>
    </w:p>
    <w:p w:rsidR="006630B6" w:rsidRDefault="006630B6" w:rsidP="00C83F2A">
      <w:pPr>
        <w:pStyle w:val="FAU-Brieftext"/>
        <w:spacing w:line="240" w:lineRule="auto"/>
        <w:rPr>
          <w:sz w:val="22"/>
          <w:szCs w:val="22"/>
        </w:rPr>
      </w:pPr>
    </w:p>
    <w:p w:rsidR="00536BEA" w:rsidRPr="00C83F2A" w:rsidRDefault="00536BEA" w:rsidP="00C83F2A">
      <w:pPr>
        <w:pStyle w:val="FAU-Brieftext"/>
        <w:spacing w:line="240" w:lineRule="auto"/>
        <w:rPr>
          <w:sz w:val="22"/>
          <w:szCs w:val="22"/>
        </w:rPr>
      </w:pPr>
    </w:p>
    <w:bookmarkStart w:id="6" w:name="Text40"/>
    <w:p w:rsidR="00223E90" w:rsidRDefault="004B793D" w:rsidP="006630B6">
      <w:pPr>
        <w:pStyle w:val="FAU-Brieftex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40"/>
            <w:enabled/>
            <w:calcOnExit w:val="0"/>
            <w:textInput>
              <w:default w:val="Anred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Anrede</w:t>
      </w:r>
      <w:r>
        <w:rPr>
          <w:sz w:val="22"/>
          <w:szCs w:val="22"/>
        </w:rPr>
        <w:fldChar w:fldCharType="end"/>
      </w:r>
      <w:bookmarkEnd w:id="6"/>
      <w:r w:rsidR="006630B6">
        <w:rPr>
          <w:sz w:val="22"/>
          <w:szCs w:val="22"/>
        </w:rPr>
        <w:t>,</w:t>
      </w:r>
    </w:p>
    <w:p w:rsidR="00C83F2A" w:rsidRPr="00C83F2A" w:rsidRDefault="00C83F2A" w:rsidP="006630B6">
      <w:pPr>
        <w:pStyle w:val="FAU-Brieftext"/>
        <w:jc w:val="both"/>
        <w:rPr>
          <w:sz w:val="22"/>
          <w:szCs w:val="22"/>
        </w:rPr>
      </w:pPr>
    </w:p>
    <w:p w:rsidR="00833611" w:rsidRPr="00F25494" w:rsidRDefault="00833611" w:rsidP="00C22853">
      <w:pPr>
        <w:framePr w:w="2517" w:h="902" w:hRule="exact" w:hSpace="181" w:wrap="around" w:vAnchor="text" w:hAnchor="page" w:x="8444" w:y="5955"/>
        <w:shd w:val="solid" w:color="FFFFFF" w:fill="FFFFFF"/>
        <w:spacing w:after="0" w:line="240" w:lineRule="auto"/>
        <w:rPr>
          <w:sz w:val="16"/>
          <w:szCs w:val="16"/>
        </w:rPr>
      </w:pPr>
      <w:r w:rsidRPr="005A30B4">
        <w:rPr>
          <w:rFonts w:cs="Arial"/>
          <w:sz w:val="13"/>
          <w:szCs w:val="13"/>
        </w:rPr>
        <w:t>Besucheradresse:</w:t>
      </w:r>
      <w:r w:rsidRPr="005A30B4">
        <w:rPr>
          <w:rFonts w:cs="Arial"/>
          <w:sz w:val="13"/>
          <w:szCs w:val="13"/>
        </w:rPr>
        <w:br/>
      </w:r>
      <w:r w:rsidR="00FC4B86">
        <w:rPr>
          <w:rFonts w:cs="Arial"/>
          <w:sz w:val="13"/>
          <w:szCs w:val="13"/>
        </w:rPr>
        <w:t>Schlossplatz 4</w:t>
      </w:r>
      <w:r w:rsidRPr="005A30B4">
        <w:rPr>
          <w:rFonts w:cs="Arial"/>
          <w:sz w:val="13"/>
          <w:szCs w:val="13"/>
        </w:rPr>
        <w:br/>
        <w:t>9105</w:t>
      </w:r>
      <w:r w:rsidR="00FC4B86">
        <w:rPr>
          <w:rFonts w:cs="Arial"/>
          <w:sz w:val="13"/>
          <w:szCs w:val="13"/>
        </w:rPr>
        <w:t>4</w:t>
      </w:r>
      <w:r w:rsidRPr="005A30B4">
        <w:rPr>
          <w:rFonts w:cs="Arial"/>
          <w:sz w:val="13"/>
          <w:szCs w:val="13"/>
        </w:rPr>
        <w:t xml:space="preserve"> Erlangen</w:t>
      </w:r>
      <w:r w:rsidRPr="005A30B4">
        <w:rPr>
          <w:rFonts w:cs="Arial"/>
          <w:sz w:val="13"/>
          <w:szCs w:val="13"/>
        </w:rPr>
        <w:br/>
      </w:r>
      <w:r w:rsidR="00FC4B86">
        <w:rPr>
          <w:rFonts w:cs="Arial"/>
          <w:sz w:val="13"/>
          <w:szCs w:val="13"/>
        </w:rPr>
        <w:t>1 Stock</w:t>
      </w:r>
      <w:r>
        <w:rPr>
          <w:rFonts w:cs="Arial"/>
          <w:sz w:val="13"/>
          <w:szCs w:val="13"/>
        </w:rPr>
        <w:t xml:space="preserve">, Zi.-Nr. </w:t>
      </w:r>
      <w:r w:rsidR="00FC4B86">
        <w:rPr>
          <w:rFonts w:cs="Arial"/>
          <w:sz w:val="13"/>
          <w:szCs w:val="13"/>
        </w:rPr>
        <w:t>1.03</w:t>
      </w:r>
      <w:r w:rsidR="008957AD">
        <w:rPr>
          <w:rFonts w:cs="Arial"/>
          <w:sz w:val="13"/>
          <w:szCs w:val="13"/>
        </w:rPr>
        <w:t>3</w:t>
      </w:r>
    </w:p>
    <w:p w:rsidR="006630B6" w:rsidRDefault="006630B6" w:rsidP="006630B6">
      <w:pPr>
        <w:pStyle w:val="FAU-Brieftext"/>
        <w:jc w:val="both"/>
        <w:rPr>
          <w:sz w:val="22"/>
          <w:szCs w:val="22"/>
        </w:rPr>
      </w:pPr>
      <w:bookmarkStart w:id="7" w:name="_GoBack"/>
      <w:bookmarkEnd w:id="7"/>
    </w:p>
    <w:p w:rsidR="006630B6" w:rsidRDefault="006630B6" w:rsidP="006630B6">
      <w:pPr>
        <w:pStyle w:val="FAU-Brieftext"/>
        <w:jc w:val="both"/>
        <w:rPr>
          <w:sz w:val="22"/>
          <w:szCs w:val="22"/>
        </w:rPr>
      </w:pPr>
    </w:p>
    <w:p w:rsidR="006630B6" w:rsidRDefault="006630B6" w:rsidP="006630B6">
      <w:pPr>
        <w:pStyle w:val="FAU-Brieftext"/>
        <w:jc w:val="both"/>
        <w:rPr>
          <w:sz w:val="22"/>
          <w:szCs w:val="22"/>
        </w:rPr>
      </w:pPr>
    </w:p>
    <w:p w:rsidR="006630B6" w:rsidRDefault="006630B6" w:rsidP="006630B6">
      <w:pPr>
        <w:pStyle w:val="FAU-Brieftext"/>
        <w:jc w:val="both"/>
        <w:rPr>
          <w:sz w:val="22"/>
          <w:szCs w:val="22"/>
        </w:rPr>
      </w:pPr>
    </w:p>
    <w:p w:rsidR="006630B6" w:rsidRDefault="006630B6" w:rsidP="006630B6">
      <w:pPr>
        <w:pStyle w:val="FAU-Brieftext"/>
        <w:jc w:val="both"/>
        <w:rPr>
          <w:sz w:val="22"/>
          <w:szCs w:val="22"/>
        </w:rPr>
      </w:pPr>
    </w:p>
    <w:p w:rsidR="006630B6" w:rsidRDefault="006630B6" w:rsidP="006630B6">
      <w:pPr>
        <w:pStyle w:val="FAU-Brieftext"/>
        <w:jc w:val="both"/>
        <w:rPr>
          <w:sz w:val="22"/>
          <w:szCs w:val="22"/>
        </w:rPr>
      </w:pPr>
    </w:p>
    <w:p w:rsidR="006630B6" w:rsidRDefault="006630B6" w:rsidP="006630B6">
      <w:pPr>
        <w:pStyle w:val="FAU-Brieftext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Mit freundlichen Grüßen</w:t>
      </w:r>
    </w:p>
    <w:p w:rsidR="006630B6" w:rsidRDefault="006630B6" w:rsidP="006630B6">
      <w:pPr>
        <w:pStyle w:val="FAU-Brieftext"/>
        <w:spacing w:line="240" w:lineRule="auto"/>
        <w:jc w:val="both"/>
        <w:rPr>
          <w:sz w:val="22"/>
          <w:szCs w:val="22"/>
        </w:rPr>
      </w:pPr>
    </w:p>
    <w:p w:rsidR="006630B6" w:rsidRDefault="006630B6" w:rsidP="006630B6">
      <w:pPr>
        <w:pStyle w:val="FAU-Brieftext"/>
        <w:spacing w:line="240" w:lineRule="auto"/>
        <w:jc w:val="both"/>
        <w:rPr>
          <w:sz w:val="22"/>
          <w:szCs w:val="22"/>
        </w:rPr>
      </w:pPr>
    </w:p>
    <w:p w:rsidR="006630B6" w:rsidRDefault="006630B6" w:rsidP="006630B6">
      <w:pPr>
        <w:pStyle w:val="FAU-Brieftext"/>
        <w:spacing w:line="240" w:lineRule="auto"/>
        <w:jc w:val="both"/>
        <w:rPr>
          <w:sz w:val="22"/>
          <w:szCs w:val="22"/>
        </w:rPr>
      </w:pPr>
    </w:p>
    <w:p w:rsidR="006630B6" w:rsidRDefault="006630B6" w:rsidP="006630B6">
      <w:pPr>
        <w:pStyle w:val="FAU-Brieftext"/>
        <w:spacing w:line="240" w:lineRule="auto"/>
        <w:jc w:val="both"/>
        <w:rPr>
          <w:sz w:val="22"/>
          <w:szCs w:val="22"/>
        </w:rPr>
      </w:pPr>
    </w:p>
    <w:p w:rsidR="006630B6" w:rsidRDefault="006630B6" w:rsidP="006630B6">
      <w:pPr>
        <w:pStyle w:val="FAU-Brieftext"/>
        <w:spacing w:line="240" w:lineRule="auto"/>
        <w:jc w:val="both"/>
        <w:rPr>
          <w:sz w:val="22"/>
          <w:szCs w:val="22"/>
        </w:rPr>
      </w:pPr>
    </w:p>
    <w:p w:rsidR="006630B6" w:rsidRDefault="00495EBC" w:rsidP="006630B6">
      <w:pPr>
        <w:pStyle w:val="FAU-Brieftext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Prof. </w:t>
      </w:r>
      <w:r w:rsidR="001135B4">
        <w:rPr>
          <w:sz w:val="22"/>
          <w:szCs w:val="22"/>
        </w:rPr>
        <w:t xml:space="preserve">Dr. </w:t>
      </w:r>
      <w:r w:rsidR="008957AD">
        <w:rPr>
          <w:sz w:val="22"/>
          <w:szCs w:val="22"/>
        </w:rPr>
        <w:t>Friedrich Paulsen</w:t>
      </w:r>
    </w:p>
    <w:sectPr w:rsidR="006630B6" w:rsidSect="00876AD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260" w:right="107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969" w:rsidRDefault="00486969" w:rsidP="003B726A">
      <w:pPr>
        <w:spacing w:after="0" w:line="240" w:lineRule="auto"/>
      </w:pPr>
      <w:r>
        <w:separator/>
      </w:r>
    </w:p>
  </w:endnote>
  <w:endnote w:type="continuationSeparator" w:id="0">
    <w:p w:rsidR="00486969" w:rsidRDefault="00486969" w:rsidP="003B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F0C" w:rsidRDefault="00365F0C" w:rsidP="00876AD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65F0C" w:rsidRDefault="00365F0C" w:rsidP="00876AD7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F0C" w:rsidRPr="00876AD7" w:rsidRDefault="00365F0C" w:rsidP="00876AD7">
    <w:pPr>
      <w:pStyle w:val="Fuzeile"/>
      <w:framePr w:wrap="around" w:vAnchor="text" w:hAnchor="margin" w:xAlign="right" w:y="1"/>
      <w:rPr>
        <w:rStyle w:val="Seitenzahl"/>
        <w:sz w:val="16"/>
        <w:szCs w:val="16"/>
      </w:rPr>
    </w:pPr>
    <w:r>
      <w:rPr>
        <w:rStyle w:val="Seitenzahl"/>
        <w:sz w:val="16"/>
        <w:szCs w:val="16"/>
      </w:rPr>
      <w:t xml:space="preserve">Seite </w:t>
    </w:r>
    <w:r w:rsidRPr="00876AD7">
      <w:rPr>
        <w:rStyle w:val="Seitenzahl"/>
        <w:sz w:val="16"/>
        <w:szCs w:val="16"/>
      </w:rPr>
      <w:fldChar w:fldCharType="begin"/>
    </w:r>
    <w:r w:rsidRPr="00876AD7">
      <w:rPr>
        <w:rStyle w:val="Seitenzahl"/>
        <w:sz w:val="16"/>
        <w:szCs w:val="16"/>
      </w:rPr>
      <w:instrText xml:space="preserve">PAGE  </w:instrText>
    </w:r>
    <w:r w:rsidRPr="00876AD7">
      <w:rPr>
        <w:rStyle w:val="Seitenzahl"/>
        <w:sz w:val="16"/>
        <w:szCs w:val="16"/>
      </w:rPr>
      <w:fldChar w:fldCharType="separate"/>
    </w:r>
    <w:r>
      <w:rPr>
        <w:rStyle w:val="Seitenzahl"/>
        <w:noProof/>
        <w:sz w:val="16"/>
        <w:szCs w:val="16"/>
      </w:rPr>
      <w:t>2</w:t>
    </w:r>
    <w:r w:rsidRPr="00876AD7">
      <w:rPr>
        <w:rStyle w:val="Seitenzahl"/>
        <w:sz w:val="16"/>
        <w:szCs w:val="16"/>
      </w:rPr>
      <w:fldChar w:fldCharType="end"/>
    </w:r>
  </w:p>
  <w:p w:rsidR="00365F0C" w:rsidRDefault="00365F0C" w:rsidP="00876AD7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F0C" w:rsidRDefault="00365F0C" w:rsidP="00876AD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969" w:rsidRDefault="00486969" w:rsidP="003B726A">
      <w:pPr>
        <w:spacing w:after="0" w:line="240" w:lineRule="auto"/>
      </w:pPr>
      <w:r>
        <w:separator/>
      </w:r>
    </w:p>
  </w:footnote>
  <w:footnote w:type="continuationSeparator" w:id="0">
    <w:p w:rsidR="00486969" w:rsidRDefault="00486969" w:rsidP="003B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F0C" w:rsidRDefault="00DC4A9F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3252470</wp:posOffset>
              </wp:positionH>
              <wp:positionV relativeFrom="paragraph">
                <wp:posOffset>30480</wp:posOffset>
              </wp:positionV>
              <wp:extent cx="2879725" cy="575310"/>
              <wp:effectExtent l="0" t="1905" r="11430" b="13335"/>
              <wp:wrapNone/>
              <wp:docPr id="7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79725" cy="575310"/>
                        <a:chOff x="6237" y="567"/>
                        <a:chExt cx="4535" cy="906"/>
                      </a:xfrm>
                    </wpg:grpSpPr>
                    <pic:pic xmlns:pic="http://schemas.openxmlformats.org/drawingml/2006/picture">
                      <pic:nvPicPr>
                        <pic:cNvPr id="8" name="Picture 19" descr="FAU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37" y="567"/>
                          <a:ext cx="2000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20"/>
                      <wps:cNvSpPr txBox="1">
                        <a:spLocks noChangeArrowheads="1"/>
                      </wps:cNvSpPr>
                      <wps:spPr bwMode="auto">
                        <a:xfrm>
                          <a:off x="8396" y="899"/>
                          <a:ext cx="2376" cy="57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65F0C" w:rsidRPr="001708F9" w:rsidRDefault="00365F0C" w:rsidP="00315EB1">
                            <w:pPr>
                              <w:pStyle w:val="Logo-Schriftzug"/>
                              <w:rPr>
                                <w:kern w:val="16"/>
                              </w:rPr>
                            </w:pPr>
                            <w:r w:rsidRPr="001708F9">
                              <w:rPr>
                                <w:kern w:val="16"/>
                              </w:rPr>
                              <w:t>FRIEDRICH-ALEXANDER</w:t>
                            </w:r>
                          </w:p>
                          <w:p w:rsidR="00365F0C" w:rsidRPr="001708F9" w:rsidRDefault="00365F0C" w:rsidP="00315EB1">
                            <w:pPr>
                              <w:pStyle w:val="Logo-Schriftzug"/>
                              <w:rPr>
                                <w:kern w:val="16"/>
                              </w:rPr>
                            </w:pPr>
                            <w:r w:rsidRPr="001708F9">
                              <w:rPr>
                                <w:kern w:val="16"/>
                              </w:rPr>
                              <w:t>UNIVERSITÄT</w:t>
                            </w:r>
                          </w:p>
                          <w:p w:rsidR="00365F0C" w:rsidRPr="001708F9" w:rsidRDefault="00365F0C" w:rsidP="00315EB1">
                            <w:pPr>
                              <w:pStyle w:val="Logo-Schriftzug"/>
                              <w:rPr>
                                <w:kern w:val="16"/>
                              </w:rPr>
                            </w:pPr>
                            <w:r w:rsidRPr="001708F9">
                              <w:rPr>
                                <w:kern w:val="16"/>
                              </w:rPr>
                              <w:t>ERLANGEN-NÜRNBERG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8" o:spid="_x0000_s1026" style="position:absolute;margin-left:256.1pt;margin-top:2.4pt;width:226.75pt;height:45.3pt;z-index:-251656192" coordorigin="6237,567" coordsize="4535,90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27" type="#_x0000_t75" alt="FAU-Logo" style="position:absolute;left:6237;top:567;width:2000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xpKDAAAAA2gAAAA8AAABkcnMvZG93bnJldi54bWxET81qAjEQvgt9hzBCL6LZtiKyGqUtWPRQ&#10;8O8Bhs24WdxMliTVbZ++cyj0+PH9L9e9b9WNYmoCG3iaFKCIq2Abrg2cT5vxHFTKyBbbwGTgmxKs&#10;Vw+DJZY23PlAt2OulYRwKtGAy7krtU6VI49pEjpi4S4heswCY61txLuE+1Y/F8VMe2xYGhx29O6o&#10;uh6/vMyoZrvd9GO6+fw5vdGL3R7ifuSMeRz2rwtQmfr8L/5zb60B2SpXxA969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bGkoMAAAADaAAAADwAAAAAAAAAAAAAAAACfAgAA&#10;ZHJzL2Rvd25yZXYueG1sUEsFBgAAAAAEAAQA9wAAAIwDAAAAAA==&#10;">
                <v:imagedata r:id="rId2" o:title="FAU-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8" type="#_x0000_t202" style="position:absolute;left:8396;top:899;width:2376;height: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xE28MA&#10;AADaAAAADwAAAGRycy9kb3ducmV2LnhtbESPT4vCMBTE7wt+h/AEL8ua6kFt1ygiCCIi+Adkb4/m&#10;bVtsXmqTav32RhA8DjPzG2Y6b00pblS7wrKCQT8CQZxaXXCm4HRc/UxAOI+ssbRMCh7kYD7rfE0x&#10;0fbOe7odfCYChF2CCnLvq0RKl+Zk0PVtRRy8f1sb9EHWmdQ13gPclHIYRSNpsOCwkGNFy5zSy6Ex&#10;Cs67czzImvGiuT4m5eYvNrz9Nkr1uu3iF4Sn1n/C7/ZaK4jhdSXc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xE28MAAADaAAAADwAAAAAAAAAAAAAAAACYAgAAZHJzL2Rv&#10;d25yZXYueG1sUEsFBgAAAAAEAAQA9QAAAIgDAAAAAA==&#10;" filled="f" strokecolor="white">
                <v:textbox inset="0,0,0,0">
                  <w:txbxContent>
                    <w:p w:rsidR="00365F0C" w:rsidRPr="001708F9" w:rsidRDefault="00365F0C" w:rsidP="00315EB1">
                      <w:pPr>
                        <w:pStyle w:val="Logo-Schriftzug"/>
                        <w:rPr>
                          <w:kern w:val="16"/>
                        </w:rPr>
                      </w:pPr>
                      <w:r w:rsidRPr="001708F9">
                        <w:rPr>
                          <w:kern w:val="16"/>
                        </w:rPr>
                        <w:t>FRIEDRICH-ALEXANDER</w:t>
                      </w:r>
                    </w:p>
                    <w:p w:rsidR="00365F0C" w:rsidRPr="001708F9" w:rsidRDefault="00365F0C" w:rsidP="00315EB1">
                      <w:pPr>
                        <w:pStyle w:val="Logo-Schriftzug"/>
                        <w:rPr>
                          <w:kern w:val="16"/>
                        </w:rPr>
                      </w:pPr>
                      <w:r w:rsidRPr="001708F9">
                        <w:rPr>
                          <w:kern w:val="16"/>
                        </w:rPr>
                        <w:t>UNIVERSITÄT</w:t>
                      </w:r>
                    </w:p>
                    <w:p w:rsidR="00365F0C" w:rsidRPr="001708F9" w:rsidRDefault="00365F0C" w:rsidP="00315EB1">
                      <w:pPr>
                        <w:pStyle w:val="Logo-Schriftzug"/>
                        <w:rPr>
                          <w:kern w:val="16"/>
                        </w:rPr>
                      </w:pPr>
                      <w:r w:rsidRPr="001708F9">
                        <w:rPr>
                          <w:kern w:val="16"/>
                        </w:rPr>
                        <w:t>ERLANGEN-NÜRNBERG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1" locked="1" layoutInCell="0" allowOverlap="0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0"/>
              <wp:effectExtent l="9525" t="8890" r="12700" b="10160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297.7pt;width:17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j4p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" o:allowincell="f" o:allowoverlap="f" strokeweight=".5pt"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F0C" w:rsidRDefault="00DC4A9F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3100070</wp:posOffset>
              </wp:positionH>
              <wp:positionV relativeFrom="paragraph">
                <wp:posOffset>-121920</wp:posOffset>
              </wp:positionV>
              <wp:extent cx="2879725" cy="575310"/>
              <wp:effectExtent l="0" t="1905" r="11430" b="13335"/>
              <wp:wrapNone/>
              <wp:docPr id="3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79725" cy="575310"/>
                        <a:chOff x="6237" y="567"/>
                        <a:chExt cx="4535" cy="906"/>
                      </a:xfrm>
                    </wpg:grpSpPr>
                    <pic:pic xmlns:pic="http://schemas.openxmlformats.org/drawingml/2006/picture">
                      <pic:nvPicPr>
                        <pic:cNvPr id="4" name="Picture 16" descr="FAU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37" y="567"/>
                          <a:ext cx="2000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8396" y="899"/>
                          <a:ext cx="2376" cy="57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65F0C" w:rsidRPr="001708F9" w:rsidRDefault="00365F0C" w:rsidP="00C07338">
                            <w:pPr>
                              <w:pStyle w:val="Logo-Schriftzug"/>
                              <w:rPr>
                                <w:kern w:val="16"/>
                              </w:rPr>
                            </w:pPr>
                            <w:r w:rsidRPr="001708F9">
                              <w:rPr>
                                <w:kern w:val="16"/>
                              </w:rPr>
                              <w:t>FRIEDRICH-ALEXANDER</w:t>
                            </w:r>
                          </w:p>
                          <w:p w:rsidR="00365F0C" w:rsidRPr="001708F9" w:rsidRDefault="00365F0C" w:rsidP="00C07338">
                            <w:pPr>
                              <w:pStyle w:val="Logo-Schriftzug"/>
                              <w:rPr>
                                <w:kern w:val="16"/>
                              </w:rPr>
                            </w:pPr>
                            <w:r w:rsidRPr="001708F9">
                              <w:rPr>
                                <w:kern w:val="16"/>
                              </w:rPr>
                              <w:t>UNIVERSITÄT</w:t>
                            </w:r>
                          </w:p>
                          <w:p w:rsidR="00365F0C" w:rsidRPr="001708F9" w:rsidRDefault="00365F0C" w:rsidP="00C07338">
                            <w:pPr>
                              <w:pStyle w:val="Logo-Schriftzug"/>
                              <w:rPr>
                                <w:kern w:val="16"/>
                              </w:rPr>
                            </w:pPr>
                            <w:r w:rsidRPr="001708F9">
                              <w:rPr>
                                <w:kern w:val="16"/>
                              </w:rPr>
                              <w:t>ERLANGEN-NÜRNBERG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9" style="position:absolute;margin-left:244.1pt;margin-top:-9.6pt;width:226.75pt;height:45.3pt;z-index:-251657216" coordorigin="6237,567" coordsize="4535,90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30" type="#_x0000_t75" alt="FAU-Logo" style="position:absolute;left:6237;top:567;width:2000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8rqXAAAAA2gAAAA8AAABkcnMvZG93bnJldi54bWxET91qwjAUvh/4DuEI3gxN54pINYobOPRi&#10;4N8DHJpjU2xOSpJpt6c3wsDLj+9/vuxsI67kQ+1YwdsoA0FcOl1zpeB0XA+nIEJE1tg4JgW/FGC5&#10;6L3MsdDuxnu6HmIlUgiHAhWYGNtCylAashhGriVO3Nl5izFBX0nt8ZbCbSPHWTaRFmtODQZb+jRU&#10;Xg4/Ns0oJ9tt/pWvv/+OH/SuN3u/ezVKDfrdagYiUhef4n/3RivI4XEl+UEu7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PyupcAAAADaAAAADwAAAAAAAAAAAAAAAACfAgAA&#10;ZHJzL2Rvd25yZXYueG1sUEsFBgAAAAAEAAQA9wAAAIwDAAAAAA==&#10;">
                <v:imagedata r:id="rId2" o:title="FAU-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1" type="#_x0000_t202" style="position:absolute;left:8396;top:899;width:2376;height: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FO3sUA&#10;AADaAAAADwAAAGRycy9kb3ducmV2LnhtbESPQWvCQBSE74L/YXmFXopuLGhj6hpCoVCKCE0Lwdsj&#10;+5qEZt/G7Ebjv3eFgsdhZr5hNuloWnGi3jWWFSzmEQji0uqGKwU/3++zGITzyBpby6TgQg7S7XSy&#10;wUTbM3/RKfeVCBB2CSqove8SKV1Zk0E3tx1x8H5tb9AH2VdS93gOcNPK5yhaSYMNh4UaO3qrqfzL&#10;B6Og2BfrRTW8ZMPxErefh7Xh3ZNR6vFhzF5BeBr9Pfzf/tAKlnC7Em6A3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wU7exQAAANoAAAAPAAAAAAAAAAAAAAAAAJgCAABkcnMv&#10;ZG93bnJldi54bWxQSwUGAAAAAAQABAD1AAAAigMAAAAA&#10;" filled="f" strokecolor="white">
                <v:textbox inset="0,0,0,0">
                  <w:txbxContent>
                    <w:p w:rsidR="00365F0C" w:rsidRPr="001708F9" w:rsidRDefault="00365F0C" w:rsidP="00C07338">
                      <w:pPr>
                        <w:pStyle w:val="Logo-Schriftzug"/>
                        <w:rPr>
                          <w:kern w:val="16"/>
                        </w:rPr>
                      </w:pPr>
                      <w:r w:rsidRPr="001708F9">
                        <w:rPr>
                          <w:kern w:val="16"/>
                        </w:rPr>
                        <w:t>FRIEDRICH-ALEXANDER</w:t>
                      </w:r>
                    </w:p>
                    <w:p w:rsidR="00365F0C" w:rsidRPr="001708F9" w:rsidRDefault="00365F0C" w:rsidP="00C07338">
                      <w:pPr>
                        <w:pStyle w:val="Logo-Schriftzug"/>
                        <w:rPr>
                          <w:kern w:val="16"/>
                        </w:rPr>
                      </w:pPr>
                      <w:r w:rsidRPr="001708F9">
                        <w:rPr>
                          <w:kern w:val="16"/>
                        </w:rPr>
                        <w:t>UNIVERSITÄT</w:t>
                      </w:r>
                    </w:p>
                    <w:p w:rsidR="00365F0C" w:rsidRPr="001708F9" w:rsidRDefault="00365F0C" w:rsidP="00C07338">
                      <w:pPr>
                        <w:pStyle w:val="Logo-Schriftzug"/>
                        <w:rPr>
                          <w:kern w:val="16"/>
                        </w:rPr>
                      </w:pPr>
                      <w:r w:rsidRPr="001708F9">
                        <w:rPr>
                          <w:kern w:val="16"/>
                        </w:rPr>
                        <w:t>ERLANGEN-NÜRNBERG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8240" behindDoc="1" locked="1" layoutInCell="0" allowOverlap="1">
          <wp:simplePos x="0" y="0"/>
          <wp:positionH relativeFrom="page">
            <wp:posOffset>4582160</wp:posOffset>
          </wp:positionH>
          <wp:positionV relativeFrom="page">
            <wp:posOffset>6202045</wp:posOffset>
          </wp:positionV>
          <wp:extent cx="3293110" cy="3293110"/>
          <wp:effectExtent l="0" t="0" r="2540" b="2540"/>
          <wp:wrapNone/>
          <wp:docPr id="11" name="Grafik 7" descr="siegel-2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 descr="siegel-216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9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3110" cy="329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1" locked="1" layoutInCell="0" allowOverlap="0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0"/>
              <wp:effectExtent l="9525" t="8890" r="12700" b="1016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297.7pt;width:17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kwl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" o:allowincell="f" o:allowoverlap="f" strokeweight=".5pt"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1" locked="1" layoutInCell="1" allowOverlap="0">
              <wp:simplePos x="0" y="0"/>
              <wp:positionH relativeFrom="page">
                <wp:posOffset>900430</wp:posOffset>
              </wp:positionH>
              <wp:positionV relativeFrom="page">
                <wp:posOffset>1904365</wp:posOffset>
              </wp:positionV>
              <wp:extent cx="3060065" cy="112395"/>
              <wp:effectExtent l="0" t="0" r="1905" b="254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11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F0C" w:rsidRPr="008807E6" w:rsidRDefault="00365F0C" w:rsidP="005164AB">
                          <w:pPr>
                            <w:pStyle w:val="FAU-Fensterzeile"/>
                            <w:rPr>
                              <w:sz w:val="16"/>
                              <w:szCs w:val="16"/>
                            </w:rPr>
                          </w:pPr>
                          <w:r w:rsidRPr="008807E6">
                            <w:t>Universität Erlangen-Nürnberg</w:t>
                          </w:r>
                          <w:r>
                            <w:t> </w:t>
                          </w:r>
                          <w:r>
                            <w:t>•</w:t>
                          </w:r>
                          <w:r>
                            <w:t> </w:t>
                          </w:r>
                          <w:r w:rsidRPr="008807E6">
                            <w:t>Postfach 3520</w:t>
                          </w:r>
                          <w:r>
                            <w:t> </w:t>
                          </w:r>
                          <w:r>
                            <w:t>•</w:t>
                          </w:r>
                          <w:r>
                            <w:t> </w:t>
                          </w:r>
                          <w:r w:rsidRPr="008807E6">
                            <w:t>91023 Erlangen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2" type="#_x0000_t202" style="position:absolute;margin-left:70.9pt;margin-top:149.95pt;width:240.95pt;height:8.8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" o:allowoverlap="f" filled="f" stroked="f">
              <v:textbox inset="0,0,0,0">
                <w:txbxContent>
                  <w:p w:rsidR="00365F0C" w:rsidRPr="008807E6" w:rsidRDefault="00365F0C" w:rsidP="005164AB">
                    <w:pPr>
                      <w:pStyle w:val="FAU-Fensterzeile"/>
                      <w:rPr>
                        <w:sz w:val="16"/>
                        <w:szCs w:val="16"/>
                      </w:rPr>
                    </w:pPr>
                    <w:r w:rsidRPr="008807E6">
                      <w:t>Universität Erlangen-Nürnberg</w:t>
                    </w:r>
                    <w:r>
                      <w:t> </w:t>
                    </w:r>
                    <w:r>
                      <w:t>•</w:t>
                    </w:r>
                    <w:r>
                      <w:t> </w:t>
                    </w:r>
                    <w:r w:rsidRPr="008807E6">
                      <w:t>Postfach 3520</w:t>
                    </w:r>
                    <w:r>
                      <w:t> </w:t>
                    </w:r>
                    <w:r>
                      <w:t>•</w:t>
                    </w:r>
                    <w:r>
                      <w:t> </w:t>
                    </w:r>
                    <w:r w:rsidRPr="008807E6">
                      <w:t>91023 Erlangen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6D8D7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A4AB4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D45A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18E2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0E056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269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BA18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BE3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701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8C2E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6145" style="mso-position-horizontal:right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9F"/>
    <w:rsid w:val="00036A2D"/>
    <w:rsid w:val="00043BB5"/>
    <w:rsid w:val="00044A9D"/>
    <w:rsid w:val="000463B9"/>
    <w:rsid w:val="000A66BF"/>
    <w:rsid w:val="000C2A75"/>
    <w:rsid w:val="000D6940"/>
    <w:rsid w:val="000E0062"/>
    <w:rsid w:val="000E2E7F"/>
    <w:rsid w:val="000E3F58"/>
    <w:rsid w:val="001135B4"/>
    <w:rsid w:val="00113792"/>
    <w:rsid w:val="0013082C"/>
    <w:rsid w:val="00170C5F"/>
    <w:rsid w:val="00170E89"/>
    <w:rsid w:val="0019482D"/>
    <w:rsid w:val="001E2BC8"/>
    <w:rsid w:val="00216730"/>
    <w:rsid w:val="0022223D"/>
    <w:rsid w:val="00223E90"/>
    <w:rsid w:val="00226958"/>
    <w:rsid w:val="002476F7"/>
    <w:rsid w:val="0027224B"/>
    <w:rsid w:val="0028553A"/>
    <w:rsid w:val="002932D2"/>
    <w:rsid w:val="002A5057"/>
    <w:rsid w:val="002C4646"/>
    <w:rsid w:val="002C4796"/>
    <w:rsid w:val="002D2AB5"/>
    <w:rsid w:val="002D3E6D"/>
    <w:rsid w:val="002E1CA7"/>
    <w:rsid w:val="002E2C3B"/>
    <w:rsid w:val="002E67E1"/>
    <w:rsid w:val="002E7686"/>
    <w:rsid w:val="00315EB1"/>
    <w:rsid w:val="00317F69"/>
    <w:rsid w:val="00325E7C"/>
    <w:rsid w:val="00330BA0"/>
    <w:rsid w:val="00333D9B"/>
    <w:rsid w:val="00342188"/>
    <w:rsid w:val="00357A47"/>
    <w:rsid w:val="003611E1"/>
    <w:rsid w:val="00365F0C"/>
    <w:rsid w:val="00395F23"/>
    <w:rsid w:val="003A12A8"/>
    <w:rsid w:val="003B0E21"/>
    <w:rsid w:val="003B5F76"/>
    <w:rsid w:val="003B726A"/>
    <w:rsid w:val="003F540E"/>
    <w:rsid w:val="004000B7"/>
    <w:rsid w:val="00406DED"/>
    <w:rsid w:val="004071F0"/>
    <w:rsid w:val="004217B1"/>
    <w:rsid w:val="00434825"/>
    <w:rsid w:val="004474D4"/>
    <w:rsid w:val="00456443"/>
    <w:rsid w:val="0046585D"/>
    <w:rsid w:val="00480122"/>
    <w:rsid w:val="00482A08"/>
    <w:rsid w:val="00485D0F"/>
    <w:rsid w:val="00486969"/>
    <w:rsid w:val="00495EBC"/>
    <w:rsid w:val="004A3E2B"/>
    <w:rsid w:val="004A6246"/>
    <w:rsid w:val="004B793D"/>
    <w:rsid w:val="004C38F8"/>
    <w:rsid w:val="004C7A70"/>
    <w:rsid w:val="004D6201"/>
    <w:rsid w:val="004E399B"/>
    <w:rsid w:val="004E3F34"/>
    <w:rsid w:val="005164AB"/>
    <w:rsid w:val="00523F2E"/>
    <w:rsid w:val="00534A25"/>
    <w:rsid w:val="00536BEA"/>
    <w:rsid w:val="00552284"/>
    <w:rsid w:val="005A30B4"/>
    <w:rsid w:val="005A7668"/>
    <w:rsid w:val="005B77A8"/>
    <w:rsid w:val="005C21F5"/>
    <w:rsid w:val="005E6665"/>
    <w:rsid w:val="006002A8"/>
    <w:rsid w:val="00601D56"/>
    <w:rsid w:val="00603780"/>
    <w:rsid w:val="006236D9"/>
    <w:rsid w:val="00633FC6"/>
    <w:rsid w:val="00646027"/>
    <w:rsid w:val="00646EB0"/>
    <w:rsid w:val="006630B6"/>
    <w:rsid w:val="006823AE"/>
    <w:rsid w:val="006C2444"/>
    <w:rsid w:val="006C6A82"/>
    <w:rsid w:val="006E3184"/>
    <w:rsid w:val="00704EDB"/>
    <w:rsid w:val="0074610D"/>
    <w:rsid w:val="00751087"/>
    <w:rsid w:val="00756EB5"/>
    <w:rsid w:val="00762E49"/>
    <w:rsid w:val="00771339"/>
    <w:rsid w:val="00773854"/>
    <w:rsid w:val="007752D3"/>
    <w:rsid w:val="0078448B"/>
    <w:rsid w:val="007C32FE"/>
    <w:rsid w:val="007F0981"/>
    <w:rsid w:val="008030F3"/>
    <w:rsid w:val="00807AD7"/>
    <w:rsid w:val="00807DCE"/>
    <w:rsid w:val="008222EA"/>
    <w:rsid w:val="008321D3"/>
    <w:rsid w:val="00833611"/>
    <w:rsid w:val="0084205C"/>
    <w:rsid w:val="0085232A"/>
    <w:rsid w:val="008604F4"/>
    <w:rsid w:val="00876AD7"/>
    <w:rsid w:val="008807E6"/>
    <w:rsid w:val="008957AD"/>
    <w:rsid w:val="008E4810"/>
    <w:rsid w:val="008F0CDE"/>
    <w:rsid w:val="0090623B"/>
    <w:rsid w:val="00914CCF"/>
    <w:rsid w:val="009415BE"/>
    <w:rsid w:val="00947DC2"/>
    <w:rsid w:val="00950466"/>
    <w:rsid w:val="0096364F"/>
    <w:rsid w:val="0097114B"/>
    <w:rsid w:val="00980E38"/>
    <w:rsid w:val="0098422E"/>
    <w:rsid w:val="00993319"/>
    <w:rsid w:val="009A3EA0"/>
    <w:rsid w:val="009C778F"/>
    <w:rsid w:val="009E4D31"/>
    <w:rsid w:val="00A15690"/>
    <w:rsid w:val="00A47CDD"/>
    <w:rsid w:val="00A63E8B"/>
    <w:rsid w:val="00A757B0"/>
    <w:rsid w:val="00A766AA"/>
    <w:rsid w:val="00B27F01"/>
    <w:rsid w:val="00B37A63"/>
    <w:rsid w:val="00B41295"/>
    <w:rsid w:val="00B57380"/>
    <w:rsid w:val="00B861D4"/>
    <w:rsid w:val="00BB0466"/>
    <w:rsid w:val="00BF2796"/>
    <w:rsid w:val="00C05AFE"/>
    <w:rsid w:val="00C06105"/>
    <w:rsid w:val="00C07338"/>
    <w:rsid w:val="00C21CEC"/>
    <w:rsid w:val="00C21F59"/>
    <w:rsid w:val="00C22274"/>
    <w:rsid w:val="00C22853"/>
    <w:rsid w:val="00C367AF"/>
    <w:rsid w:val="00C53637"/>
    <w:rsid w:val="00C755BF"/>
    <w:rsid w:val="00C83F2A"/>
    <w:rsid w:val="00C92811"/>
    <w:rsid w:val="00CA21DE"/>
    <w:rsid w:val="00CB7F4A"/>
    <w:rsid w:val="00CC4521"/>
    <w:rsid w:val="00CD662F"/>
    <w:rsid w:val="00CD7CD7"/>
    <w:rsid w:val="00CE75AB"/>
    <w:rsid w:val="00CF326E"/>
    <w:rsid w:val="00D0004C"/>
    <w:rsid w:val="00D1417A"/>
    <w:rsid w:val="00D63754"/>
    <w:rsid w:val="00D80868"/>
    <w:rsid w:val="00DA79F3"/>
    <w:rsid w:val="00DB765C"/>
    <w:rsid w:val="00DC3311"/>
    <w:rsid w:val="00DC4A9F"/>
    <w:rsid w:val="00DC6730"/>
    <w:rsid w:val="00E03A67"/>
    <w:rsid w:val="00E06193"/>
    <w:rsid w:val="00E33118"/>
    <w:rsid w:val="00E37D95"/>
    <w:rsid w:val="00E502D0"/>
    <w:rsid w:val="00E66364"/>
    <w:rsid w:val="00E66FB6"/>
    <w:rsid w:val="00E806B1"/>
    <w:rsid w:val="00E94538"/>
    <w:rsid w:val="00EB5A2F"/>
    <w:rsid w:val="00EF4754"/>
    <w:rsid w:val="00F059CF"/>
    <w:rsid w:val="00F07C71"/>
    <w:rsid w:val="00F25494"/>
    <w:rsid w:val="00F3210B"/>
    <w:rsid w:val="00F67957"/>
    <w:rsid w:val="00F72C8C"/>
    <w:rsid w:val="00F73D0D"/>
    <w:rsid w:val="00F84279"/>
    <w:rsid w:val="00F953DB"/>
    <w:rsid w:val="00FB1D49"/>
    <w:rsid w:val="00FC3EF4"/>
    <w:rsid w:val="00FC4B86"/>
    <w:rsid w:val="00FD0430"/>
    <w:rsid w:val="00FE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:right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6585D"/>
    <w:pPr>
      <w:spacing w:after="200" w:line="276" w:lineRule="auto"/>
    </w:pPr>
    <w:rPr>
      <w:rFonts w:eastAsia="Times New Roman"/>
      <w:color w:val="000000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semiHidden/>
    <w:locked/>
    <w:rsid w:val="003B726A"/>
    <w:rPr>
      <w:rFonts w:cs="Times New Roman"/>
    </w:rPr>
  </w:style>
  <w:style w:type="paragraph" w:styleId="Fuzeile">
    <w:name w:val="footer"/>
    <w:basedOn w:val="Standard"/>
    <w:link w:val="FuzeileZchn"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locked/>
    <w:rsid w:val="003B726A"/>
    <w:rPr>
      <w:rFonts w:cs="Times New Roman"/>
    </w:rPr>
  </w:style>
  <w:style w:type="character" w:styleId="Hyperlink">
    <w:name w:val="Hyperlink"/>
    <w:rsid w:val="009A3EA0"/>
    <w:rPr>
      <w:rFonts w:cs="Times New Roman"/>
      <w:color w:val="0000FF"/>
      <w:u w:val="single"/>
    </w:rPr>
  </w:style>
  <w:style w:type="paragraph" w:customStyle="1" w:styleId="FAU-Fensterzeile">
    <w:name w:val="FAU-Fensterzeile"/>
    <w:basedOn w:val="Standard"/>
    <w:qFormat/>
    <w:rsid w:val="005164AB"/>
    <w:pPr>
      <w:autoSpaceDE w:val="0"/>
      <w:autoSpaceDN w:val="0"/>
      <w:adjustRightInd w:val="0"/>
      <w:spacing w:after="0" w:line="120" w:lineRule="exact"/>
    </w:pPr>
    <w:rPr>
      <w:rFonts w:cs="Arial"/>
      <w:sz w:val="12"/>
      <w:szCs w:val="12"/>
    </w:rPr>
  </w:style>
  <w:style w:type="paragraph" w:customStyle="1" w:styleId="FAU-Absender">
    <w:name w:val="FAU-Absender"/>
    <w:basedOn w:val="Standard"/>
    <w:qFormat/>
    <w:rsid w:val="005164AB"/>
    <w:pPr>
      <w:autoSpaceDE w:val="0"/>
      <w:autoSpaceDN w:val="0"/>
      <w:adjustRightInd w:val="0"/>
      <w:spacing w:after="0" w:line="208" w:lineRule="exact"/>
    </w:pPr>
    <w:rPr>
      <w:rFonts w:cs="Arial"/>
      <w:sz w:val="16"/>
      <w:szCs w:val="16"/>
    </w:rPr>
  </w:style>
  <w:style w:type="paragraph" w:customStyle="1" w:styleId="FAU-Brieftext">
    <w:name w:val="FAU-Brieftext"/>
    <w:basedOn w:val="Standard"/>
    <w:qFormat/>
    <w:rsid w:val="0098422E"/>
    <w:pPr>
      <w:tabs>
        <w:tab w:val="right" w:pos="8789"/>
      </w:tabs>
      <w:spacing w:after="0" w:line="312" w:lineRule="auto"/>
    </w:pPr>
    <w:rPr>
      <w:rFonts w:cs="Arial"/>
      <w:sz w:val="20"/>
      <w:szCs w:val="20"/>
    </w:rPr>
  </w:style>
  <w:style w:type="paragraph" w:customStyle="1" w:styleId="FAU-Empfnger">
    <w:name w:val="FAU-Empfänger"/>
    <w:basedOn w:val="Standard"/>
    <w:qFormat/>
    <w:rsid w:val="00F07C71"/>
    <w:pPr>
      <w:spacing w:after="0" w:line="260" w:lineRule="exact"/>
    </w:pPr>
    <w:rPr>
      <w:rFonts w:cs="Arial"/>
      <w:sz w:val="20"/>
      <w:szCs w:val="20"/>
    </w:rPr>
  </w:style>
  <w:style w:type="paragraph" w:customStyle="1" w:styleId="FAU-Besucheradresse">
    <w:name w:val="FAU-Besucheradresse"/>
    <w:basedOn w:val="Standard"/>
    <w:qFormat/>
    <w:rsid w:val="00F07C71"/>
    <w:pPr>
      <w:spacing w:after="0" w:line="180" w:lineRule="exact"/>
    </w:pPr>
    <w:rPr>
      <w:rFonts w:cs="Arial"/>
      <w:sz w:val="13"/>
      <w:szCs w:val="13"/>
    </w:rPr>
  </w:style>
  <w:style w:type="character" w:styleId="Seitenzahl">
    <w:name w:val="page number"/>
    <w:basedOn w:val="Absatz-Standardschriftart"/>
    <w:rsid w:val="00F25494"/>
  </w:style>
  <w:style w:type="paragraph" w:styleId="Sprechblasentext">
    <w:name w:val="Balloon Text"/>
    <w:basedOn w:val="Standard"/>
    <w:semiHidden/>
    <w:rsid w:val="004B793D"/>
    <w:rPr>
      <w:rFonts w:ascii="Tahoma" w:hAnsi="Tahoma" w:cs="Tahoma"/>
      <w:sz w:val="16"/>
      <w:szCs w:val="16"/>
    </w:rPr>
  </w:style>
  <w:style w:type="paragraph" w:customStyle="1" w:styleId="Logo-Schriftzug">
    <w:name w:val="Logo-Schriftzug"/>
    <w:qFormat/>
    <w:rsid w:val="00C07338"/>
    <w:pPr>
      <w:spacing w:line="180" w:lineRule="exact"/>
    </w:pPr>
    <w:rPr>
      <w:rFonts w:eastAsia="Times New Roman" w:cs="Arial"/>
      <w:b/>
      <w:color w:val="002855"/>
      <w:spacing w:val="4"/>
      <w:sz w:val="17"/>
      <w:szCs w:val="17"/>
      <w:lang w:eastAsia="en-US"/>
    </w:rPr>
  </w:style>
  <w:style w:type="character" w:styleId="Fett">
    <w:name w:val="Strong"/>
    <w:uiPriority w:val="22"/>
    <w:qFormat/>
    <w:locked/>
    <w:rsid w:val="00DC4A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6585D"/>
    <w:pPr>
      <w:spacing w:after="200" w:line="276" w:lineRule="auto"/>
    </w:pPr>
    <w:rPr>
      <w:rFonts w:eastAsia="Times New Roman"/>
      <w:color w:val="000000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semiHidden/>
    <w:locked/>
    <w:rsid w:val="003B726A"/>
    <w:rPr>
      <w:rFonts w:cs="Times New Roman"/>
    </w:rPr>
  </w:style>
  <w:style w:type="paragraph" w:styleId="Fuzeile">
    <w:name w:val="footer"/>
    <w:basedOn w:val="Standard"/>
    <w:link w:val="FuzeileZchn"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locked/>
    <w:rsid w:val="003B726A"/>
    <w:rPr>
      <w:rFonts w:cs="Times New Roman"/>
    </w:rPr>
  </w:style>
  <w:style w:type="character" w:styleId="Hyperlink">
    <w:name w:val="Hyperlink"/>
    <w:rsid w:val="009A3EA0"/>
    <w:rPr>
      <w:rFonts w:cs="Times New Roman"/>
      <w:color w:val="0000FF"/>
      <w:u w:val="single"/>
    </w:rPr>
  </w:style>
  <w:style w:type="paragraph" w:customStyle="1" w:styleId="FAU-Fensterzeile">
    <w:name w:val="FAU-Fensterzeile"/>
    <w:basedOn w:val="Standard"/>
    <w:qFormat/>
    <w:rsid w:val="005164AB"/>
    <w:pPr>
      <w:autoSpaceDE w:val="0"/>
      <w:autoSpaceDN w:val="0"/>
      <w:adjustRightInd w:val="0"/>
      <w:spacing w:after="0" w:line="120" w:lineRule="exact"/>
    </w:pPr>
    <w:rPr>
      <w:rFonts w:cs="Arial"/>
      <w:sz w:val="12"/>
      <w:szCs w:val="12"/>
    </w:rPr>
  </w:style>
  <w:style w:type="paragraph" w:customStyle="1" w:styleId="FAU-Absender">
    <w:name w:val="FAU-Absender"/>
    <w:basedOn w:val="Standard"/>
    <w:qFormat/>
    <w:rsid w:val="005164AB"/>
    <w:pPr>
      <w:autoSpaceDE w:val="0"/>
      <w:autoSpaceDN w:val="0"/>
      <w:adjustRightInd w:val="0"/>
      <w:spacing w:after="0" w:line="208" w:lineRule="exact"/>
    </w:pPr>
    <w:rPr>
      <w:rFonts w:cs="Arial"/>
      <w:sz w:val="16"/>
      <w:szCs w:val="16"/>
    </w:rPr>
  </w:style>
  <w:style w:type="paragraph" w:customStyle="1" w:styleId="FAU-Brieftext">
    <w:name w:val="FAU-Brieftext"/>
    <w:basedOn w:val="Standard"/>
    <w:qFormat/>
    <w:rsid w:val="0098422E"/>
    <w:pPr>
      <w:tabs>
        <w:tab w:val="right" w:pos="8789"/>
      </w:tabs>
      <w:spacing w:after="0" w:line="312" w:lineRule="auto"/>
    </w:pPr>
    <w:rPr>
      <w:rFonts w:cs="Arial"/>
      <w:sz w:val="20"/>
      <w:szCs w:val="20"/>
    </w:rPr>
  </w:style>
  <w:style w:type="paragraph" w:customStyle="1" w:styleId="FAU-Empfnger">
    <w:name w:val="FAU-Empfänger"/>
    <w:basedOn w:val="Standard"/>
    <w:qFormat/>
    <w:rsid w:val="00F07C71"/>
    <w:pPr>
      <w:spacing w:after="0" w:line="260" w:lineRule="exact"/>
    </w:pPr>
    <w:rPr>
      <w:rFonts w:cs="Arial"/>
      <w:sz w:val="20"/>
      <w:szCs w:val="20"/>
    </w:rPr>
  </w:style>
  <w:style w:type="paragraph" w:customStyle="1" w:styleId="FAU-Besucheradresse">
    <w:name w:val="FAU-Besucheradresse"/>
    <w:basedOn w:val="Standard"/>
    <w:qFormat/>
    <w:rsid w:val="00F07C71"/>
    <w:pPr>
      <w:spacing w:after="0" w:line="180" w:lineRule="exact"/>
    </w:pPr>
    <w:rPr>
      <w:rFonts w:cs="Arial"/>
      <w:sz w:val="13"/>
      <w:szCs w:val="13"/>
    </w:rPr>
  </w:style>
  <w:style w:type="character" w:styleId="Seitenzahl">
    <w:name w:val="page number"/>
    <w:basedOn w:val="Absatz-Standardschriftart"/>
    <w:rsid w:val="00F25494"/>
  </w:style>
  <w:style w:type="paragraph" w:styleId="Sprechblasentext">
    <w:name w:val="Balloon Text"/>
    <w:basedOn w:val="Standard"/>
    <w:semiHidden/>
    <w:rsid w:val="004B793D"/>
    <w:rPr>
      <w:rFonts w:ascii="Tahoma" w:hAnsi="Tahoma" w:cs="Tahoma"/>
      <w:sz w:val="16"/>
      <w:szCs w:val="16"/>
    </w:rPr>
  </w:style>
  <w:style w:type="paragraph" w:customStyle="1" w:styleId="Logo-Schriftzug">
    <w:name w:val="Logo-Schriftzug"/>
    <w:qFormat/>
    <w:rsid w:val="00C07338"/>
    <w:pPr>
      <w:spacing w:line="180" w:lineRule="exact"/>
    </w:pPr>
    <w:rPr>
      <w:rFonts w:eastAsia="Times New Roman" w:cs="Arial"/>
      <w:b/>
      <w:color w:val="002855"/>
      <w:spacing w:val="4"/>
      <w:sz w:val="17"/>
      <w:szCs w:val="17"/>
      <w:lang w:eastAsia="en-US"/>
    </w:rPr>
  </w:style>
  <w:style w:type="character" w:styleId="Fett">
    <w:name w:val="Strong"/>
    <w:uiPriority w:val="22"/>
    <w:qFormat/>
    <w:locked/>
    <w:rsid w:val="00DC4A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34naje\Desktop\VP-L-Kley-201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VP-L-Kley-2013</Template>
  <TotalTime>0</TotalTime>
  <Pages>1</Pages>
  <Words>74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</vt:lpstr>
    </vt:vector>
  </TitlesOfParts>
  <Company>FAU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Christoph Loos</dc:creator>
  <cp:lastModifiedBy>bahenkel</cp:lastModifiedBy>
  <cp:revision>2</cp:revision>
  <cp:lastPrinted>2017-01-24T14:43:00Z</cp:lastPrinted>
  <dcterms:created xsi:type="dcterms:W3CDTF">2018-04-11T11:20:00Z</dcterms:created>
  <dcterms:modified xsi:type="dcterms:W3CDTF">2018-04-11T11:20:00Z</dcterms:modified>
</cp:coreProperties>
</file>