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29"/>
    <w:p w:rsidR="00406DED" w:rsidRPr="00F73D0D" w:rsidRDefault="00C21CEC" w:rsidP="00E806B1">
      <w:pPr>
        <w:framePr w:w="4559" w:h="2149" w:hSpace="142" w:wrap="around" w:vAnchor="text" w:hAnchor="page" w:x="1424" w:y="1"/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>
              <w:default w:val="Empfäng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Empfänger</w:t>
      </w:r>
      <w:r>
        <w:fldChar w:fldCharType="end"/>
      </w:r>
      <w:bookmarkEnd w:id="0"/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406DED" w:rsidRDefault="00406DE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8B16AF" w:rsidRPr="00807DCE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sz w:val="18"/>
          <w:szCs w:val="18"/>
        </w:rPr>
      </w:pPr>
      <w:bookmarkStart w:id="1" w:name="Text39"/>
      <w:r>
        <w:rPr>
          <w:b/>
          <w:sz w:val="18"/>
          <w:szCs w:val="18"/>
        </w:rPr>
        <w:t>Vizep</w:t>
      </w:r>
      <w:r w:rsidRPr="00807DCE">
        <w:rPr>
          <w:b/>
          <w:sz w:val="18"/>
          <w:szCs w:val="18"/>
        </w:rPr>
        <w:t>räsident</w:t>
      </w:r>
      <w:r>
        <w:rPr>
          <w:b/>
          <w:sz w:val="18"/>
          <w:szCs w:val="18"/>
        </w:rPr>
        <w:t xml:space="preserve"> Research</w:t>
      </w:r>
    </w:p>
    <w:p w:rsidR="008B16AF" w:rsidRPr="00876AD7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</w:rPr>
      </w:pPr>
    </w:p>
    <w:p w:rsidR="008B16AF" w:rsidRPr="00807DCE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807DCE">
        <w:t xml:space="preserve">Prof. Dr. </w:t>
      </w:r>
      <w:r>
        <w:t>Günter</w:t>
      </w:r>
      <w:r w:rsidRPr="00807DCE">
        <w:t xml:space="preserve"> </w:t>
      </w:r>
      <w:r>
        <w:t>Leugering</w:t>
      </w:r>
    </w:p>
    <w:p w:rsidR="008B16AF" w:rsidRPr="00A766AA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szCs w:val="12"/>
        </w:rPr>
      </w:pPr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Schlossplatz 4, 91054 Erlangen</w:t>
      </w:r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Telefon +49 9131 85-</w:t>
      </w:r>
      <w:r>
        <w:t>26662, -29313 (</w:t>
      </w:r>
      <w:proofErr w:type="spellStart"/>
      <w:r>
        <w:t>Sekr</w:t>
      </w:r>
      <w:proofErr w:type="spellEnd"/>
      <w:r>
        <w:t>.)</w:t>
      </w:r>
    </w:p>
    <w:p w:rsidR="008B16AF" w:rsidRPr="00A15690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A15690">
        <w:t>Fax +49 9131 85-</w:t>
      </w:r>
      <w:r>
        <w:t>22188</w:t>
      </w:r>
    </w:p>
    <w:p w:rsidR="008B16AF" w:rsidRPr="00A15690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guenter.leugering</w:t>
      </w:r>
      <w:r w:rsidRPr="00A15690">
        <w:t>@</w:t>
      </w:r>
      <w:r>
        <w:t>fau</w:t>
      </w:r>
      <w:r w:rsidRPr="00A15690">
        <w:t>.de</w:t>
      </w:r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www.</w:t>
      </w:r>
      <w:r>
        <w:t>fau</w:t>
      </w:r>
      <w:r w:rsidRPr="002E67E1">
        <w:t>.de</w:t>
      </w:r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 Zeichen: </w:t>
      </w:r>
      <w:bookmarkStart w:id="2" w:name="Text35"/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Ihre Nachricht vom </w:t>
      </w:r>
      <w:bookmarkStart w:id="3" w:name="Text36"/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B16AF" w:rsidRDefault="008B16AF" w:rsidP="008B16AF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Unser Zeichen: </w:t>
      </w:r>
      <w:bookmarkStart w:id="4" w:name="Text37"/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B16AF" w:rsidRPr="002E67E1" w:rsidRDefault="008B16AF" w:rsidP="008B16AF">
      <w:pPr>
        <w:pStyle w:val="FAU-Absender"/>
        <w:framePr w:w="3248" w:h="3572" w:hSpace="142" w:wrap="around" w:vAnchor="page" w:hAnchor="page" w:x="8444" w:y="3063" w:anchorLock="1"/>
        <w:spacing w:line="120" w:lineRule="auto"/>
      </w:pPr>
    </w:p>
    <w:p w:rsidR="008B16AF" w:rsidRPr="00876AD7" w:rsidRDefault="008B16AF" w:rsidP="008B16AF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</w:rPr>
      </w:pPr>
      <w:r w:rsidRPr="00876AD7">
        <w:rPr>
          <w:sz w:val="16"/>
          <w:szCs w:val="16"/>
        </w:rPr>
        <w:t xml:space="preserve">Erlangen, den </w:t>
      </w:r>
      <w:bookmarkStart w:id="5" w:name="Text38"/>
      <w:r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"/>
    </w:p>
    <w:p w:rsidR="00223E90" w:rsidRPr="00F73D0D" w:rsidRDefault="004B793D" w:rsidP="00C83F2A">
      <w:pPr>
        <w:pStyle w:val="FAU-Brieftex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Betreff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Betreff</w:t>
      </w:r>
      <w:r>
        <w:rPr>
          <w:b/>
          <w:sz w:val="22"/>
          <w:szCs w:val="22"/>
        </w:rPr>
        <w:fldChar w:fldCharType="end"/>
      </w:r>
      <w:bookmarkEnd w:id="1"/>
    </w:p>
    <w:p w:rsidR="006630B6" w:rsidRDefault="006630B6" w:rsidP="006630B6">
      <w:pPr>
        <w:pStyle w:val="FAU-Brieftext"/>
        <w:tabs>
          <w:tab w:val="left" w:pos="1080"/>
        </w:tabs>
        <w:spacing w:line="240" w:lineRule="auto"/>
        <w:rPr>
          <w:sz w:val="22"/>
          <w:szCs w:val="22"/>
        </w:rPr>
      </w:pPr>
    </w:p>
    <w:p w:rsidR="006630B6" w:rsidRDefault="006630B6" w:rsidP="00C83F2A">
      <w:pPr>
        <w:pStyle w:val="FAU-Brieftext"/>
        <w:spacing w:line="240" w:lineRule="auto"/>
        <w:rPr>
          <w:sz w:val="22"/>
          <w:szCs w:val="22"/>
        </w:rPr>
      </w:pPr>
    </w:p>
    <w:p w:rsidR="00536BEA" w:rsidRPr="00C83F2A" w:rsidRDefault="00536BEA" w:rsidP="00C83F2A">
      <w:pPr>
        <w:pStyle w:val="FAU-Brieftext"/>
        <w:spacing w:line="240" w:lineRule="auto"/>
        <w:rPr>
          <w:sz w:val="22"/>
          <w:szCs w:val="22"/>
        </w:rPr>
      </w:pPr>
    </w:p>
    <w:bookmarkStart w:id="6" w:name="Text40"/>
    <w:p w:rsidR="00223E90" w:rsidRDefault="004B793D" w:rsidP="006630B6">
      <w:pPr>
        <w:pStyle w:val="FAU-Brieftex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default w:val="Anred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Anrede</w:t>
      </w:r>
      <w:r>
        <w:rPr>
          <w:sz w:val="22"/>
          <w:szCs w:val="22"/>
        </w:rPr>
        <w:fldChar w:fldCharType="end"/>
      </w:r>
      <w:bookmarkEnd w:id="6"/>
      <w:r w:rsidR="006630B6">
        <w:rPr>
          <w:sz w:val="22"/>
          <w:szCs w:val="22"/>
        </w:rPr>
        <w:t>,</w:t>
      </w:r>
    </w:p>
    <w:p w:rsidR="00C83F2A" w:rsidRPr="00C83F2A" w:rsidRDefault="00C83F2A" w:rsidP="006630B6">
      <w:pPr>
        <w:pStyle w:val="FAU-Brieftext"/>
        <w:jc w:val="both"/>
        <w:rPr>
          <w:sz w:val="22"/>
          <w:szCs w:val="22"/>
        </w:rPr>
      </w:pPr>
    </w:p>
    <w:p w:rsidR="00833611" w:rsidRPr="00F25494" w:rsidRDefault="00833611" w:rsidP="00C22853">
      <w:pPr>
        <w:framePr w:w="2517" w:h="902" w:hRule="exact" w:hSpace="181" w:wrap="around" w:vAnchor="text" w:hAnchor="page" w:x="8444" w:y="5955"/>
        <w:shd w:val="solid" w:color="FFFFFF" w:fill="FFFFFF"/>
        <w:spacing w:after="0" w:line="240" w:lineRule="auto"/>
        <w:rPr>
          <w:sz w:val="16"/>
          <w:szCs w:val="16"/>
        </w:rPr>
      </w:pPr>
      <w:r w:rsidRPr="005A30B4">
        <w:rPr>
          <w:rFonts w:cs="Arial"/>
          <w:sz w:val="13"/>
          <w:szCs w:val="13"/>
        </w:rPr>
        <w:t>Besucheradresse: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Schlossplatz 4</w:t>
      </w:r>
      <w:r w:rsidRPr="005A30B4">
        <w:rPr>
          <w:rFonts w:cs="Arial"/>
          <w:sz w:val="13"/>
          <w:szCs w:val="13"/>
        </w:rPr>
        <w:br/>
        <w:t>9105</w:t>
      </w:r>
      <w:r w:rsidR="00FC4B86">
        <w:rPr>
          <w:rFonts w:cs="Arial"/>
          <w:sz w:val="13"/>
          <w:szCs w:val="13"/>
        </w:rPr>
        <w:t>4</w:t>
      </w:r>
      <w:r w:rsidRPr="005A30B4">
        <w:rPr>
          <w:rFonts w:cs="Arial"/>
          <w:sz w:val="13"/>
          <w:szCs w:val="13"/>
        </w:rPr>
        <w:t xml:space="preserve"> Erlangen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1 Stock</w:t>
      </w:r>
      <w:r>
        <w:rPr>
          <w:rFonts w:cs="Arial"/>
          <w:sz w:val="13"/>
          <w:szCs w:val="13"/>
        </w:rPr>
        <w:t xml:space="preserve">, </w:t>
      </w:r>
      <w:proofErr w:type="spellStart"/>
      <w:r>
        <w:rPr>
          <w:rFonts w:cs="Arial"/>
          <w:sz w:val="13"/>
          <w:szCs w:val="13"/>
        </w:rPr>
        <w:t>Zi</w:t>
      </w:r>
      <w:proofErr w:type="spellEnd"/>
      <w:r>
        <w:rPr>
          <w:rFonts w:cs="Arial"/>
          <w:sz w:val="13"/>
          <w:szCs w:val="13"/>
        </w:rPr>
        <w:t xml:space="preserve">.-Nr. </w:t>
      </w:r>
      <w:r w:rsidR="00870CA6">
        <w:rPr>
          <w:rFonts w:cs="Arial"/>
          <w:sz w:val="13"/>
          <w:szCs w:val="13"/>
        </w:rPr>
        <w:t>1.033</w:t>
      </w:r>
    </w:p>
    <w:p w:rsidR="00C83F2A" w:rsidRDefault="00C83F2A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C21CEC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8B16AF">
        <w:rPr>
          <w:sz w:val="22"/>
          <w:szCs w:val="22"/>
        </w:rPr>
        <w:t>Günter Leugering</w:t>
      </w:r>
      <w:bookmarkStart w:id="7" w:name="_GoBack"/>
      <w:bookmarkEnd w:id="7"/>
    </w:p>
    <w:sectPr w:rsidR="006630B6" w:rsidSect="00876A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9" w:rsidRDefault="00725B99" w:rsidP="003B726A">
      <w:pPr>
        <w:spacing w:after="0" w:line="240" w:lineRule="auto"/>
      </w:pPr>
      <w:r>
        <w:separator/>
      </w:r>
    </w:p>
  </w:endnote>
  <w:endnote w:type="continuationSeparator" w:id="0">
    <w:p w:rsidR="00725B99" w:rsidRDefault="00725B99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2A" w:rsidRDefault="00C83F2A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3F2A" w:rsidRDefault="00C83F2A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D7" w:rsidRPr="00876AD7" w:rsidRDefault="00876AD7" w:rsidP="00876AD7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 w:rsidR="00AB3ADA"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876AD7" w:rsidRDefault="00876AD7" w:rsidP="00876AD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2A" w:rsidRDefault="00C83F2A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9" w:rsidRDefault="00725B99" w:rsidP="003B726A">
      <w:pPr>
        <w:spacing w:after="0" w:line="240" w:lineRule="auto"/>
      </w:pPr>
      <w:r>
        <w:separator/>
      </w:r>
    </w:p>
  </w:footnote>
  <w:footnote w:type="continuationSeparator" w:id="0">
    <w:p w:rsidR="00725B99" w:rsidRDefault="00725B99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E" w:rsidRDefault="0051768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30480</wp:posOffset>
              </wp:positionV>
              <wp:extent cx="2879725" cy="575310"/>
              <wp:effectExtent l="0" t="1905" r="11430" b="13335"/>
              <wp:wrapNone/>
              <wp:docPr id="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8" name="Picture 22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018" w:rsidRPr="001708F9" w:rsidRDefault="00766018" w:rsidP="0076601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766018" w:rsidRPr="001708F9" w:rsidRDefault="00766018" w:rsidP="0076601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766018" w:rsidRPr="001708F9" w:rsidRDefault="00766018" w:rsidP="0076601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256.1pt;margin-top:2.4pt;width:226.75pt;height:45.3pt;z-index:-251656192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pKDAAAAA2gAAAA8AAABkcnMvZG93bnJldi54bWxET81qAjEQvgt9hzBCL6LZtiKyGqUtWPRQ&#10;8O8Bhs24WdxMliTVbZ++cyj0+PH9L9e9b9WNYmoCG3iaFKCIq2Abrg2cT5vxHFTKyBbbwGTgmxKs&#10;Vw+DJZY23PlAt2OulYRwKtGAy7krtU6VI49pEjpi4S4heswCY61txLuE+1Y/F8VMe2xYGhx29O6o&#10;uh6/vMyoZrvd9GO6+fw5vdGL3R7ifuSMeRz2rwtQmfr8L/5zb60B2SpXxA96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GkoM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28MA&#10;AADaAAAADwAAAGRycy9kb3ducmV2LnhtbESPT4vCMBTE7wt+h/AEL8ua6kFt1ygiCCIi+Adkb4/m&#10;bVtsXmqTav32RhA8DjPzG2Y6b00pblS7wrKCQT8CQZxaXXCm4HRc/UxAOI+ssbRMCh7kYD7rfE0x&#10;0fbOe7odfCYChF2CCnLvq0RKl+Zk0PVtRRy8f1sb9EHWmdQ13gPclHIYRSNpsOCwkGNFy5zSy6Ex&#10;Cs67czzImvGiuT4m5eYvNrz9Nkr1uu3iF4Sn1n/C7/ZaK4j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E28MAAADaAAAADwAAAAAAAAAAAAAAAACYAgAAZHJzL2Rv&#10;d25yZXYueG1sUEsFBgAAAAAEAAQA9QAAAIgDAAAAAA==&#10;" filled="f" strokecolor="white">
                <v:textbox inset="0,0,0,0">
                  <w:txbxContent>
                    <w:p w:rsidR="00766018" w:rsidRPr="001708F9" w:rsidRDefault="00766018" w:rsidP="0076601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766018" w:rsidRPr="001708F9" w:rsidRDefault="00766018" w:rsidP="0076601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766018" w:rsidRPr="001708F9" w:rsidRDefault="00766018" w:rsidP="0076601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E" w:rsidRDefault="0051768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-121920</wp:posOffset>
              </wp:positionV>
              <wp:extent cx="2879725" cy="575310"/>
              <wp:effectExtent l="0" t="1905" r="11430" b="1333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4" name="Picture 16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F71" w:rsidRPr="001708F9" w:rsidRDefault="005F2F71" w:rsidP="005F2F7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5F2F71" w:rsidRPr="001708F9" w:rsidRDefault="005F2F71" w:rsidP="005F2F7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5F2F71" w:rsidRPr="001708F9" w:rsidRDefault="005F2F71" w:rsidP="005F2F7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244.1pt;margin-top:-9.6pt;width:226.75pt;height:45.3pt;z-index:-251657216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rqXAAAAA2gAAAA8AAABkcnMvZG93bnJldi54bWxET91qwjAUvh/4DuEI3gxN54pINYobOPRi&#10;4N8DHJpjU2xOSpJpt6c3wsDLj+9/vuxsI67kQ+1YwdsoA0FcOl1zpeB0XA+nIEJE1tg4JgW/FGC5&#10;6L3MsdDuxnu6HmIlUgiHAhWYGNtCylAashhGriVO3Nl5izFBX0nt8ZbCbSPHWTaRFmtODQZb+jRU&#10;Xg4/Ns0oJ9tt/pWvv/+OH/SuN3u/ezVKDfrdagYiUhef4n/3RivI4XEl+UE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yupc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5F2F71" w:rsidRPr="001708F9" w:rsidRDefault="005F2F71" w:rsidP="005F2F7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5F2F71" w:rsidRPr="001708F9" w:rsidRDefault="005F2F71" w:rsidP="005F2F7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5F2F71" w:rsidRPr="001708F9" w:rsidRDefault="005F2F71" w:rsidP="005F2F7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DE" w:rsidRPr="008807E6" w:rsidRDefault="008F0CDE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<v:textbox inset="0,0,0,0">
                <w:txbxContent>
                  <w:p w:rsidR="008F0CDE" w:rsidRPr="008807E6" w:rsidRDefault="008F0CDE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6145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B9"/>
    <w:rsid w:val="00036A2D"/>
    <w:rsid w:val="00043BB5"/>
    <w:rsid w:val="00044A9D"/>
    <w:rsid w:val="000463B9"/>
    <w:rsid w:val="00055C2B"/>
    <w:rsid w:val="000A66BF"/>
    <w:rsid w:val="000C2A75"/>
    <w:rsid w:val="000E0062"/>
    <w:rsid w:val="00113792"/>
    <w:rsid w:val="0013082C"/>
    <w:rsid w:val="00170C5F"/>
    <w:rsid w:val="00185A14"/>
    <w:rsid w:val="0019482D"/>
    <w:rsid w:val="001E2BC8"/>
    <w:rsid w:val="00216730"/>
    <w:rsid w:val="0022223D"/>
    <w:rsid w:val="00223E90"/>
    <w:rsid w:val="00226958"/>
    <w:rsid w:val="002476F7"/>
    <w:rsid w:val="0027224B"/>
    <w:rsid w:val="0028553A"/>
    <w:rsid w:val="002A5057"/>
    <w:rsid w:val="002A5BA1"/>
    <w:rsid w:val="002C4646"/>
    <w:rsid w:val="002C4796"/>
    <w:rsid w:val="002D2AB5"/>
    <w:rsid w:val="002D3E6D"/>
    <w:rsid w:val="002E1CA7"/>
    <w:rsid w:val="002E2C3B"/>
    <w:rsid w:val="002E67E1"/>
    <w:rsid w:val="002E7686"/>
    <w:rsid w:val="00317F69"/>
    <w:rsid w:val="00325E7C"/>
    <w:rsid w:val="00330BA0"/>
    <w:rsid w:val="00333D9B"/>
    <w:rsid w:val="00342188"/>
    <w:rsid w:val="00357A47"/>
    <w:rsid w:val="003611E1"/>
    <w:rsid w:val="00395F23"/>
    <w:rsid w:val="003A12A8"/>
    <w:rsid w:val="003B0E21"/>
    <w:rsid w:val="003B5F76"/>
    <w:rsid w:val="003B726A"/>
    <w:rsid w:val="003F540E"/>
    <w:rsid w:val="003F7502"/>
    <w:rsid w:val="00406DED"/>
    <w:rsid w:val="004217B1"/>
    <w:rsid w:val="00425AB9"/>
    <w:rsid w:val="00434825"/>
    <w:rsid w:val="004474D4"/>
    <w:rsid w:val="00456443"/>
    <w:rsid w:val="0046585D"/>
    <w:rsid w:val="00480122"/>
    <w:rsid w:val="00482A08"/>
    <w:rsid w:val="00485D0F"/>
    <w:rsid w:val="004A6246"/>
    <w:rsid w:val="004B5C1A"/>
    <w:rsid w:val="004B5E22"/>
    <w:rsid w:val="004B793D"/>
    <w:rsid w:val="004D6201"/>
    <w:rsid w:val="004E399B"/>
    <w:rsid w:val="005164AB"/>
    <w:rsid w:val="00517687"/>
    <w:rsid w:val="00523F2E"/>
    <w:rsid w:val="00534A25"/>
    <w:rsid w:val="00536BEA"/>
    <w:rsid w:val="005A30B4"/>
    <w:rsid w:val="005A7668"/>
    <w:rsid w:val="005B77A8"/>
    <w:rsid w:val="005C21F5"/>
    <w:rsid w:val="005E6665"/>
    <w:rsid w:val="005F2F71"/>
    <w:rsid w:val="00601D56"/>
    <w:rsid w:val="00603780"/>
    <w:rsid w:val="006236D9"/>
    <w:rsid w:val="00635755"/>
    <w:rsid w:val="00646027"/>
    <w:rsid w:val="00646EB0"/>
    <w:rsid w:val="006630B6"/>
    <w:rsid w:val="006823AE"/>
    <w:rsid w:val="006C2444"/>
    <w:rsid w:val="006C2F71"/>
    <w:rsid w:val="006C6A82"/>
    <w:rsid w:val="006E3184"/>
    <w:rsid w:val="00704EDB"/>
    <w:rsid w:val="00725B99"/>
    <w:rsid w:val="0074610D"/>
    <w:rsid w:val="00751087"/>
    <w:rsid w:val="00756EB5"/>
    <w:rsid w:val="00762E49"/>
    <w:rsid w:val="00766018"/>
    <w:rsid w:val="00771339"/>
    <w:rsid w:val="00773854"/>
    <w:rsid w:val="007752D3"/>
    <w:rsid w:val="0078448B"/>
    <w:rsid w:val="007C32FE"/>
    <w:rsid w:val="007E35BB"/>
    <w:rsid w:val="007F0981"/>
    <w:rsid w:val="008030F3"/>
    <w:rsid w:val="00807AD7"/>
    <w:rsid w:val="00807DCE"/>
    <w:rsid w:val="008222EA"/>
    <w:rsid w:val="008321D3"/>
    <w:rsid w:val="00833611"/>
    <w:rsid w:val="0084205C"/>
    <w:rsid w:val="0085104A"/>
    <w:rsid w:val="0085232A"/>
    <w:rsid w:val="008604F4"/>
    <w:rsid w:val="00870CA6"/>
    <w:rsid w:val="00876543"/>
    <w:rsid w:val="00876AD7"/>
    <w:rsid w:val="008807E6"/>
    <w:rsid w:val="008B16AF"/>
    <w:rsid w:val="008E4810"/>
    <w:rsid w:val="008E7E5E"/>
    <w:rsid w:val="008F0CDE"/>
    <w:rsid w:val="008F549A"/>
    <w:rsid w:val="0090623B"/>
    <w:rsid w:val="00914CCF"/>
    <w:rsid w:val="009415BE"/>
    <w:rsid w:val="00950466"/>
    <w:rsid w:val="0096364F"/>
    <w:rsid w:val="009661AF"/>
    <w:rsid w:val="0097114B"/>
    <w:rsid w:val="00980E38"/>
    <w:rsid w:val="0098422E"/>
    <w:rsid w:val="00993319"/>
    <w:rsid w:val="009A3EA0"/>
    <w:rsid w:val="009C778F"/>
    <w:rsid w:val="009E4D31"/>
    <w:rsid w:val="00A15690"/>
    <w:rsid w:val="00A47CDD"/>
    <w:rsid w:val="00A63E8B"/>
    <w:rsid w:val="00A757B0"/>
    <w:rsid w:val="00A766AA"/>
    <w:rsid w:val="00AA7DB0"/>
    <w:rsid w:val="00AB3ADA"/>
    <w:rsid w:val="00AE0471"/>
    <w:rsid w:val="00B21ED9"/>
    <w:rsid w:val="00B27F01"/>
    <w:rsid w:val="00B37A63"/>
    <w:rsid w:val="00B57380"/>
    <w:rsid w:val="00BB0466"/>
    <w:rsid w:val="00BF2796"/>
    <w:rsid w:val="00C03C28"/>
    <w:rsid w:val="00C05AFE"/>
    <w:rsid w:val="00C06105"/>
    <w:rsid w:val="00C07349"/>
    <w:rsid w:val="00C21CEC"/>
    <w:rsid w:val="00C21F59"/>
    <w:rsid w:val="00C22274"/>
    <w:rsid w:val="00C22853"/>
    <w:rsid w:val="00C25E4D"/>
    <w:rsid w:val="00C367AF"/>
    <w:rsid w:val="00C53637"/>
    <w:rsid w:val="00C65330"/>
    <w:rsid w:val="00C83F2A"/>
    <w:rsid w:val="00CA21DE"/>
    <w:rsid w:val="00CB7F4A"/>
    <w:rsid w:val="00CC4521"/>
    <w:rsid w:val="00CD58F1"/>
    <w:rsid w:val="00CD662F"/>
    <w:rsid w:val="00CD7CD7"/>
    <w:rsid w:val="00CF326E"/>
    <w:rsid w:val="00D0004C"/>
    <w:rsid w:val="00D1417A"/>
    <w:rsid w:val="00D63754"/>
    <w:rsid w:val="00D80868"/>
    <w:rsid w:val="00D926C2"/>
    <w:rsid w:val="00DA79F3"/>
    <w:rsid w:val="00DB765C"/>
    <w:rsid w:val="00DC3311"/>
    <w:rsid w:val="00DE3662"/>
    <w:rsid w:val="00E03A67"/>
    <w:rsid w:val="00E06193"/>
    <w:rsid w:val="00E33118"/>
    <w:rsid w:val="00E37D95"/>
    <w:rsid w:val="00E66364"/>
    <w:rsid w:val="00E66FB6"/>
    <w:rsid w:val="00E806B1"/>
    <w:rsid w:val="00E94538"/>
    <w:rsid w:val="00EA7002"/>
    <w:rsid w:val="00EB4DB5"/>
    <w:rsid w:val="00EB5A2F"/>
    <w:rsid w:val="00EF4754"/>
    <w:rsid w:val="00F04464"/>
    <w:rsid w:val="00F059CF"/>
    <w:rsid w:val="00F07C71"/>
    <w:rsid w:val="00F25494"/>
    <w:rsid w:val="00F3210B"/>
    <w:rsid w:val="00F67957"/>
    <w:rsid w:val="00F73D0D"/>
    <w:rsid w:val="00F953DB"/>
    <w:rsid w:val="00FC3EF4"/>
    <w:rsid w:val="00FC4B86"/>
    <w:rsid w:val="00FD0430"/>
    <w:rsid w:val="00FE292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5F2F71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5F2F71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34naje\Desktop\Briefvorlage%20VP-F%2008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VP-F 082015</Template>
  <TotalTime>0</TotalTime>
  <Pages>1</Pages>
  <Words>54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Christoph Loos</dc:creator>
  <cp:lastModifiedBy>bahenkel</cp:lastModifiedBy>
  <cp:revision>3</cp:revision>
  <cp:lastPrinted>2017-01-24T14:31:00Z</cp:lastPrinted>
  <dcterms:created xsi:type="dcterms:W3CDTF">2018-04-11T11:35:00Z</dcterms:created>
  <dcterms:modified xsi:type="dcterms:W3CDTF">2018-04-11T11:37:00Z</dcterms:modified>
</cp:coreProperties>
</file>