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CB" w:rsidRPr="009C6FAE" w:rsidRDefault="00834D33" w:rsidP="00EB6ECB">
      <w:pPr>
        <w:framePr w:w="4559" w:h="2149" w:hSpace="142" w:wrap="around" w:vAnchor="text" w:hAnchor="page" w:x="1424" w:y="1"/>
        <w:rPr>
          <w:lang w:val="en-GB"/>
        </w:rPr>
      </w:pPr>
      <w:r>
        <w:rPr>
          <w:lang w:val="en-GB"/>
        </w:rPr>
        <w:t>Address</w:t>
      </w:r>
    </w:p>
    <w:p w:rsidR="00223E90" w:rsidRPr="00EB6ECB" w:rsidRDefault="00223E90" w:rsidP="008F0CDE">
      <w:pPr>
        <w:pStyle w:val="FAU-Brieftext"/>
        <w:rPr>
          <w:lang w:val="en-GB"/>
        </w:rPr>
      </w:pPr>
    </w:p>
    <w:p w:rsidR="00223E90" w:rsidRPr="00110456" w:rsidRDefault="00223E90" w:rsidP="008F0CDE">
      <w:pPr>
        <w:pStyle w:val="FAU-Brieftext"/>
        <w:rPr>
          <w:lang w:val="en-US"/>
        </w:rPr>
      </w:pPr>
    </w:p>
    <w:p w:rsidR="00223E90" w:rsidRPr="00110456" w:rsidRDefault="00223E90" w:rsidP="008F0CDE">
      <w:pPr>
        <w:pStyle w:val="FAU-Brieftext"/>
        <w:rPr>
          <w:lang w:val="en-US"/>
        </w:rPr>
      </w:pPr>
    </w:p>
    <w:p w:rsidR="00223E90" w:rsidRPr="00110456" w:rsidRDefault="00223E90" w:rsidP="008F0CDE">
      <w:pPr>
        <w:pStyle w:val="FAU-Brieftext"/>
        <w:rPr>
          <w:lang w:val="en-US"/>
        </w:rPr>
      </w:pPr>
    </w:p>
    <w:p w:rsidR="00223E90" w:rsidRPr="00110456" w:rsidRDefault="00223E90" w:rsidP="008F0CDE">
      <w:pPr>
        <w:pStyle w:val="FAU-Brieftext"/>
        <w:rPr>
          <w:lang w:val="en-US"/>
        </w:rPr>
      </w:pPr>
    </w:p>
    <w:p w:rsidR="00223E90" w:rsidRPr="00110456" w:rsidRDefault="00223E90" w:rsidP="008F0CDE">
      <w:pPr>
        <w:pStyle w:val="FAU-Brieftext"/>
        <w:rPr>
          <w:lang w:val="en-US"/>
        </w:rPr>
      </w:pPr>
    </w:p>
    <w:p w:rsidR="0046585D" w:rsidRPr="00110456" w:rsidRDefault="0046585D" w:rsidP="008F0CDE">
      <w:pPr>
        <w:pStyle w:val="FAU-Brieftext"/>
        <w:rPr>
          <w:lang w:val="en-US"/>
        </w:rPr>
      </w:pPr>
    </w:p>
    <w:p w:rsidR="00395F23" w:rsidRPr="00110456" w:rsidRDefault="00395F23" w:rsidP="008F0CDE">
      <w:pPr>
        <w:pStyle w:val="FAU-Brieftext"/>
        <w:rPr>
          <w:lang w:val="en-US"/>
        </w:rPr>
      </w:pPr>
    </w:p>
    <w:p w:rsidR="00406DED" w:rsidRPr="00110456" w:rsidRDefault="00406DED" w:rsidP="008F0CDE">
      <w:pPr>
        <w:pStyle w:val="FAU-Brieftext"/>
        <w:rPr>
          <w:lang w:val="en-US"/>
        </w:rPr>
      </w:pPr>
    </w:p>
    <w:p w:rsidR="00395F23" w:rsidRPr="00110456" w:rsidRDefault="00395F23" w:rsidP="008F0CDE">
      <w:pPr>
        <w:pStyle w:val="FAU-Brieftext"/>
        <w:rPr>
          <w:lang w:val="en-US"/>
        </w:rPr>
      </w:pPr>
    </w:p>
    <w:p w:rsidR="00223E90" w:rsidRPr="00110456" w:rsidRDefault="00223E90" w:rsidP="008F0CDE">
      <w:pPr>
        <w:pStyle w:val="FAU-Brieftext"/>
        <w:rPr>
          <w:lang w:val="en-US"/>
        </w:rPr>
      </w:pPr>
    </w:p>
    <w:p w:rsidR="00C83F2A" w:rsidRPr="00110456" w:rsidRDefault="00C83F2A" w:rsidP="008F0CDE">
      <w:pPr>
        <w:pStyle w:val="FAU-Brieftext"/>
        <w:rPr>
          <w:lang w:val="en-US"/>
        </w:rPr>
      </w:pPr>
    </w:p>
    <w:p w:rsidR="00C83F2A" w:rsidRPr="00110456" w:rsidRDefault="00C83F2A" w:rsidP="008F0CDE">
      <w:pPr>
        <w:pStyle w:val="FAU-Brieftext"/>
        <w:rPr>
          <w:lang w:val="en-US"/>
        </w:rPr>
      </w:pPr>
    </w:p>
    <w:p w:rsidR="006E5AAF" w:rsidRPr="00110456" w:rsidRDefault="00110456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b/>
          <w:sz w:val="18"/>
          <w:szCs w:val="18"/>
          <w:lang w:val="en-US"/>
        </w:rPr>
      </w:pPr>
      <w:r w:rsidRPr="00110456">
        <w:rPr>
          <w:b/>
          <w:sz w:val="18"/>
          <w:szCs w:val="18"/>
          <w:lang w:val="en-US"/>
        </w:rPr>
        <w:t>Vice President</w:t>
      </w:r>
      <w:r w:rsidR="002D5E4B">
        <w:rPr>
          <w:b/>
          <w:sz w:val="18"/>
          <w:szCs w:val="18"/>
          <w:lang w:val="en-US"/>
        </w:rPr>
        <w:t xml:space="preserve"> </w:t>
      </w:r>
      <w:r w:rsidR="00EB6ECB">
        <w:rPr>
          <w:b/>
          <w:sz w:val="18"/>
          <w:szCs w:val="18"/>
          <w:lang w:val="en-US"/>
        </w:rPr>
        <w:t>Research</w:t>
      </w:r>
    </w:p>
    <w:p w:rsidR="00807DCE" w:rsidRPr="00110456" w:rsidRDefault="00807DC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b/>
          <w:lang w:val="en-US"/>
        </w:rPr>
      </w:pPr>
    </w:p>
    <w:p w:rsidR="007C32FE" w:rsidRPr="00E062DA" w:rsidRDefault="00807DC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lang w:val="en-GB"/>
        </w:rPr>
      </w:pPr>
      <w:proofErr w:type="spellStart"/>
      <w:r w:rsidRPr="00E062DA">
        <w:rPr>
          <w:lang w:val="en-GB"/>
        </w:rPr>
        <w:t>Prof.</w:t>
      </w:r>
      <w:proofErr w:type="spellEnd"/>
      <w:r w:rsidRPr="00E062DA">
        <w:rPr>
          <w:lang w:val="en-GB"/>
        </w:rPr>
        <w:t xml:space="preserve"> </w:t>
      </w:r>
      <w:proofErr w:type="spellStart"/>
      <w:r w:rsidRPr="00E062DA">
        <w:rPr>
          <w:lang w:val="en-GB"/>
        </w:rPr>
        <w:t>Dr.</w:t>
      </w:r>
      <w:proofErr w:type="spellEnd"/>
      <w:r w:rsidRPr="00E062DA">
        <w:rPr>
          <w:lang w:val="en-GB"/>
        </w:rPr>
        <w:t xml:space="preserve"> </w:t>
      </w:r>
      <w:r w:rsidR="006E5AAF" w:rsidRPr="00E062DA">
        <w:rPr>
          <w:lang w:val="en-GB"/>
        </w:rPr>
        <w:t>Günter</w:t>
      </w:r>
      <w:r w:rsidRPr="00E062DA">
        <w:rPr>
          <w:lang w:val="en-GB"/>
        </w:rPr>
        <w:t xml:space="preserve"> </w:t>
      </w:r>
      <w:r w:rsidR="006E5AAF" w:rsidRPr="00E062DA">
        <w:rPr>
          <w:lang w:val="en-GB"/>
        </w:rPr>
        <w:t>Leugering</w:t>
      </w:r>
    </w:p>
    <w:p w:rsidR="007C32FE" w:rsidRPr="00E062DA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szCs w:val="12"/>
          <w:lang w:val="en-GB"/>
        </w:rPr>
      </w:pPr>
    </w:p>
    <w:p w:rsidR="007C32FE" w:rsidRPr="002E67E1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2E67E1">
        <w:t>Schlossplatz 4, 91054 Erlangen</w:t>
      </w:r>
      <w:r w:rsidR="00E062DA">
        <w:t>, Germany</w:t>
      </w:r>
      <w:bookmarkStart w:id="0" w:name="_GoBack"/>
      <w:bookmarkEnd w:id="0"/>
    </w:p>
    <w:p w:rsidR="007C32FE" w:rsidRPr="002D5E4B" w:rsidRDefault="00110456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lang w:val="en-GB"/>
        </w:rPr>
      </w:pPr>
      <w:proofErr w:type="gramStart"/>
      <w:r w:rsidRPr="002D5E4B">
        <w:rPr>
          <w:lang w:val="en-GB"/>
        </w:rPr>
        <w:t>Phone</w:t>
      </w:r>
      <w:r w:rsidR="007C32FE" w:rsidRPr="002D5E4B">
        <w:rPr>
          <w:lang w:val="en-GB"/>
        </w:rPr>
        <w:t xml:space="preserve"> +49 9131 85-</w:t>
      </w:r>
      <w:r w:rsidR="00C21CEC" w:rsidRPr="002D5E4B">
        <w:rPr>
          <w:lang w:val="en-GB"/>
        </w:rPr>
        <w:t>266</w:t>
      </w:r>
      <w:r w:rsidR="006E5AAF" w:rsidRPr="002D5E4B">
        <w:rPr>
          <w:lang w:val="en-GB"/>
        </w:rPr>
        <w:t>6</w:t>
      </w:r>
      <w:r w:rsidR="00980E38" w:rsidRPr="002D5E4B">
        <w:rPr>
          <w:lang w:val="en-GB"/>
        </w:rPr>
        <w:t>2</w:t>
      </w:r>
      <w:r w:rsidR="00C21CEC" w:rsidRPr="002D5E4B">
        <w:rPr>
          <w:lang w:val="en-GB"/>
        </w:rPr>
        <w:t>, -2</w:t>
      </w:r>
      <w:r w:rsidR="00980E38" w:rsidRPr="002D5E4B">
        <w:rPr>
          <w:lang w:val="en-GB"/>
        </w:rPr>
        <w:t>9313</w:t>
      </w:r>
      <w:r w:rsidR="00E062DA">
        <w:rPr>
          <w:lang w:val="en-GB"/>
        </w:rPr>
        <w:t xml:space="preserve"> (</w:t>
      </w:r>
      <w:proofErr w:type="spellStart"/>
      <w:r w:rsidR="00E062DA">
        <w:rPr>
          <w:lang w:val="en-GB"/>
        </w:rPr>
        <w:t>Sec</w:t>
      </w:r>
      <w:r w:rsidR="00C21CEC" w:rsidRPr="002D5E4B">
        <w:rPr>
          <w:lang w:val="en-GB"/>
        </w:rPr>
        <w:t>r</w:t>
      </w:r>
      <w:proofErr w:type="spellEnd"/>
      <w:r w:rsidR="00C21CEC" w:rsidRPr="002D5E4B">
        <w:rPr>
          <w:lang w:val="en-GB"/>
        </w:rPr>
        <w:t>.)</w:t>
      </w:r>
      <w:proofErr w:type="gramEnd"/>
    </w:p>
    <w:p w:rsidR="007C32FE" w:rsidRPr="002D5E4B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lang w:val="en-GB"/>
        </w:rPr>
      </w:pPr>
      <w:r w:rsidRPr="002D5E4B">
        <w:rPr>
          <w:lang w:val="en-GB"/>
        </w:rPr>
        <w:t>Fax +49 9131 85-</w:t>
      </w:r>
      <w:r w:rsidR="00C21CEC" w:rsidRPr="002D5E4B">
        <w:rPr>
          <w:lang w:val="en-GB"/>
        </w:rPr>
        <w:t>22188</w:t>
      </w:r>
    </w:p>
    <w:p w:rsidR="007C32FE" w:rsidRPr="002D5E4B" w:rsidRDefault="006E5AAF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lang w:val="en-GB"/>
        </w:rPr>
      </w:pPr>
      <w:r w:rsidRPr="002D5E4B">
        <w:rPr>
          <w:lang w:val="en-GB"/>
        </w:rPr>
        <w:t>guenter</w:t>
      </w:r>
      <w:r w:rsidR="00221DDE" w:rsidRPr="002D5E4B">
        <w:rPr>
          <w:lang w:val="en-GB"/>
        </w:rPr>
        <w:t>.</w:t>
      </w:r>
      <w:r w:rsidRPr="002D5E4B">
        <w:rPr>
          <w:lang w:val="en-GB"/>
        </w:rPr>
        <w:t>leugering</w:t>
      </w:r>
      <w:r w:rsidR="007C32FE" w:rsidRPr="002D5E4B">
        <w:rPr>
          <w:lang w:val="en-GB"/>
        </w:rPr>
        <w:t>@</w:t>
      </w:r>
      <w:r w:rsidR="00221DDE" w:rsidRPr="002D5E4B">
        <w:rPr>
          <w:lang w:val="en-GB"/>
        </w:rPr>
        <w:t>fau</w:t>
      </w:r>
      <w:r w:rsidR="007C32FE" w:rsidRPr="002D5E4B">
        <w:rPr>
          <w:lang w:val="en-GB"/>
        </w:rPr>
        <w:t>.de</w:t>
      </w:r>
    </w:p>
    <w:p w:rsidR="007C32FE" w:rsidRPr="002D5E4B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lang w:val="en-GB"/>
        </w:rPr>
      </w:pPr>
      <w:r w:rsidRPr="002D5E4B">
        <w:rPr>
          <w:lang w:val="en-GB"/>
        </w:rPr>
        <w:t>www.</w:t>
      </w:r>
      <w:r w:rsidR="00A15690" w:rsidRPr="002D5E4B">
        <w:rPr>
          <w:lang w:val="en-GB"/>
        </w:rPr>
        <w:t>fau</w:t>
      </w:r>
      <w:r w:rsidRPr="002D5E4B">
        <w:rPr>
          <w:lang w:val="en-GB"/>
        </w:rPr>
        <w:t>.de</w:t>
      </w:r>
    </w:p>
    <w:p w:rsidR="007C32FE" w:rsidRPr="002D5E4B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lang w:val="en-GB"/>
        </w:rPr>
      </w:pPr>
    </w:p>
    <w:p w:rsidR="00110456" w:rsidRDefault="00110456" w:rsidP="00110456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lang w:val="en-US"/>
        </w:rPr>
      </w:pPr>
      <w:r>
        <w:rPr>
          <w:lang w:val="en-US"/>
        </w:rPr>
        <w:t xml:space="preserve">Your ref: </w:t>
      </w:r>
      <w:bookmarkStart w:id="1" w:name="Text35"/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110456" w:rsidRDefault="00110456" w:rsidP="00110456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lang w:val="en-US"/>
        </w:rPr>
      </w:pPr>
      <w:r>
        <w:rPr>
          <w:lang w:val="en-US"/>
        </w:rPr>
        <w:t xml:space="preserve">Your letter from </w:t>
      </w:r>
      <w:bookmarkStart w:id="2" w:name="Text36"/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110456" w:rsidRPr="00EB6ECB" w:rsidRDefault="00110456" w:rsidP="00110456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lang w:val="en-US"/>
        </w:rPr>
      </w:pPr>
      <w:r w:rsidRPr="00EB6ECB">
        <w:rPr>
          <w:lang w:val="en-US"/>
        </w:rPr>
        <w:t xml:space="preserve">Our ref: </w:t>
      </w:r>
      <w:bookmarkStart w:id="3" w:name="Text37"/>
      <w:r>
        <w:fldChar w:fldCharType="begin">
          <w:ffData>
            <w:name w:val="Text37"/>
            <w:enabled/>
            <w:calcOnExit w:val="0"/>
            <w:textInput/>
          </w:ffData>
        </w:fldChar>
      </w:r>
      <w:r w:rsidRPr="00EB6ECB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110456" w:rsidRPr="00EB6ECB" w:rsidRDefault="00110456" w:rsidP="00110456">
      <w:pPr>
        <w:pStyle w:val="FAU-Absender"/>
        <w:framePr w:w="3248" w:h="3572" w:hSpace="142" w:wrap="around" w:vAnchor="page" w:hAnchor="page" w:x="8444" w:y="3063" w:anchorLock="1"/>
        <w:spacing w:line="120" w:lineRule="auto"/>
        <w:rPr>
          <w:lang w:val="en-US"/>
        </w:rPr>
      </w:pPr>
    </w:p>
    <w:p w:rsidR="00110456" w:rsidRPr="00EB6ECB" w:rsidRDefault="00110456" w:rsidP="00110456">
      <w:pPr>
        <w:framePr w:w="3248" w:h="3572" w:hSpace="142" w:wrap="around" w:vAnchor="page" w:hAnchor="page" w:x="8444" w:y="3063" w:anchorLock="1"/>
        <w:spacing w:after="0" w:line="240" w:lineRule="auto"/>
        <w:rPr>
          <w:sz w:val="16"/>
          <w:szCs w:val="16"/>
          <w:lang w:val="en-US"/>
        </w:rPr>
      </w:pPr>
    </w:p>
    <w:p w:rsidR="009C778F" w:rsidRPr="002D5E4B" w:rsidRDefault="00110456" w:rsidP="002D5E4B">
      <w:pPr>
        <w:framePr w:w="3248" w:h="3572" w:hSpace="142" w:wrap="around" w:vAnchor="page" w:hAnchor="page" w:x="8444" w:y="3063" w:anchorLock="1"/>
        <w:spacing w:after="0" w:line="240" w:lineRule="auto"/>
        <w:rPr>
          <w:sz w:val="16"/>
          <w:szCs w:val="16"/>
          <w:lang w:val="en-US"/>
        </w:rPr>
      </w:pPr>
      <w:r w:rsidRPr="00207361">
        <w:rPr>
          <w:sz w:val="16"/>
          <w:szCs w:val="16"/>
          <w:lang w:val="en-US"/>
        </w:rPr>
        <w:t xml:space="preserve">Erlangen, </w:t>
      </w:r>
      <w:r w:rsidR="00834D33">
        <w:fldChar w:fldCharType="begin">
          <w:ffData>
            <w:name w:val="Text37"/>
            <w:enabled/>
            <w:calcOnExit w:val="0"/>
            <w:textInput/>
          </w:ffData>
        </w:fldChar>
      </w:r>
      <w:r w:rsidR="00834D33" w:rsidRPr="00EB6ECB">
        <w:rPr>
          <w:lang w:val="en-US"/>
        </w:rPr>
        <w:instrText xml:space="preserve"> FORMTEXT </w:instrText>
      </w:r>
      <w:r w:rsidR="00834D33">
        <w:fldChar w:fldCharType="separate"/>
      </w:r>
      <w:r w:rsidR="00834D33">
        <w:rPr>
          <w:noProof/>
        </w:rPr>
        <w:t> </w:t>
      </w:r>
      <w:r w:rsidR="00834D33">
        <w:rPr>
          <w:noProof/>
        </w:rPr>
        <w:t> </w:t>
      </w:r>
      <w:r w:rsidR="00834D33">
        <w:rPr>
          <w:noProof/>
        </w:rPr>
        <w:t> </w:t>
      </w:r>
      <w:r w:rsidR="00834D33">
        <w:rPr>
          <w:noProof/>
        </w:rPr>
        <w:t> </w:t>
      </w:r>
      <w:r w:rsidR="00834D33">
        <w:rPr>
          <w:noProof/>
        </w:rPr>
        <w:t> </w:t>
      </w:r>
      <w:r w:rsidR="00834D33">
        <w:fldChar w:fldCharType="end"/>
      </w:r>
    </w:p>
    <w:p w:rsidR="002D5E4B" w:rsidRPr="00E062DA" w:rsidRDefault="002D5E4B" w:rsidP="002D5E4B">
      <w:pPr>
        <w:pStyle w:val="FAU-Brieftext"/>
        <w:spacing w:line="240" w:lineRule="auto"/>
        <w:rPr>
          <w:b/>
          <w:sz w:val="22"/>
          <w:szCs w:val="22"/>
          <w:lang w:val="en-GB"/>
        </w:rPr>
      </w:pPr>
      <w:r>
        <w:rPr>
          <w:b/>
          <w:sz w:val="22"/>
          <w:szCs w:val="22"/>
        </w:rPr>
        <w:fldChar w:fldCharType="begin">
          <w:ffData>
            <w:name w:val="Text39"/>
            <w:enabled/>
            <w:calcOnExit w:val="0"/>
            <w:textInput>
              <w:default w:val="Betreff"/>
            </w:textInput>
          </w:ffData>
        </w:fldChar>
      </w:r>
      <w:r w:rsidRPr="00E062DA">
        <w:rPr>
          <w:b/>
          <w:sz w:val="22"/>
          <w:szCs w:val="22"/>
          <w:lang w:val="en-GB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E062DA">
        <w:rPr>
          <w:b/>
          <w:noProof/>
          <w:sz w:val="22"/>
          <w:szCs w:val="22"/>
          <w:lang w:val="en-GB"/>
        </w:rPr>
        <w:t>Betreff</w:t>
      </w:r>
      <w:r>
        <w:rPr>
          <w:b/>
          <w:sz w:val="22"/>
          <w:szCs w:val="22"/>
        </w:rPr>
        <w:fldChar w:fldCharType="end"/>
      </w:r>
    </w:p>
    <w:p w:rsidR="006E5AAF" w:rsidRPr="00207361" w:rsidRDefault="006E5AAF" w:rsidP="006E5AAF">
      <w:pPr>
        <w:spacing w:after="0" w:line="360" w:lineRule="auto"/>
        <w:rPr>
          <w:rFonts w:cs="Arial"/>
          <w:sz w:val="24"/>
          <w:szCs w:val="24"/>
          <w:lang w:val="en-US"/>
        </w:rPr>
      </w:pPr>
    </w:p>
    <w:p w:rsidR="00EB6ECB" w:rsidRPr="00E17DE0" w:rsidRDefault="00EB6ECB" w:rsidP="00834D33">
      <w:pPr>
        <w:tabs>
          <w:tab w:val="right" w:pos="6946"/>
        </w:tabs>
        <w:spacing w:after="0"/>
        <w:jc w:val="both"/>
        <w:rPr>
          <w:rFonts w:cs="Arial"/>
          <w:color w:val="auto"/>
          <w:lang w:val="en-GB" w:eastAsia="de-DE"/>
        </w:rPr>
      </w:pPr>
      <w:r w:rsidRPr="00693E92">
        <w:rPr>
          <w:rFonts w:cs="Arial"/>
          <w:color w:val="auto"/>
          <w:lang w:val="en-GB" w:eastAsia="de-DE"/>
        </w:rPr>
        <w:t xml:space="preserve">Dear </w:t>
      </w:r>
    </w:p>
    <w:p w:rsidR="00EB6ECB" w:rsidRDefault="00EB6ECB" w:rsidP="00EB6ECB">
      <w:pPr>
        <w:tabs>
          <w:tab w:val="right" w:pos="6946"/>
        </w:tabs>
        <w:spacing w:after="0"/>
        <w:jc w:val="both"/>
        <w:rPr>
          <w:rFonts w:cs="Arial"/>
          <w:color w:val="auto"/>
          <w:lang w:val="en-GB" w:eastAsia="de-DE"/>
        </w:rPr>
      </w:pPr>
    </w:p>
    <w:p w:rsidR="002D5E4B" w:rsidRDefault="002D5E4B" w:rsidP="00EB6ECB">
      <w:pPr>
        <w:tabs>
          <w:tab w:val="right" w:pos="6946"/>
        </w:tabs>
        <w:spacing w:after="0"/>
        <w:jc w:val="both"/>
        <w:rPr>
          <w:rFonts w:cs="Arial"/>
          <w:color w:val="auto"/>
          <w:lang w:val="en-GB" w:eastAsia="de-DE"/>
        </w:rPr>
      </w:pPr>
    </w:p>
    <w:p w:rsidR="002D5E4B" w:rsidRDefault="002D5E4B" w:rsidP="00EB6ECB">
      <w:pPr>
        <w:tabs>
          <w:tab w:val="right" w:pos="6946"/>
        </w:tabs>
        <w:spacing w:after="0"/>
        <w:jc w:val="both"/>
        <w:rPr>
          <w:rFonts w:cs="Arial"/>
          <w:color w:val="auto"/>
          <w:lang w:val="en-GB" w:eastAsia="de-DE"/>
        </w:rPr>
      </w:pPr>
    </w:p>
    <w:p w:rsidR="002D5E4B" w:rsidRDefault="002D5E4B" w:rsidP="00EB6ECB">
      <w:pPr>
        <w:tabs>
          <w:tab w:val="right" w:pos="6946"/>
        </w:tabs>
        <w:spacing w:after="0"/>
        <w:jc w:val="both"/>
        <w:rPr>
          <w:rFonts w:cs="Arial"/>
          <w:color w:val="auto"/>
          <w:lang w:val="en-GB" w:eastAsia="de-DE"/>
        </w:rPr>
      </w:pPr>
    </w:p>
    <w:p w:rsidR="002D5E4B" w:rsidRDefault="002D5E4B" w:rsidP="00EB6ECB">
      <w:pPr>
        <w:tabs>
          <w:tab w:val="right" w:pos="6946"/>
        </w:tabs>
        <w:spacing w:after="0"/>
        <w:jc w:val="both"/>
        <w:rPr>
          <w:rFonts w:cs="Arial"/>
          <w:color w:val="auto"/>
          <w:lang w:val="en-GB" w:eastAsia="de-DE"/>
        </w:rPr>
      </w:pPr>
    </w:p>
    <w:p w:rsidR="002D5E4B" w:rsidRDefault="002D5E4B" w:rsidP="00EB6ECB">
      <w:pPr>
        <w:tabs>
          <w:tab w:val="right" w:pos="6946"/>
        </w:tabs>
        <w:spacing w:after="0"/>
        <w:jc w:val="both"/>
        <w:rPr>
          <w:rFonts w:cs="Arial"/>
          <w:color w:val="auto"/>
          <w:lang w:val="en-GB" w:eastAsia="de-DE"/>
        </w:rPr>
      </w:pPr>
    </w:p>
    <w:p w:rsidR="002D5E4B" w:rsidRPr="00E17DE0" w:rsidRDefault="002D5E4B" w:rsidP="00EB6ECB">
      <w:pPr>
        <w:tabs>
          <w:tab w:val="right" w:pos="6946"/>
        </w:tabs>
        <w:spacing w:after="0"/>
        <w:jc w:val="both"/>
        <w:rPr>
          <w:rFonts w:cs="Arial"/>
          <w:color w:val="auto"/>
          <w:lang w:val="en-GB" w:eastAsia="de-DE"/>
        </w:rPr>
      </w:pPr>
    </w:p>
    <w:p w:rsidR="006E5AAF" w:rsidRPr="00EB6ECB" w:rsidRDefault="00110456" w:rsidP="006E5AAF">
      <w:pPr>
        <w:spacing w:after="0" w:line="360" w:lineRule="auto"/>
        <w:rPr>
          <w:rFonts w:cs="Arial"/>
          <w:color w:val="auto"/>
          <w:lang w:val="en-GB" w:eastAsia="de-DE"/>
        </w:rPr>
      </w:pPr>
      <w:r w:rsidRPr="00EB6ECB">
        <w:rPr>
          <w:rFonts w:cs="Arial"/>
          <w:color w:val="auto"/>
          <w:lang w:val="en-GB" w:eastAsia="de-DE"/>
        </w:rPr>
        <w:t>Yours sincerely,</w:t>
      </w:r>
    </w:p>
    <w:p w:rsidR="006E5AAF" w:rsidRPr="00EB6ECB" w:rsidRDefault="006E5AAF" w:rsidP="006E5AAF">
      <w:pPr>
        <w:spacing w:after="0" w:line="360" w:lineRule="auto"/>
        <w:rPr>
          <w:rFonts w:cs="Arial"/>
          <w:color w:val="auto"/>
          <w:lang w:val="en-GB" w:eastAsia="de-DE"/>
        </w:rPr>
      </w:pPr>
    </w:p>
    <w:p w:rsidR="006E5AAF" w:rsidRDefault="006E5AAF" w:rsidP="006E5AAF">
      <w:pPr>
        <w:spacing w:after="0" w:line="360" w:lineRule="auto"/>
        <w:rPr>
          <w:rFonts w:cs="Arial"/>
          <w:color w:val="auto"/>
          <w:lang w:val="en-GB" w:eastAsia="de-DE"/>
        </w:rPr>
      </w:pPr>
    </w:p>
    <w:p w:rsidR="002D5E4B" w:rsidRDefault="002D5E4B" w:rsidP="006E5AAF">
      <w:pPr>
        <w:spacing w:after="0" w:line="360" w:lineRule="auto"/>
        <w:rPr>
          <w:rFonts w:cs="Arial"/>
          <w:color w:val="auto"/>
          <w:lang w:val="en-GB" w:eastAsia="de-DE"/>
        </w:rPr>
      </w:pPr>
    </w:p>
    <w:p w:rsidR="002D5E4B" w:rsidRPr="00EB6ECB" w:rsidRDefault="002D5E4B" w:rsidP="006E5AAF">
      <w:pPr>
        <w:spacing w:after="0" w:line="360" w:lineRule="auto"/>
        <w:rPr>
          <w:rFonts w:cs="Arial"/>
          <w:color w:val="auto"/>
          <w:lang w:val="en-GB" w:eastAsia="de-DE"/>
        </w:rPr>
      </w:pPr>
    </w:p>
    <w:p w:rsidR="006E5AAF" w:rsidRPr="00EB6ECB" w:rsidRDefault="006E5AAF" w:rsidP="006E5AAF">
      <w:pPr>
        <w:spacing w:after="0" w:line="360" w:lineRule="auto"/>
        <w:rPr>
          <w:rFonts w:cs="Arial"/>
          <w:color w:val="auto"/>
          <w:lang w:val="en-GB" w:eastAsia="de-DE"/>
        </w:rPr>
      </w:pPr>
    </w:p>
    <w:p w:rsidR="006630B6" w:rsidRPr="00EB6ECB" w:rsidRDefault="006E5AAF" w:rsidP="006E5AAF">
      <w:pPr>
        <w:spacing w:after="0" w:line="360" w:lineRule="auto"/>
        <w:rPr>
          <w:rFonts w:cs="Arial"/>
          <w:color w:val="auto"/>
          <w:lang w:val="en-GB" w:eastAsia="de-DE"/>
        </w:rPr>
      </w:pPr>
      <w:r w:rsidRPr="00EB6ECB">
        <w:rPr>
          <w:rFonts w:cs="Arial"/>
          <w:color w:val="auto"/>
          <w:lang w:val="en-GB" w:eastAsia="de-DE"/>
        </w:rPr>
        <w:t>Prof. Dr. Günter Leugering</w:t>
      </w:r>
    </w:p>
    <w:sectPr w:rsidR="006630B6" w:rsidRPr="00EB6ECB" w:rsidSect="00876AD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260" w:right="107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A2" w:rsidRDefault="00524DA2" w:rsidP="003B726A">
      <w:pPr>
        <w:spacing w:after="0" w:line="240" w:lineRule="auto"/>
      </w:pPr>
      <w:r>
        <w:separator/>
      </w:r>
    </w:p>
  </w:endnote>
  <w:endnote w:type="continuationSeparator" w:id="0">
    <w:p w:rsidR="00524DA2" w:rsidRDefault="00524DA2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61" w:rsidRDefault="00207361" w:rsidP="00876A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07361" w:rsidRDefault="00207361" w:rsidP="00876AD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61" w:rsidRPr="00876AD7" w:rsidRDefault="00207361" w:rsidP="00876AD7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 xml:space="preserve">Seite </w:t>
    </w:r>
    <w:r w:rsidRPr="00876AD7">
      <w:rPr>
        <w:rStyle w:val="Seitenzahl"/>
        <w:sz w:val="16"/>
        <w:szCs w:val="16"/>
      </w:rPr>
      <w:fldChar w:fldCharType="begin"/>
    </w:r>
    <w:r w:rsidRPr="00876AD7">
      <w:rPr>
        <w:rStyle w:val="Seitenzahl"/>
        <w:sz w:val="16"/>
        <w:szCs w:val="16"/>
      </w:rPr>
      <w:instrText xml:space="preserve">PAGE  </w:instrText>
    </w:r>
    <w:r w:rsidRPr="00876AD7">
      <w:rPr>
        <w:rStyle w:val="Seitenzahl"/>
        <w:sz w:val="16"/>
        <w:szCs w:val="16"/>
      </w:rPr>
      <w:fldChar w:fldCharType="separate"/>
    </w:r>
    <w:r w:rsidR="00834D33">
      <w:rPr>
        <w:rStyle w:val="Seitenzahl"/>
        <w:noProof/>
        <w:sz w:val="16"/>
        <w:szCs w:val="16"/>
      </w:rPr>
      <w:t>2</w:t>
    </w:r>
    <w:r w:rsidRPr="00876AD7">
      <w:rPr>
        <w:rStyle w:val="Seitenzahl"/>
        <w:sz w:val="16"/>
        <w:szCs w:val="16"/>
      </w:rPr>
      <w:fldChar w:fldCharType="end"/>
    </w:r>
  </w:p>
  <w:p w:rsidR="00207361" w:rsidRDefault="00207361" w:rsidP="00876AD7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61" w:rsidRDefault="00207361" w:rsidP="00876AD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A2" w:rsidRDefault="00524DA2" w:rsidP="003B726A">
      <w:pPr>
        <w:spacing w:after="0" w:line="240" w:lineRule="auto"/>
      </w:pPr>
      <w:r>
        <w:separator/>
      </w:r>
    </w:p>
  </w:footnote>
  <w:footnote w:type="continuationSeparator" w:id="0">
    <w:p w:rsidR="00524DA2" w:rsidRDefault="00524DA2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61" w:rsidRDefault="00207361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3252470</wp:posOffset>
              </wp:positionH>
              <wp:positionV relativeFrom="paragraph">
                <wp:posOffset>30480</wp:posOffset>
              </wp:positionV>
              <wp:extent cx="2879725" cy="575310"/>
              <wp:effectExtent l="0" t="1905" r="11430" b="13335"/>
              <wp:wrapNone/>
              <wp:docPr id="7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79725" cy="575310"/>
                        <a:chOff x="6237" y="567"/>
                        <a:chExt cx="4535" cy="906"/>
                      </a:xfrm>
                    </wpg:grpSpPr>
                    <pic:pic xmlns:pic="http://schemas.openxmlformats.org/drawingml/2006/picture">
                      <pic:nvPicPr>
                        <pic:cNvPr id="8" name="Picture 22" descr="FA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7" y="567"/>
                          <a:ext cx="200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8396" y="89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7361" w:rsidRPr="001708F9" w:rsidRDefault="00207361" w:rsidP="00365968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1708F9">
                              <w:rPr>
                                <w:kern w:val="16"/>
                              </w:rPr>
                              <w:t>FRIEDRICH-ALEXANDER</w:t>
                            </w:r>
                          </w:p>
                          <w:p w:rsidR="00207361" w:rsidRPr="001708F9" w:rsidRDefault="00207361" w:rsidP="00365968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1708F9">
                              <w:rPr>
                                <w:kern w:val="16"/>
                              </w:rPr>
                              <w:t>UNIVERSITÄT</w:t>
                            </w:r>
                          </w:p>
                          <w:p w:rsidR="00207361" w:rsidRPr="001708F9" w:rsidRDefault="00207361" w:rsidP="00365968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1708F9">
                              <w:rPr>
                                <w:kern w:val="16"/>
                              </w:rPr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26" style="position:absolute;margin-left:256.1pt;margin-top:2.4pt;width:226.75pt;height:45.3pt;z-index:-251656192" coordorigin="6237,567" coordsize="4535,9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alt="FAU-Logo" style="position:absolute;left:6237;top:567;width:200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xpKDAAAAA2gAAAA8AAABkcnMvZG93bnJldi54bWxET81qAjEQvgt9hzBCL6LZtiKyGqUtWPRQ&#10;8O8Bhs24WdxMliTVbZ++cyj0+PH9L9e9b9WNYmoCG3iaFKCIq2Abrg2cT5vxHFTKyBbbwGTgmxKs&#10;Vw+DJZY23PlAt2OulYRwKtGAy7krtU6VI49pEjpi4S4heswCY61txLuE+1Y/F8VMe2xYGhx29O6o&#10;uh6/vMyoZrvd9GO6+fw5vdGL3R7ifuSMeRz2rwtQmfr8L/5zb60B2SpXxA96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bGkoMAAAADaAAAADwAAAAAAAAAAAAAAAACfAgAA&#10;ZHJzL2Rvd25yZXYueG1sUEsFBgAAAAAEAAQA9wAAAIwDAAAAAA==&#10;">
                <v:imagedata r:id="rId2" o:title="FAU-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left:8396;top:899;width:237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E28MA&#10;AADaAAAADwAAAGRycy9kb3ducmV2LnhtbESPT4vCMBTE7wt+h/AEL8ua6kFt1ygiCCIi+Adkb4/m&#10;bVtsXmqTav32RhA8DjPzG2Y6b00pblS7wrKCQT8CQZxaXXCm4HRc/UxAOI+ssbRMCh7kYD7rfE0x&#10;0fbOe7odfCYChF2CCnLvq0RKl+Zk0PVtRRy8f1sb9EHWmdQ13gPclHIYRSNpsOCwkGNFy5zSy6Ex&#10;Cs67czzImvGiuT4m5eYvNrz9Nkr1uu3iF4Sn1n/C7/ZaK4j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xE28MAAADaAAAADwAAAAAAAAAAAAAAAACYAgAAZHJzL2Rv&#10;d25yZXYueG1sUEsFBgAAAAAEAAQA9QAAAIgDAAAAAA==&#10;" filled="f" strokecolor="white">
                <v:textbox inset="0,0,0,0">
                  <w:txbxContent>
                    <w:p w:rsidR="00207361" w:rsidRPr="001708F9" w:rsidRDefault="00207361" w:rsidP="00365968">
                      <w:pPr>
                        <w:pStyle w:val="Logo-Schriftzug"/>
                        <w:rPr>
                          <w:kern w:val="16"/>
                        </w:rPr>
                      </w:pPr>
                      <w:r w:rsidRPr="001708F9">
                        <w:rPr>
                          <w:kern w:val="16"/>
                        </w:rPr>
                        <w:t>FRIEDRICH-ALEXANDER</w:t>
                      </w:r>
                    </w:p>
                    <w:p w:rsidR="00207361" w:rsidRPr="001708F9" w:rsidRDefault="00207361" w:rsidP="00365968">
                      <w:pPr>
                        <w:pStyle w:val="Logo-Schriftzug"/>
                        <w:rPr>
                          <w:kern w:val="16"/>
                        </w:rPr>
                      </w:pPr>
                      <w:r w:rsidRPr="001708F9">
                        <w:rPr>
                          <w:kern w:val="16"/>
                        </w:rPr>
                        <w:t>UNIVERSITÄT</w:t>
                      </w:r>
                    </w:p>
                    <w:p w:rsidR="00207361" w:rsidRPr="001708F9" w:rsidRDefault="00207361" w:rsidP="00365968">
                      <w:pPr>
                        <w:pStyle w:val="Logo-Schriftzug"/>
                        <w:rPr>
                          <w:kern w:val="16"/>
                        </w:rPr>
                      </w:pPr>
                      <w:r w:rsidRPr="001708F9">
                        <w:rPr>
                          <w:kern w:val="16"/>
                        </w:rPr>
                        <w:t>ERLANGEN-NÜRNBERG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0" allowOverlap="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4p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MZI+KR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61" w:rsidRDefault="00207361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3100070</wp:posOffset>
              </wp:positionH>
              <wp:positionV relativeFrom="paragraph">
                <wp:posOffset>-121920</wp:posOffset>
              </wp:positionV>
              <wp:extent cx="2879725" cy="575310"/>
              <wp:effectExtent l="0" t="1905" r="11430" b="13335"/>
              <wp:wrapNone/>
              <wp:docPr id="3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79725" cy="575310"/>
                        <a:chOff x="6237" y="567"/>
                        <a:chExt cx="4535" cy="906"/>
                      </a:xfrm>
                    </wpg:grpSpPr>
                    <pic:pic xmlns:pic="http://schemas.openxmlformats.org/drawingml/2006/picture">
                      <pic:nvPicPr>
                        <pic:cNvPr id="4" name="Picture 19" descr="FA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7" y="567"/>
                          <a:ext cx="200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8396" y="89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7361" w:rsidRPr="001708F9" w:rsidRDefault="00207361" w:rsidP="00F52267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1708F9">
                              <w:rPr>
                                <w:kern w:val="16"/>
                              </w:rPr>
                              <w:t>FRIEDRICH-ALEXANDER</w:t>
                            </w:r>
                          </w:p>
                          <w:p w:rsidR="00207361" w:rsidRPr="001708F9" w:rsidRDefault="00207361" w:rsidP="00F52267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1708F9">
                              <w:rPr>
                                <w:kern w:val="16"/>
                              </w:rPr>
                              <w:t>UNIVERSITÄT</w:t>
                            </w:r>
                          </w:p>
                          <w:p w:rsidR="00207361" w:rsidRPr="001708F9" w:rsidRDefault="00207361" w:rsidP="00F52267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1708F9">
                              <w:rPr>
                                <w:kern w:val="16"/>
                              </w:rPr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9" style="position:absolute;margin-left:244.1pt;margin-top:-9.6pt;width:226.75pt;height:45.3pt;z-index:-251657216" coordorigin="6237,567" coordsize="4535,9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0" type="#_x0000_t75" alt="FAU-Logo" style="position:absolute;left:6237;top:567;width:200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8rqXAAAAA2gAAAA8AAABkcnMvZG93bnJldi54bWxET91qwjAUvh/4DuEI3gxN54pINYobOPRi&#10;4N8DHJpjU2xOSpJpt6c3wsDLj+9/vuxsI67kQ+1YwdsoA0FcOl1zpeB0XA+nIEJE1tg4JgW/FGC5&#10;6L3MsdDuxnu6HmIlUgiHAhWYGNtCylAashhGriVO3Nl5izFBX0nt8ZbCbSPHWTaRFmtODQZb+jRU&#10;Xg4/Ns0oJ9tt/pWvv/+OH/SuN3u/ezVKDfrdagYiUhef4n/3RivI4XEl+UE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PyupcAAAADaAAAADwAAAAAAAAAAAAAAAACfAgAA&#10;ZHJzL2Rvd25yZXYueG1sUEsFBgAAAAAEAAQA9wAAAIwDAAAAAA==&#10;">
                <v:imagedata r:id="rId2" o:title="FAU-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1" type="#_x0000_t202" style="position:absolute;left:8396;top:899;width:237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O3sUA&#10;AADaAAAADwAAAGRycy9kb3ducmV2LnhtbESPQWvCQBSE74L/YXmFXopuLGh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U7exQAAANoAAAAPAAAAAAAAAAAAAAAAAJgCAABkcnMv&#10;ZG93bnJldi54bWxQSwUGAAAAAAQABAD1AAAAigMAAAAA&#10;" filled="f" strokecolor="white">
                <v:textbox inset="0,0,0,0">
                  <w:txbxContent>
                    <w:p w:rsidR="00207361" w:rsidRPr="001708F9" w:rsidRDefault="00207361" w:rsidP="00F52267">
                      <w:pPr>
                        <w:pStyle w:val="Logo-Schriftzug"/>
                        <w:rPr>
                          <w:kern w:val="16"/>
                        </w:rPr>
                      </w:pPr>
                      <w:r w:rsidRPr="001708F9">
                        <w:rPr>
                          <w:kern w:val="16"/>
                        </w:rPr>
                        <w:t>FRIEDRICH-ALEXANDER</w:t>
                      </w:r>
                    </w:p>
                    <w:p w:rsidR="00207361" w:rsidRPr="001708F9" w:rsidRDefault="00207361" w:rsidP="00F52267">
                      <w:pPr>
                        <w:pStyle w:val="Logo-Schriftzug"/>
                        <w:rPr>
                          <w:kern w:val="16"/>
                        </w:rPr>
                      </w:pPr>
                      <w:r w:rsidRPr="001708F9">
                        <w:rPr>
                          <w:kern w:val="16"/>
                        </w:rPr>
                        <w:t>UNIVERSITÄT</w:t>
                      </w:r>
                    </w:p>
                    <w:p w:rsidR="00207361" w:rsidRPr="001708F9" w:rsidRDefault="00207361" w:rsidP="00F52267">
                      <w:pPr>
                        <w:pStyle w:val="Logo-Schriftzug"/>
                        <w:rPr>
                          <w:kern w:val="16"/>
                        </w:rPr>
                      </w:pPr>
                      <w:r w:rsidRPr="001708F9">
                        <w:rPr>
                          <w:kern w:val="16"/>
                        </w:rPr>
                        <w:t>ERLANGEN-NÜRNBERG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1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1" layoutInCell="0" allowOverlap="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wl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ySbLlIQjl5dCSmuecY6/5nrHgWjxM5bItrOV1op0F3bLFYhh2fn&#10;AytSXBNCUaU3Qsoov1RoKPHsYZrGBKelYMEZwpxtd5W06EDCAsVfbBE892FW7xWLYB0nbH2xPRHy&#10;bENxqQIe9AV0LtZ5Q34s0sV6vp7no3wyW4/ytK5HT5sqH8022adp/VBXVZ39DNSyvOgEY1wFdtdt&#10;zfK/24bLuznv2W1fb2NI3qPHeQHZ638kHYUNWp63YqfZaWuvgsOCxuDLYwov4P4O9v2TX/0C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mA5MJR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1" layoutInCell="1" allowOverlap="0">
              <wp:simplePos x="0" y="0"/>
              <wp:positionH relativeFrom="page">
                <wp:posOffset>900430</wp:posOffset>
              </wp:positionH>
              <wp:positionV relativeFrom="page">
                <wp:posOffset>1904365</wp:posOffset>
              </wp:positionV>
              <wp:extent cx="3060065" cy="112395"/>
              <wp:effectExtent l="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361" w:rsidRPr="008807E6" w:rsidRDefault="00207361" w:rsidP="005164AB">
                          <w:pPr>
                            <w:pStyle w:val="FAU-Fensterzeile"/>
                            <w:rPr>
                              <w:sz w:val="16"/>
                              <w:szCs w:val="16"/>
                            </w:rPr>
                          </w:pPr>
                          <w:r w:rsidRPr="008807E6">
                            <w:t>Universität Erlangen-Nürnberg</w:t>
                          </w:r>
                          <w:r>
                            <w:t> </w:t>
                          </w:r>
                          <w:r>
                            <w:t>•</w:t>
                          </w:r>
                          <w:r>
                            <w:t> </w:t>
                          </w:r>
                          <w:r w:rsidRPr="008807E6">
                            <w:t>Postfach 3520</w:t>
                          </w:r>
                          <w:r>
                            <w:t> </w:t>
                          </w:r>
                          <w:r>
                            <w:t>•</w:t>
                          </w:r>
                          <w:r>
                            <w:t> </w:t>
                          </w:r>
                          <w:r w:rsidRPr="008807E6">
                            <w:t>91023 Erlangen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70.9pt;margin-top:149.95pt;width:240.95pt;height:8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" o:allowoverlap="f" filled="f" stroked="f">
              <v:textbox inset="0,0,0,0">
                <w:txbxContent>
                  <w:p w:rsidR="00207361" w:rsidRPr="008807E6" w:rsidRDefault="00207361" w:rsidP="005164AB">
                    <w:pPr>
                      <w:pStyle w:val="FAU-Fensterzeile"/>
                      <w:rPr>
                        <w:sz w:val="16"/>
                        <w:szCs w:val="16"/>
                      </w:rPr>
                    </w:pPr>
                    <w:r w:rsidRPr="008807E6">
                      <w:t>Universität Erlangen-Nürnberg</w:t>
                    </w:r>
                    <w:r>
                      <w:t> </w:t>
                    </w:r>
                    <w:r>
                      <w:t>•</w:t>
                    </w:r>
                    <w:r>
                      <w:t> </w:t>
                    </w:r>
                    <w:r w:rsidRPr="008807E6">
                      <w:t>Postfach 3520</w:t>
                    </w:r>
                    <w:r>
                      <w:t> </w:t>
                    </w:r>
                    <w:r>
                      <w:t>•</w:t>
                    </w:r>
                    <w:r>
                      <w:t> </w:t>
                    </w:r>
                    <w:r w:rsidRPr="008807E6">
                      <w:t>91023 Erlangen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D8D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4AB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D45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18E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E0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269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BA1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BE3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701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8C2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 style="mso-position-horizontal:right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AF"/>
    <w:rsid w:val="00036A2D"/>
    <w:rsid w:val="00043BB5"/>
    <w:rsid w:val="00044A9D"/>
    <w:rsid w:val="000463B9"/>
    <w:rsid w:val="00095E04"/>
    <w:rsid w:val="000A66BF"/>
    <w:rsid w:val="000B442F"/>
    <w:rsid w:val="000C2A75"/>
    <w:rsid w:val="000E0062"/>
    <w:rsid w:val="00110456"/>
    <w:rsid w:val="00113792"/>
    <w:rsid w:val="0013082C"/>
    <w:rsid w:val="00170C5F"/>
    <w:rsid w:val="0019482D"/>
    <w:rsid w:val="001A34E6"/>
    <w:rsid w:val="001C4B82"/>
    <w:rsid w:val="001E2BC8"/>
    <w:rsid w:val="00207361"/>
    <w:rsid w:val="00216730"/>
    <w:rsid w:val="00221DDE"/>
    <w:rsid w:val="0022223D"/>
    <w:rsid w:val="00223E90"/>
    <w:rsid w:val="00226958"/>
    <w:rsid w:val="002476F7"/>
    <w:rsid w:val="0027224B"/>
    <w:rsid w:val="0028553A"/>
    <w:rsid w:val="002A5057"/>
    <w:rsid w:val="002C4646"/>
    <w:rsid w:val="002C4796"/>
    <w:rsid w:val="002D2AB5"/>
    <w:rsid w:val="002D3E6D"/>
    <w:rsid w:val="002D5E4B"/>
    <w:rsid w:val="002E1CA7"/>
    <w:rsid w:val="002E2C3B"/>
    <w:rsid w:val="002E67E1"/>
    <w:rsid w:val="002E7686"/>
    <w:rsid w:val="00317F69"/>
    <w:rsid w:val="00325E7C"/>
    <w:rsid w:val="00330BA0"/>
    <w:rsid w:val="00333D9B"/>
    <w:rsid w:val="00342188"/>
    <w:rsid w:val="00357A47"/>
    <w:rsid w:val="003611E1"/>
    <w:rsid w:val="00365968"/>
    <w:rsid w:val="00381C73"/>
    <w:rsid w:val="00395F23"/>
    <w:rsid w:val="003A12A8"/>
    <w:rsid w:val="003B0E21"/>
    <w:rsid w:val="003B5F76"/>
    <w:rsid w:val="003B726A"/>
    <w:rsid w:val="003C3EE2"/>
    <w:rsid w:val="003F540E"/>
    <w:rsid w:val="00406DED"/>
    <w:rsid w:val="004217B1"/>
    <w:rsid w:val="00434825"/>
    <w:rsid w:val="004474D4"/>
    <w:rsid w:val="00456443"/>
    <w:rsid w:val="0046585D"/>
    <w:rsid w:val="00480122"/>
    <w:rsid w:val="00482A08"/>
    <w:rsid w:val="00485D0F"/>
    <w:rsid w:val="004A6246"/>
    <w:rsid w:val="004B793D"/>
    <w:rsid w:val="004D6201"/>
    <w:rsid w:val="004E399B"/>
    <w:rsid w:val="005164AB"/>
    <w:rsid w:val="00523F2E"/>
    <w:rsid w:val="00524DA2"/>
    <w:rsid w:val="00534A25"/>
    <w:rsid w:val="00536BEA"/>
    <w:rsid w:val="00594DB3"/>
    <w:rsid w:val="005A30B4"/>
    <w:rsid w:val="005A7668"/>
    <w:rsid w:val="005B77A8"/>
    <w:rsid w:val="005C21F5"/>
    <w:rsid w:val="005E6665"/>
    <w:rsid w:val="00601D56"/>
    <w:rsid w:val="00603780"/>
    <w:rsid w:val="006236D9"/>
    <w:rsid w:val="00646027"/>
    <w:rsid w:val="00646EB0"/>
    <w:rsid w:val="006630B6"/>
    <w:rsid w:val="006823AE"/>
    <w:rsid w:val="006C2444"/>
    <w:rsid w:val="006C6A82"/>
    <w:rsid w:val="006E3184"/>
    <w:rsid w:val="006E5AAF"/>
    <w:rsid w:val="00704EDB"/>
    <w:rsid w:val="0074610D"/>
    <w:rsid w:val="00751087"/>
    <w:rsid w:val="007549DE"/>
    <w:rsid w:val="00756EB5"/>
    <w:rsid w:val="00762E49"/>
    <w:rsid w:val="00765485"/>
    <w:rsid w:val="00771339"/>
    <w:rsid w:val="00773854"/>
    <w:rsid w:val="007752D3"/>
    <w:rsid w:val="0078448B"/>
    <w:rsid w:val="007C32FE"/>
    <w:rsid w:val="007F0981"/>
    <w:rsid w:val="00801B58"/>
    <w:rsid w:val="008030F3"/>
    <w:rsid w:val="00807AD7"/>
    <w:rsid w:val="00807DCE"/>
    <w:rsid w:val="008222EA"/>
    <w:rsid w:val="00827EF2"/>
    <w:rsid w:val="008321D3"/>
    <w:rsid w:val="00833611"/>
    <w:rsid w:val="00834D33"/>
    <w:rsid w:val="0084205C"/>
    <w:rsid w:val="0085232A"/>
    <w:rsid w:val="008604F4"/>
    <w:rsid w:val="00876AD7"/>
    <w:rsid w:val="008807E6"/>
    <w:rsid w:val="00880BF3"/>
    <w:rsid w:val="008B52BD"/>
    <w:rsid w:val="008E4810"/>
    <w:rsid w:val="008F0CDE"/>
    <w:rsid w:val="0090623B"/>
    <w:rsid w:val="00914CCF"/>
    <w:rsid w:val="009415BE"/>
    <w:rsid w:val="00950466"/>
    <w:rsid w:val="0096364F"/>
    <w:rsid w:val="0097114B"/>
    <w:rsid w:val="00980E38"/>
    <w:rsid w:val="0098422E"/>
    <w:rsid w:val="00993319"/>
    <w:rsid w:val="009A3EA0"/>
    <w:rsid w:val="009C778F"/>
    <w:rsid w:val="009E4D31"/>
    <w:rsid w:val="00A15690"/>
    <w:rsid w:val="00A47CDD"/>
    <w:rsid w:val="00A63E8B"/>
    <w:rsid w:val="00A757B0"/>
    <w:rsid w:val="00A766AA"/>
    <w:rsid w:val="00B27F01"/>
    <w:rsid w:val="00B37A63"/>
    <w:rsid w:val="00B57380"/>
    <w:rsid w:val="00B61B8C"/>
    <w:rsid w:val="00B6744D"/>
    <w:rsid w:val="00BB0466"/>
    <w:rsid w:val="00BD39B2"/>
    <w:rsid w:val="00BF2796"/>
    <w:rsid w:val="00C05AFE"/>
    <w:rsid w:val="00C06105"/>
    <w:rsid w:val="00C21CEC"/>
    <w:rsid w:val="00C21F59"/>
    <w:rsid w:val="00C22274"/>
    <w:rsid w:val="00C22853"/>
    <w:rsid w:val="00C367AF"/>
    <w:rsid w:val="00C53637"/>
    <w:rsid w:val="00C83F2A"/>
    <w:rsid w:val="00CA21DE"/>
    <w:rsid w:val="00CB7F4A"/>
    <w:rsid w:val="00CC4521"/>
    <w:rsid w:val="00CD662F"/>
    <w:rsid w:val="00CD7CD7"/>
    <w:rsid w:val="00CE75AB"/>
    <w:rsid w:val="00CF326E"/>
    <w:rsid w:val="00D0004C"/>
    <w:rsid w:val="00D1417A"/>
    <w:rsid w:val="00D63754"/>
    <w:rsid w:val="00D80868"/>
    <w:rsid w:val="00DA79F3"/>
    <w:rsid w:val="00DB765C"/>
    <w:rsid w:val="00DC3311"/>
    <w:rsid w:val="00E03A67"/>
    <w:rsid w:val="00E06193"/>
    <w:rsid w:val="00E062DA"/>
    <w:rsid w:val="00E33118"/>
    <w:rsid w:val="00E37D95"/>
    <w:rsid w:val="00E66364"/>
    <w:rsid w:val="00E66FB6"/>
    <w:rsid w:val="00E806B1"/>
    <w:rsid w:val="00E94538"/>
    <w:rsid w:val="00EB5A2F"/>
    <w:rsid w:val="00EB6ECB"/>
    <w:rsid w:val="00EC517C"/>
    <w:rsid w:val="00EF4754"/>
    <w:rsid w:val="00F059CF"/>
    <w:rsid w:val="00F07C71"/>
    <w:rsid w:val="00F25494"/>
    <w:rsid w:val="00F3210B"/>
    <w:rsid w:val="00F32ED5"/>
    <w:rsid w:val="00F33ED6"/>
    <w:rsid w:val="00F52267"/>
    <w:rsid w:val="00F67957"/>
    <w:rsid w:val="00F73D0D"/>
    <w:rsid w:val="00F953DB"/>
    <w:rsid w:val="00FC3EF4"/>
    <w:rsid w:val="00FC4B86"/>
    <w:rsid w:val="00FD0430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585D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F52267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585D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F52267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88myje\AppData\Local\Temp\VP-I-Korbmacher-2013-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VP-I-Korbmacher-2013-2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FAU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ma88myje</dc:creator>
  <cp:lastModifiedBy>bahenkel</cp:lastModifiedBy>
  <cp:revision>4</cp:revision>
  <cp:lastPrinted>2012-04-02T09:34:00Z</cp:lastPrinted>
  <dcterms:created xsi:type="dcterms:W3CDTF">2018-04-11T11:38:00Z</dcterms:created>
  <dcterms:modified xsi:type="dcterms:W3CDTF">2018-04-13T09:45:00Z</dcterms:modified>
</cp:coreProperties>
</file>