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60" w:rsidRDefault="00052560" w:rsidP="00052560">
      <w:pPr>
        <w:pStyle w:val="Kopfzeile"/>
        <w:tabs>
          <w:tab w:val="clear" w:pos="4536"/>
          <w:tab w:val="clear" w:pos="9072"/>
        </w:tabs>
        <w:ind w:right="-1"/>
        <w:jc w:val="center"/>
        <w:rPr>
          <w:b/>
          <w:sz w:val="28"/>
          <w:szCs w:val="28"/>
        </w:rPr>
      </w:pPr>
    </w:p>
    <w:p w:rsidR="006122AB" w:rsidRPr="009D741C" w:rsidRDefault="008A3D82" w:rsidP="006122AB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EFI Zwischenbericht</w:t>
      </w:r>
    </w:p>
    <w:p w:rsidR="007D5F48" w:rsidRPr="009D741C" w:rsidRDefault="007D5F48" w:rsidP="009D741C">
      <w:pPr>
        <w:keepNext/>
        <w:spacing w:after="0"/>
        <w:rPr>
          <w:b/>
          <w:sz w:val="16"/>
          <w:szCs w:val="16"/>
        </w:rPr>
      </w:pPr>
    </w:p>
    <w:p w:rsidR="006122AB" w:rsidRPr="00752E11" w:rsidRDefault="00525990" w:rsidP="009D741C">
      <w:pPr>
        <w:keepNext/>
        <w:spacing w:after="0"/>
        <w:rPr>
          <w:b/>
        </w:rPr>
      </w:pPr>
      <w:r>
        <w:rPr>
          <w:b/>
        </w:rPr>
        <w:t xml:space="preserve">1. Angaben zum </w:t>
      </w:r>
      <w:r w:rsidR="006122AB" w:rsidRPr="00752E11">
        <w:rPr>
          <w:b/>
        </w:rPr>
        <w:t>Projekt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4962"/>
      </w:tblGrid>
      <w:tr w:rsidR="006122AB" w:rsidRPr="00B21A75" w:rsidTr="00755D25">
        <w:tc>
          <w:tcPr>
            <w:tcW w:w="2197" w:type="dxa"/>
          </w:tcPr>
          <w:p w:rsidR="006122AB" w:rsidRPr="00B21A75" w:rsidRDefault="006122AB" w:rsidP="008A3D82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Projekttitel:</w:t>
            </w:r>
          </w:p>
        </w:tc>
        <w:tc>
          <w:tcPr>
            <w:tcW w:w="7513" w:type="dxa"/>
            <w:gridSpan w:val="2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7"/>
        </w:trPr>
        <w:tc>
          <w:tcPr>
            <w:tcW w:w="2197" w:type="dxa"/>
            <w:vMerge w:val="restart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Koordinatorin/</w:t>
            </w:r>
            <w:r w:rsidRPr="00B21A75">
              <w:rPr>
                <w:b/>
                <w:sz w:val="20"/>
                <w:szCs w:val="20"/>
              </w:rPr>
              <w:br/>
              <w:t>Koordinator:</w:t>
            </w:r>
          </w:p>
        </w:tc>
        <w:tc>
          <w:tcPr>
            <w:tcW w:w="2551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Titel/Vorname/</w:t>
            </w:r>
            <w:r w:rsidRPr="00B21A75">
              <w:rPr>
                <w:sz w:val="20"/>
                <w:szCs w:val="20"/>
              </w:rPr>
              <w:t>Name: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6"/>
        </w:trPr>
        <w:tc>
          <w:tcPr>
            <w:tcW w:w="2197" w:type="dxa"/>
            <w:vMerge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2AB" w:rsidRPr="00834286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834286">
              <w:rPr>
                <w:sz w:val="20"/>
                <w:szCs w:val="20"/>
              </w:rPr>
              <w:t>Department/Institut/Klinik: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6"/>
        </w:trPr>
        <w:tc>
          <w:tcPr>
            <w:tcW w:w="2197" w:type="dxa"/>
            <w:vMerge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t>Telefon: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755D25">
        <w:trPr>
          <w:trHeight w:val="146"/>
        </w:trPr>
        <w:tc>
          <w:tcPr>
            <w:tcW w:w="2197" w:type="dxa"/>
            <w:vMerge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t>E-Mail:</w:t>
            </w:r>
          </w:p>
        </w:tc>
        <w:tc>
          <w:tcPr>
            <w:tcW w:w="4962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5F600F" w:rsidRDefault="005F600F" w:rsidP="009D741C">
      <w:pPr>
        <w:keepNext/>
        <w:spacing w:after="0"/>
        <w:rPr>
          <w:b/>
          <w:sz w:val="20"/>
          <w:szCs w:val="20"/>
        </w:rPr>
      </w:pPr>
    </w:p>
    <w:p w:rsidR="006122AB" w:rsidRPr="000F0664" w:rsidRDefault="006122AB" w:rsidP="009D741C">
      <w:pPr>
        <w:keepNext/>
        <w:spacing w:after="0"/>
        <w:rPr>
          <w:b/>
        </w:rPr>
      </w:pPr>
      <w:r w:rsidRPr="000F0664">
        <w:rPr>
          <w:b/>
        </w:rPr>
        <w:t xml:space="preserve">Weitere </w:t>
      </w:r>
      <w:r w:rsidR="000F0664" w:rsidRPr="000F0664">
        <w:rPr>
          <w:b/>
        </w:rPr>
        <w:t>Hauptbeteiligte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6"/>
      </w:tblGrid>
      <w:tr w:rsidR="006122AB" w:rsidRPr="00B21A75" w:rsidTr="00A82FDE">
        <w:tc>
          <w:tcPr>
            <w:tcW w:w="2764" w:type="dxa"/>
          </w:tcPr>
          <w:p w:rsidR="006122AB" w:rsidRPr="00B21A75" w:rsidRDefault="006122AB" w:rsidP="00755D25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Department/</w:t>
            </w:r>
            <w:r>
              <w:rPr>
                <w:b/>
                <w:sz w:val="20"/>
                <w:szCs w:val="20"/>
              </w:rPr>
              <w:t>Institut/</w:t>
            </w:r>
            <w:r w:rsidRPr="00B21A75">
              <w:rPr>
                <w:b/>
                <w:sz w:val="20"/>
                <w:szCs w:val="20"/>
              </w:rPr>
              <w:t>Klinik</w:t>
            </w:r>
            <w:r w:rsidR="00A82F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A82FDE">
        <w:tc>
          <w:tcPr>
            <w:tcW w:w="2764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Titel/Vorname/Name:</w:t>
            </w:r>
          </w:p>
        </w:tc>
        <w:tc>
          <w:tcPr>
            <w:tcW w:w="6946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A82FDE">
        <w:tc>
          <w:tcPr>
            <w:tcW w:w="2764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6122AB" w:rsidRPr="00B21A75" w:rsidRDefault="006122AB" w:rsidP="009D741C">
      <w:pPr>
        <w:keepNext/>
        <w:spacing w:after="0"/>
        <w:rPr>
          <w:sz w:val="16"/>
          <w:szCs w:val="16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6"/>
      </w:tblGrid>
      <w:tr w:rsidR="006122AB" w:rsidRPr="00B21A75" w:rsidTr="00A82FDE">
        <w:tc>
          <w:tcPr>
            <w:tcW w:w="2764" w:type="dxa"/>
          </w:tcPr>
          <w:p w:rsidR="006122AB" w:rsidRPr="00B21A75" w:rsidRDefault="006122AB" w:rsidP="00755D25">
            <w:pPr>
              <w:keepNext/>
              <w:spacing w:after="60"/>
              <w:rPr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Department/</w:t>
            </w:r>
            <w:r>
              <w:rPr>
                <w:b/>
                <w:sz w:val="20"/>
                <w:szCs w:val="20"/>
              </w:rPr>
              <w:t>Institut/</w:t>
            </w:r>
            <w:r w:rsidRPr="00B21A75">
              <w:rPr>
                <w:b/>
                <w:sz w:val="20"/>
                <w:szCs w:val="20"/>
              </w:rPr>
              <w:t>Klinik</w:t>
            </w:r>
            <w:r w:rsidR="00A82F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A82FDE">
        <w:tc>
          <w:tcPr>
            <w:tcW w:w="2764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Titel/Vorname/Name:</w:t>
            </w:r>
          </w:p>
        </w:tc>
        <w:tc>
          <w:tcPr>
            <w:tcW w:w="6946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6122AB" w:rsidRPr="00B21A75" w:rsidTr="00A82FDE">
        <w:tc>
          <w:tcPr>
            <w:tcW w:w="2764" w:type="dxa"/>
          </w:tcPr>
          <w:p w:rsidR="006122AB" w:rsidRPr="00B21A75" w:rsidRDefault="006122AB" w:rsidP="00755D25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:rsidR="006122AB" w:rsidRPr="00B21A75" w:rsidRDefault="006122AB" w:rsidP="00755D25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6122AB" w:rsidRDefault="006122AB" w:rsidP="006122AB">
      <w:pPr>
        <w:widowControl w:val="0"/>
        <w:spacing w:after="240"/>
        <w:rPr>
          <w:sz w:val="16"/>
          <w:szCs w:val="16"/>
        </w:rPr>
      </w:pPr>
      <w:r w:rsidRPr="00C01994">
        <w:rPr>
          <w:sz w:val="16"/>
          <w:szCs w:val="16"/>
        </w:rPr>
        <w:t xml:space="preserve">Weitere </w:t>
      </w:r>
      <w:bookmarkStart w:id="0" w:name="_GoBack"/>
      <w:bookmarkEnd w:id="0"/>
      <w:r w:rsidR="00525990">
        <w:rPr>
          <w:sz w:val="16"/>
          <w:szCs w:val="16"/>
        </w:rPr>
        <w:t>Hauptbeteiligte</w:t>
      </w:r>
      <w:r w:rsidRPr="00C01994">
        <w:rPr>
          <w:sz w:val="16"/>
          <w:szCs w:val="16"/>
        </w:rPr>
        <w:t xml:space="preserve"> können hinzugefügt werden.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6"/>
      </w:tblGrid>
      <w:tr w:rsidR="003979B6" w:rsidRPr="00B21A75" w:rsidTr="00A82FDE">
        <w:tc>
          <w:tcPr>
            <w:tcW w:w="2764" w:type="dxa"/>
            <w:tcBorders>
              <w:right w:val="dotted" w:sz="4" w:space="0" w:color="auto"/>
            </w:tcBorders>
          </w:tcPr>
          <w:p w:rsidR="003979B6" w:rsidRPr="00B21A75" w:rsidRDefault="003979B6" w:rsidP="003979B6">
            <w:pPr>
              <w:widowControl w:val="0"/>
              <w:spacing w:after="120"/>
              <w:rPr>
                <w:sz w:val="20"/>
                <w:szCs w:val="20"/>
              </w:rPr>
            </w:pPr>
            <w:r w:rsidRPr="003979B6">
              <w:rPr>
                <w:b/>
                <w:sz w:val="20"/>
                <w:szCs w:val="20"/>
              </w:rPr>
              <w:t>Förderhöhe pro Jahr</w:t>
            </w:r>
            <w:r w:rsidR="00727113">
              <w:rPr>
                <w:b/>
                <w:sz w:val="20"/>
                <w:szCs w:val="20"/>
              </w:rPr>
              <w:t>:</w:t>
            </w:r>
          </w:p>
        </w:tc>
        <w:bookmarkStart w:id="1" w:name="Text9"/>
        <w:tc>
          <w:tcPr>
            <w:tcW w:w="6946" w:type="dxa"/>
            <w:tcBorders>
              <w:left w:val="dotted" w:sz="4" w:space="0" w:color="auto"/>
            </w:tcBorders>
          </w:tcPr>
          <w:p w:rsidR="003979B6" w:rsidRPr="00B21A75" w:rsidRDefault="003979B6" w:rsidP="003979B6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979B6" w:rsidRPr="00B21A75" w:rsidTr="00A82FDE">
        <w:tc>
          <w:tcPr>
            <w:tcW w:w="2764" w:type="dxa"/>
            <w:tcBorders>
              <w:right w:val="dotted" w:sz="4" w:space="0" w:color="auto"/>
            </w:tcBorders>
          </w:tcPr>
          <w:p w:rsidR="003979B6" w:rsidRPr="003979B6" w:rsidRDefault="000F0664" w:rsidP="00755D25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3979B6">
              <w:rPr>
                <w:b/>
                <w:sz w:val="20"/>
                <w:szCs w:val="20"/>
              </w:rPr>
              <w:t>isher abgerufene Mittel</w:t>
            </w:r>
            <w:r w:rsidR="007271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</w:tcBorders>
          </w:tcPr>
          <w:p w:rsidR="003979B6" w:rsidRPr="00B21A75" w:rsidRDefault="003979B6" w:rsidP="003979B6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3979B6" w:rsidRPr="00B21A75" w:rsidTr="00A82FDE">
        <w:tc>
          <w:tcPr>
            <w:tcW w:w="2764" w:type="dxa"/>
            <w:tcBorders>
              <w:right w:val="dotted" w:sz="4" w:space="0" w:color="auto"/>
            </w:tcBorders>
          </w:tcPr>
          <w:p w:rsidR="003979B6" w:rsidRPr="00B21A75" w:rsidRDefault="003979B6" w:rsidP="00755D25">
            <w:pPr>
              <w:widowControl w:val="0"/>
              <w:spacing w:after="120"/>
              <w:rPr>
                <w:sz w:val="20"/>
                <w:szCs w:val="20"/>
              </w:rPr>
            </w:pPr>
            <w:r w:rsidRPr="003979B6">
              <w:rPr>
                <w:b/>
                <w:sz w:val="20"/>
                <w:szCs w:val="20"/>
              </w:rPr>
              <w:t>Restmittel</w:t>
            </w:r>
            <w:r w:rsidR="007271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left w:val="dotted" w:sz="4" w:space="0" w:color="auto"/>
            </w:tcBorders>
          </w:tcPr>
          <w:p w:rsidR="003979B6" w:rsidRPr="00B21A75" w:rsidRDefault="003979B6" w:rsidP="003979B6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7D5F48" w:rsidRDefault="007D5F48" w:rsidP="006122AB">
      <w:pPr>
        <w:spacing w:after="120"/>
        <w:rPr>
          <w:b/>
        </w:rPr>
      </w:pPr>
    </w:p>
    <w:p w:rsidR="006122AB" w:rsidRPr="00B21A75" w:rsidRDefault="003979B6" w:rsidP="00F62C80">
      <w:pPr>
        <w:keepNext/>
        <w:spacing w:after="120"/>
        <w:rPr>
          <w:sz w:val="20"/>
          <w:szCs w:val="20"/>
        </w:rPr>
      </w:pPr>
      <w:r>
        <w:rPr>
          <w:b/>
        </w:rPr>
        <w:t>2</w:t>
      </w:r>
      <w:r w:rsidR="006122AB" w:rsidRPr="00752E11">
        <w:rPr>
          <w:b/>
        </w:rPr>
        <w:t xml:space="preserve">. </w:t>
      </w:r>
      <w:r>
        <w:rPr>
          <w:b/>
        </w:rPr>
        <w:t xml:space="preserve">Projektbericht (max. </w:t>
      </w:r>
      <w:r w:rsidR="002D50DB">
        <w:rPr>
          <w:b/>
        </w:rPr>
        <w:t>5</w:t>
      </w:r>
      <w:r>
        <w:rPr>
          <w:b/>
        </w:rPr>
        <w:t xml:space="preserve"> Seiten Freitext</w:t>
      </w:r>
      <w:r w:rsidR="000F0664">
        <w:rPr>
          <w:b/>
        </w:rPr>
        <w:t xml:space="preserve">: </w:t>
      </w:r>
      <w:r w:rsidR="000F0664" w:rsidRPr="00160550">
        <w:rPr>
          <w:b/>
        </w:rPr>
        <w:t xml:space="preserve">11 </w:t>
      </w:r>
      <w:proofErr w:type="spellStart"/>
      <w:r w:rsidR="000F0664" w:rsidRPr="00160550">
        <w:rPr>
          <w:b/>
        </w:rPr>
        <w:t>cpi</w:t>
      </w:r>
      <w:proofErr w:type="spellEnd"/>
      <w:r w:rsidR="000F0664" w:rsidRPr="00160550">
        <w:rPr>
          <w:b/>
        </w:rPr>
        <w:t xml:space="preserve">, Arial, </w:t>
      </w:r>
      <w:r w:rsidR="000F0664" w:rsidRPr="00160550">
        <w:rPr>
          <w:b/>
        </w:rPr>
        <w:sym w:font="Symbol" w:char="F020"/>
      </w:r>
      <w:r w:rsidR="000F0664" w:rsidRPr="00160550">
        <w:rPr>
          <w:b/>
        </w:rPr>
        <w:sym w:font="Symbol" w:char="F0B3"/>
      </w:r>
      <w:r w:rsidR="000F0664" w:rsidRPr="00160550">
        <w:rPr>
          <w:b/>
        </w:rPr>
        <w:t xml:space="preserve"> 1 zeilig</w:t>
      </w:r>
      <w:r>
        <w:rPr>
          <w:b/>
        </w:rPr>
        <w:t>)</w:t>
      </w:r>
      <w:r w:rsidR="002B0D9A">
        <w:rPr>
          <w:b/>
        </w:rPr>
        <w:t xml:space="preserve">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122AB" w:rsidRPr="00B21A75" w:rsidTr="00755D25">
        <w:tc>
          <w:tcPr>
            <w:tcW w:w="9709" w:type="dxa"/>
          </w:tcPr>
          <w:p w:rsidR="002B0D9A" w:rsidRDefault="002B0D9A" w:rsidP="002B0D9A">
            <w:pPr>
              <w:pStyle w:val="Listenabsatz"/>
              <w:spacing w:after="120" w:line="280" w:lineRule="atLeast"/>
              <w:ind w:left="0"/>
            </w:pPr>
            <w:r>
              <w:t>Wir möcht</w:t>
            </w:r>
            <w:r w:rsidR="00623F17">
              <w:t xml:space="preserve">en Sie bitten, in Ihrem Projektbericht </w:t>
            </w:r>
            <w:r w:rsidR="00284407">
              <w:t xml:space="preserve">auf die folgenden Punkte </w:t>
            </w:r>
            <w:r>
              <w:t xml:space="preserve">einzugehen: </w:t>
            </w:r>
          </w:p>
          <w:p w:rsidR="00DC0333" w:rsidRDefault="00DC0333" w:rsidP="00DC033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ind w:left="714" w:hanging="357"/>
            </w:pPr>
            <w:r>
              <w:t>Ausgangslage und Zielsetzung des Projekts</w:t>
            </w:r>
          </w:p>
          <w:p w:rsidR="00DC0333" w:rsidRDefault="00DC0333" w:rsidP="00DC033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ind w:left="714" w:hanging="357"/>
            </w:pPr>
            <w:r>
              <w:t xml:space="preserve">Welches sind die wichtigsten </w:t>
            </w:r>
            <w:r w:rsidR="00014EF4">
              <w:t>Forschungsergebnisse aus diesem Projekt</w:t>
            </w:r>
            <w:r>
              <w:t>?</w:t>
            </w:r>
          </w:p>
          <w:p w:rsidR="004813C0" w:rsidRDefault="004813C0" w:rsidP="00DC033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ind w:left="714" w:hanging="357"/>
            </w:pPr>
            <w:r>
              <w:t>Was hat Ihr Projekt zur Profilschärfung der FAU beigetragen?</w:t>
            </w:r>
          </w:p>
          <w:p w:rsidR="004813C0" w:rsidRDefault="004813C0" w:rsidP="00DC033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ind w:left="714" w:hanging="357"/>
            </w:pPr>
            <w:r>
              <w:t xml:space="preserve">Konnten durch Ihr Projekt Alleinstellungsmerkmale </w:t>
            </w:r>
            <w:r w:rsidR="00690A4B">
              <w:t xml:space="preserve">für die FAU </w:t>
            </w:r>
            <w:r>
              <w:t>etabliert werden?</w:t>
            </w:r>
          </w:p>
          <w:p w:rsidR="00DC0333" w:rsidRDefault="00DC0333" w:rsidP="00DC0333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ind w:left="714" w:hanging="357"/>
            </w:pPr>
            <w:r>
              <w:t xml:space="preserve">Welche im Projektantrag festgelegten Ziele sind bis zum Abschluss des Vorhabens noch zu leisten? (Bitte die </w:t>
            </w:r>
            <w:r w:rsidR="00284407">
              <w:t>hierfür vor</w:t>
            </w:r>
            <w:r>
              <w:t>gesehenen Arbeitsschritte und die entsprechende Zeitplanung kurz auflisten</w:t>
            </w:r>
            <w:r w:rsidR="00014EF4">
              <w:t>.</w:t>
            </w:r>
            <w:r>
              <w:t>)</w:t>
            </w:r>
          </w:p>
          <w:p w:rsidR="00DC0333" w:rsidRPr="00DC0333" w:rsidRDefault="00DC0333" w:rsidP="008A3D82">
            <w:pPr>
              <w:pStyle w:val="Listenabsatz"/>
              <w:numPr>
                <w:ilvl w:val="0"/>
                <w:numId w:val="20"/>
              </w:numPr>
              <w:spacing w:after="120" w:line="280" w:lineRule="atLeast"/>
              <w:ind w:left="714" w:hanging="357"/>
            </w:pPr>
            <w:r>
              <w:t>Welche an die erzielten Ergebnisse anknüpfenden Schritte sind g</w:t>
            </w:r>
            <w:r w:rsidR="002B0D9A">
              <w:t xml:space="preserve">eplant? </w:t>
            </w:r>
            <w:r w:rsidR="00284407">
              <w:t xml:space="preserve">Bitte </w:t>
            </w:r>
            <w:r w:rsidR="002D50DB">
              <w:t xml:space="preserve">skizzieren Sie einen </w:t>
            </w:r>
            <w:r w:rsidR="002B0D9A">
              <w:t>Arbeitsplan</w:t>
            </w:r>
            <w:r w:rsidR="0062383A">
              <w:t xml:space="preserve"> mit anfallenden Kosten für ein weiteres</w:t>
            </w:r>
            <w:r w:rsidR="004D1D1D">
              <w:t xml:space="preserve"> </w:t>
            </w:r>
            <w:r w:rsidR="0062383A">
              <w:t>Förderjahr</w:t>
            </w:r>
            <w:r w:rsidR="002D50DB">
              <w:t>.</w:t>
            </w:r>
            <w:r>
              <w:t xml:space="preserve"> </w:t>
            </w:r>
            <w:r w:rsidR="00014EF4" w:rsidRPr="004D1D1D">
              <w:t xml:space="preserve">Die </w:t>
            </w:r>
            <w:r w:rsidRPr="004D1D1D">
              <w:t>Bewilligungs</w:t>
            </w:r>
            <w:r w:rsidR="002D50DB" w:rsidRPr="004D1D1D">
              <w:t>hö</w:t>
            </w:r>
            <w:r w:rsidR="00F51B72">
              <w:t>chstgrenze</w:t>
            </w:r>
            <w:r w:rsidR="002D50DB" w:rsidRPr="004D1D1D">
              <w:t xml:space="preserve"> </w:t>
            </w:r>
            <w:r w:rsidR="004D1D1D" w:rsidRPr="004D1D1D">
              <w:t>en</w:t>
            </w:r>
            <w:r w:rsidR="004D1D1D" w:rsidRPr="004D1D1D">
              <w:t>t</w:t>
            </w:r>
            <w:r w:rsidR="004D1D1D" w:rsidRPr="004D1D1D">
              <w:t xml:space="preserve">spricht </w:t>
            </w:r>
            <w:r w:rsidR="004D1D1D">
              <w:t xml:space="preserve">der </w:t>
            </w:r>
            <w:r w:rsidR="00014EF4" w:rsidRPr="004D1D1D">
              <w:t>Erstbewilligung</w:t>
            </w:r>
            <w:r w:rsidR="002E7A9C">
              <w:t>ssumme für 1 Jahr</w:t>
            </w:r>
            <w:r w:rsidR="004D1D1D" w:rsidRPr="004D1D1D">
              <w:t>.</w:t>
            </w:r>
          </w:p>
        </w:tc>
      </w:tr>
      <w:tr w:rsidR="006122AB" w:rsidRPr="00B21A75" w:rsidTr="00755D25">
        <w:tc>
          <w:tcPr>
            <w:tcW w:w="9709" w:type="dxa"/>
          </w:tcPr>
          <w:p w:rsidR="006122AB" w:rsidRDefault="006122AB" w:rsidP="00DC0333">
            <w:pPr>
              <w:spacing w:after="120"/>
              <w:rPr>
                <w:i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 w:rsidR="007E3DC3">
              <w:rPr>
                <w:noProof/>
                <w:szCs w:val="20"/>
              </w:rPr>
              <w:t> </w:t>
            </w:r>
            <w:r w:rsidR="007E3DC3">
              <w:rPr>
                <w:noProof/>
                <w:szCs w:val="20"/>
              </w:rPr>
              <w:t> </w:t>
            </w:r>
            <w:r w:rsidR="007E3DC3">
              <w:rPr>
                <w:noProof/>
                <w:szCs w:val="20"/>
              </w:rPr>
              <w:t> </w:t>
            </w:r>
            <w:r w:rsidR="007E3DC3">
              <w:rPr>
                <w:noProof/>
                <w:szCs w:val="20"/>
              </w:rPr>
              <w:t> </w:t>
            </w:r>
            <w:r w:rsidR="007E3DC3"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 w:rsidR="000F0664" w:rsidRPr="00690A4B">
              <w:rPr>
                <w:b/>
                <w:i/>
                <w:szCs w:val="20"/>
              </w:rPr>
              <w:t>FREITEXT</w:t>
            </w:r>
          </w:p>
          <w:p w:rsidR="00690A4B" w:rsidRPr="00B21A75" w:rsidRDefault="00690A4B" w:rsidP="00DC0333">
            <w:pPr>
              <w:spacing w:after="120"/>
              <w:rPr>
                <w:b/>
                <w:szCs w:val="20"/>
              </w:rPr>
            </w:pPr>
          </w:p>
        </w:tc>
      </w:tr>
    </w:tbl>
    <w:p w:rsidR="00DC0333" w:rsidRPr="00690A4B" w:rsidRDefault="00690A4B" w:rsidP="00F62C80">
      <w:pPr>
        <w:keepNext/>
        <w:spacing w:before="9" w:after="0" w:line="240" w:lineRule="atLeast"/>
        <w:rPr>
          <w:b/>
        </w:rPr>
      </w:pPr>
      <w:r>
        <w:rPr>
          <w:b/>
        </w:rPr>
        <w:lastRenderedPageBreak/>
        <w:t>3. Projektinformationen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DC0333" w:rsidRPr="00B21A75" w:rsidTr="005F600F">
        <w:tc>
          <w:tcPr>
            <w:tcW w:w="9710" w:type="dxa"/>
            <w:tcBorders>
              <w:top w:val="single" w:sz="12" w:space="0" w:color="auto"/>
              <w:bottom w:val="nil"/>
            </w:tcBorders>
            <w:vAlign w:val="bottom"/>
          </w:tcPr>
          <w:p w:rsidR="00DC0333" w:rsidRPr="000F0664" w:rsidRDefault="000F0664" w:rsidP="0072711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0F0664">
              <w:rPr>
                <w:b/>
                <w:sz w:val="20"/>
                <w:szCs w:val="20"/>
              </w:rPr>
              <w:t>AUS DEM PROJEKT ENTSTANDENE</w:t>
            </w:r>
          </w:p>
        </w:tc>
      </w:tr>
      <w:tr w:rsidR="00DC0333" w:rsidRPr="00B21A75" w:rsidTr="005F600F">
        <w:tc>
          <w:tcPr>
            <w:tcW w:w="9710" w:type="dxa"/>
            <w:tcBorders>
              <w:top w:val="nil"/>
              <w:bottom w:val="nil"/>
            </w:tcBorders>
          </w:tcPr>
          <w:p w:rsidR="00DC0333" w:rsidRPr="005F600F" w:rsidRDefault="00DC0333" w:rsidP="00DC0333">
            <w:pPr>
              <w:widowControl w:val="0"/>
              <w:spacing w:after="12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Publikationen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DC0333" w:rsidRPr="00B21A75" w:rsidRDefault="00DC0333" w:rsidP="00DC0333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C0333" w:rsidRPr="00B21A75" w:rsidTr="00DC0333">
        <w:tc>
          <w:tcPr>
            <w:tcW w:w="9710" w:type="dxa"/>
          </w:tcPr>
          <w:p w:rsidR="00DC0333" w:rsidRPr="003979B6" w:rsidRDefault="00DC0333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Vorträge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DC0333" w:rsidRPr="00B21A75" w:rsidRDefault="00DC0333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Default="00174FB1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Seminare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Default="00174FB1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Kongresse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174FB1" w:rsidRDefault="00174FB1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Poster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174FB1" w:rsidRDefault="00174FB1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Preise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174FB1" w:rsidRDefault="00174FB1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Doktor-/Masterarbeiten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5F600F">
        <w:tc>
          <w:tcPr>
            <w:tcW w:w="9710" w:type="dxa"/>
            <w:tcBorders>
              <w:bottom w:val="dotted" w:sz="4" w:space="0" w:color="auto"/>
            </w:tcBorders>
          </w:tcPr>
          <w:p w:rsidR="00174FB1" w:rsidRPr="00174FB1" w:rsidRDefault="00174FB1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Sonstiges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5F600F">
        <w:tc>
          <w:tcPr>
            <w:tcW w:w="9710" w:type="dxa"/>
            <w:tcBorders>
              <w:top w:val="dotted" w:sz="4" w:space="0" w:color="auto"/>
              <w:bottom w:val="nil"/>
            </w:tcBorders>
          </w:tcPr>
          <w:p w:rsidR="00727113" w:rsidRPr="000F0664" w:rsidRDefault="00727113" w:rsidP="00DC0333">
            <w:pPr>
              <w:widowControl w:val="0"/>
              <w:spacing w:after="120"/>
              <w:rPr>
                <w:b/>
                <w:sz w:val="16"/>
                <w:szCs w:val="16"/>
              </w:rPr>
            </w:pPr>
          </w:p>
          <w:p w:rsidR="00174FB1" w:rsidRPr="000F0664" w:rsidRDefault="000F0664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0F0664">
              <w:rPr>
                <w:b/>
                <w:sz w:val="20"/>
                <w:szCs w:val="20"/>
              </w:rPr>
              <w:t xml:space="preserve">IM </w:t>
            </w:r>
            <w:r w:rsidR="00727113">
              <w:rPr>
                <w:b/>
                <w:sz w:val="20"/>
                <w:szCs w:val="20"/>
              </w:rPr>
              <w:t>RAHMEN DES PROJEKTS EINBEZOGENE</w:t>
            </w:r>
          </w:p>
        </w:tc>
      </w:tr>
      <w:tr w:rsidR="00174FB1" w:rsidRPr="00B21A75" w:rsidTr="005F600F">
        <w:tc>
          <w:tcPr>
            <w:tcW w:w="9710" w:type="dxa"/>
            <w:tcBorders>
              <w:top w:val="nil"/>
            </w:tcBorders>
          </w:tcPr>
          <w:p w:rsidR="00174FB1" w:rsidRPr="00174FB1" w:rsidRDefault="00174FB1" w:rsidP="00174FB1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Gastprofessuren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174FB1" w:rsidRDefault="00174FB1" w:rsidP="00174FB1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Gastwissenschaftler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174FB1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174FB1" w:rsidRDefault="00174FB1" w:rsidP="00174FB1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Postdoktoranden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174FB1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174FB1" w:rsidRDefault="00174FB1" w:rsidP="00174FB1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174FB1">
              <w:rPr>
                <w:b/>
                <w:sz w:val="20"/>
                <w:szCs w:val="20"/>
              </w:rPr>
              <w:t>Doktoranden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174FB1" w:rsidRPr="00B21A75" w:rsidRDefault="00174FB1" w:rsidP="00174FB1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174FB1" w:rsidRPr="00B21A75" w:rsidTr="00174FB1">
        <w:tc>
          <w:tcPr>
            <w:tcW w:w="9710" w:type="dxa"/>
          </w:tcPr>
          <w:p w:rsidR="00174FB1" w:rsidRPr="00E13F3C" w:rsidRDefault="00E13F3C" w:rsidP="00DC0333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E13F3C">
              <w:rPr>
                <w:b/>
                <w:sz w:val="20"/>
                <w:szCs w:val="20"/>
              </w:rPr>
              <w:t>Nationale und internationale Kooperationen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E13F3C" w:rsidRPr="00B21A75" w:rsidRDefault="00E13F3C" w:rsidP="00DC0333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5F600F" w:rsidRDefault="005F600F" w:rsidP="005F600F">
      <w:pPr>
        <w:spacing w:before="9" w:after="0" w:line="240" w:lineRule="atLeast"/>
        <w:rPr>
          <w:b/>
        </w:rPr>
      </w:pPr>
    </w:p>
    <w:p w:rsidR="005F600F" w:rsidRDefault="005F600F" w:rsidP="00F62C80">
      <w:pPr>
        <w:keepNext/>
        <w:spacing w:before="9" w:after="0" w:line="240" w:lineRule="atLeast"/>
        <w:rPr>
          <w:sz w:val="11"/>
          <w:szCs w:val="11"/>
        </w:rPr>
      </w:pPr>
      <w:r>
        <w:rPr>
          <w:b/>
        </w:rPr>
        <w:t>4.</w:t>
      </w:r>
      <w:r w:rsidRPr="00752E11">
        <w:rPr>
          <w:b/>
        </w:rPr>
        <w:t xml:space="preserve"> </w:t>
      </w:r>
      <w:r>
        <w:rPr>
          <w:b/>
        </w:rPr>
        <w:t>Externe Förderung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5F600F" w:rsidRPr="00B21A75" w:rsidTr="000F0664">
        <w:tc>
          <w:tcPr>
            <w:tcW w:w="9710" w:type="dxa"/>
          </w:tcPr>
          <w:p w:rsidR="005F600F" w:rsidRPr="00B21A75" w:rsidRDefault="005F600F" w:rsidP="000F0664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Eingeworbene Drittmittel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5F600F" w:rsidRPr="00B21A75" w:rsidRDefault="005F600F" w:rsidP="000F0664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F600F" w:rsidRPr="00B21A75" w:rsidTr="000F0664">
        <w:tc>
          <w:tcPr>
            <w:tcW w:w="9710" w:type="dxa"/>
          </w:tcPr>
          <w:p w:rsidR="005F600F" w:rsidRDefault="005F600F" w:rsidP="005F600F">
            <w:pPr>
              <w:widowControl w:val="0"/>
              <w:spacing w:after="120"/>
              <w:rPr>
                <w:b/>
                <w:sz w:val="20"/>
                <w:szCs w:val="20"/>
              </w:rPr>
            </w:pPr>
            <w:r w:rsidRPr="005F600F">
              <w:rPr>
                <w:b/>
                <w:sz w:val="20"/>
                <w:szCs w:val="20"/>
              </w:rPr>
              <w:t>Vorbereitung von Verbundforschungsinitiativen</w:t>
            </w:r>
            <w:r w:rsidR="00727113">
              <w:rPr>
                <w:b/>
                <w:sz w:val="20"/>
                <w:szCs w:val="20"/>
              </w:rPr>
              <w:t>:</w:t>
            </w:r>
          </w:p>
          <w:p w:rsidR="005F600F" w:rsidRPr="00B21A75" w:rsidRDefault="005F600F" w:rsidP="005F600F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="007E3DC3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5F600F" w:rsidRDefault="005F600F" w:rsidP="00D53A44">
      <w:pPr>
        <w:spacing w:before="9" w:after="0" w:line="110" w:lineRule="exact"/>
        <w:rPr>
          <w:sz w:val="11"/>
          <w:szCs w:val="11"/>
        </w:rPr>
      </w:pPr>
    </w:p>
    <w:p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p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p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p w:rsidR="0062383A" w:rsidRDefault="0062383A" w:rsidP="0062383A">
      <w:pPr>
        <w:keepNext/>
        <w:spacing w:before="9" w:after="0" w:line="240" w:lineRule="atLeast"/>
        <w:rPr>
          <w:b/>
        </w:rPr>
      </w:pPr>
      <w:r>
        <w:rPr>
          <w:b/>
        </w:rPr>
        <w:t>5.</w:t>
      </w:r>
      <w:r w:rsidRPr="00752E11">
        <w:rPr>
          <w:b/>
        </w:rPr>
        <w:t xml:space="preserve"> </w:t>
      </w:r>
      <w:r>
        <w:rPr>
          <w:b/>
        </w:rPr>
        <w:t>Anregungen und Verbesserungsvorschläge zur Weiterentwicklung der EFI</w:t>
      </w:r>
    </w:p>
    <w:p w:rsidR="00EC0DA8" w:rsidRDefault="00EC0DA8" w:rsidP="0062383A">
      <w:pPr>
        <w:keepNext/>
        <w:spacing w:before="9" w:after="0" w:line="240" w:lineRule="atLeast"/>
        <w:rPr>
          <w:sz w:val="11"/>
          <w:szCs w:val="11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62383A" w:rsidRPr="00B21A75" w:rsidTr="006C573B">
        <w:tc>
          <w:tcPr>
            <w:tcW w:w="9710" w:type="dxa"/>
          </w:tcPr>
          <w:p w:rsidR="00EC0DA8" w:rsidRDefault="00EC0DA8" w:rsidP="00EC0DA8">
            <w:pPr>
              <w:spacing w:after="120"/>
              <w:rPr>
                <w:szCs w:val="20"/>
              </w:rPr>
            </w:pPr>
          </w:p>
          <w:p w:rsidR="00EC0DA8" w:rsidRDefault="00EC0DA8" w:rsidP="00EC0DA8">
            <w:pPr>
              <w:spacing w:after="120"/>
              <w:rPr>
                <w:i/>
                <w:szCs w:val="20"/>
              </w:rPr>
            </w:pPr>
            <w:r w:rsidRPr="00B21A75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1A75">
              <w:rPr>
                <w:szCs w:val="20"/>
              </w:rPr>
              <w:instrText xml:space="preserve"> FORMTEXT </w:instrText>
            </w:r>
            <w:r w:rsidRPr="00B21A75">
              <w:rPr>
                <w:szCs w:val="20"/>
              </w:rPr>
            </w:r>
            <w:r w:rsidRPr="00B21A75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21A75">
              <w:rPr>
                <w:szCs w:val="20"/>
              </w:rPr>
              <w:fldChar w:fldCharType="end"/>
            </w:r>
            <w:r w:rsidRPr="00690A4B">
              <w:rPr>
                <w:b/>
                <w:i/>
                <w:szCs w:val="20"/>
              </w:rPr>
              <w:t>FREITEXT</w:t>
            </w:r>
          </w:p>
          <w:p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:rsidR="0062383A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  <w:p w:rsidR="0062383A" w:rsidRPr="00B21A75" w:rsidRDefault="0062383A" w:rsidP="006C573B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</w:tbl>
    <w:p w:rsidR="0062383A" w:rsidRDefault="0062383A" w:rsidP="0062383A">
      <w:pPr>
        <w:spacing w:before="9" w:after="0" w:line="110" w:lineRule="exact"/>
        <w:rPr>
          <w:sz w:val="11"/>
          <w:szCs w:val="11"/>
        </w:rPr>
      </w:pPr>
    </w:p>
    <w:p w:rsidR="0062383A" w:rsidRDefault="0062383A" w:rsidP="00D53A44">
      <w:pPr>
        <w:spacing w:before="9" w:after="0" w:line="110" w:lineRule="exact"/>
        <w:rPr>
          <w:sz w:val="11"/>
          <w:szCs w:val="11"/>
        </w:rPr>
      </w:pPr>
    </w:p>
    <w:sectPr w:rsidR="0062383A" w:rsidSect="000525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588" w:right="1077" w:bottom="136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73" w:rsidRDefault="00340B73" w:rsidP="003B726A">
      <w:pPr>
        <w:spacing w:after="0" w:line="240" w:lineRule="auto"/>
      </w:pPr>
      <w:r>
        <w:separator/>
      </w:r>
    </w:p>
  </w:endnote>
  <w:endnote w:type="continuationSeparator" w:id="0">
    <w:p w:rsidR="00340B73" w:rsidRDefault="00340B73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3" w:rsidRDefault="00340B73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40B73" w:rsidRDefault="00340B73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3" w:rsidRDefault="008D26C8" w:rsidP="00D04C19">
    <w:pPr>
      <w:pStyle w:val="Fuzeile"/>
      <w:tabs>
        <w:tab w:val="left" w:pos="7088"/>
      </w:tabs>
      <w:ind w:right="360"/>
    </w:pPr>
    <w:r w:rsidRPr="00281F0B">
      <w:rPr>
        <w:b/>
        <w:color w:val="A6A6A6"/>
        <w:sz w:val="18"/>
        <w:szCs w:val="18"/>
        <w:lang w:val="en-US"/>
      </w:rPr>
      <w:t xml:space="preserve">EFI </w:t>
    </w:r>
    <w:r w:rsidRPr="008D26C8">
      <w:rPr>
        <w:b/>
        <w:color w:val="A6A6A6"/>
        <w:sz w:val="18"/>
        <w:szCs w:val="18"/>
      </w:rPr>
      <w:t>Zwischenbericht</w:t>
    </w:r>
    <w:r w:rsidRPr="00281F0B">
      <w:rPr>
        <w:b/>
        <w:color w:val="A6A6A6"/>
        <w:sz w:val="18"/>
        <w:szCs w:val="18"/>
        <w:lang w:val="en-US"/>
      </w:rPr>
      <w:t xml:space="preserve"> </w:t>
    </w:r>
    <w:r>
      <w:rPr>
        <w:b/>
        <w:color w:val="A6A6A6"/>
        <w:sz w:val="18"/>
        <w:szCs w:val="18"/>
        <w:lang w:val="en-US"/>
      </w:rPr>
      <w:br/>
    </w:r>
    <w:r>
      <w:rPr>
        <w:b/>
        <w:color w:val="A6A6A6"/>
        <w:sz w:val="18"/>
        <w:szCs w:val="18"/>
        <w:lang w:val="en-US"/>
      </w:rPr>
      <w:t>(5</w:t>
    </w:r>
    <w:r w:rsidRPr="00281F0B">
      <w:rPr>
        <w:b/>
        <w:color w:val="A6A6A6"/>
        <w:sz w:val="18"/>
        <w:szCs w:val="18"/>
        <w:lang w:val="en-US"/>
      </w:rPr>
      <w:t>/2018)</w:t>
    </w:r>
    <w:r>
      <w:rPr>
        <w:b/>
        <w:color w:val="A6A6A6"/>
        <w:sz w:val="18"/>
        <w:szCs w:val="18"/>
        <w:lang w:val="en-US"/>
      </w:rPr>
      <w:t xml:space="preserve">, </w:t>
    </w:r>
    <w:r w:rsidRPr="008D26C8">
      <w:rPr>
        <w:b/>
        <w:color w:val="A6A6A6"/>
        <w:sz w:val="18"/>
        <w:szCs w:val="18"/>
      </w:rPr>
      <w:t>Seite</w:t>
    </w:r>
    <w:r w:rsidRPr="00281F0B">
      <w:rPr>
        <w:b/>
        <w:color w:val="A6A6A6"/>
        <w:sz w:val="18"/>
        <w:szCs w:val="18"/>
        <w:lang w:val="en-US"/>
      </w:rPr>
      <w:t xml:space="preserve"> </w:t>
    </w:r>
    <w:r w:rsidRPr="007E3B90">
      <w:rPr>
        <w:b/>
        <w:color w:val="A6A6A6"/>
        <w:sz w:val="18"/>
        <w:szCs w:val="18"/>
      </w:rPr>
      <w:fldChar w:fldCharType="begin"/>
    </w:r>
    <w:r w:rsidRPr="00281F0B">
      <w:rPr>
        <w:b/>
        <w:color w:val="A6A6A6"/>
        <w:sz w:val="18"/>
        <w:szCs w:val="18"/>
        <w:lang w:val="en-US"/>
      </w:rPr>
      <w:instrText xml:space="preserve"> PAGE   \* MERGEFORMAT </w:instrText>
    </w:r>
    <w:r w:rsidRPr="007E3B90">
      <w:rPr>
        <w:b/>
        <w:color w:val="A6A6A6"/>
        <w:sz w:val="18"/>
        <w:szCs w:val="18"/>
      </w:rPr>
      <w:fldChar w:fldCharType="separate"/>
    </w:r>
    <w:r>
      <w:rPr>
        <w:b/>
        <w:noProof/>
        <w:color w:val="A6A6A6"/>
        <w:sz w:val="18"/>
        <w:szCs w:val="18"/>
        <w:lang w:val="en-US"/>
      </w:rPr>
      <w:t>3</w:t>
    </w:r>
    <w:r w:rsidRPr="007E3B90">
      <w:rPr>
        <w:b/>
        <w:color w:val="A6A6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3" w:rsidRDefault="008D26C8" w:rsidP="00D04C19">
    <w:pPr>
      <w:pStyle w:val="Fuzeile"/>
      <w:tabs>
        <w:tab w:val="left" w:pos="7088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365.55pt;margin-top:688.7pt;width:125.3pt;height:41.1pt;z-index:251655680;mso-position-horizontal-relative:margin;mso-position-vertical-relative:margin" wrapcoords="10852 0 9922 158 6614 2050 6046 3153 4599 4888 3204 7568 2170 10091 1447 12613 878 14978 620 15293 465 17658 0 17974 -52 21442 21238 21442 21342 18131 13745 17658 18861 16870 18913 13559 17828 13086 21600 12140 21600 10091 21548 8514 12299 7568 12299 0 10852 0">
          <v:imagedata r:id="rId1" o:title="logo-efi_2012_08_15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73" w:rsidRDefault="00340B73" w:rsidP="003B726A">
      <w:pPr>
        <w:spacing w:after="0" w:line="240" w:lineRule="auto"/>
      </w:pPr>
      <w:r>
        <w:separator/>
      </w:r>
    </w:p>
  </w:footnote>
  <w:footnote w:type="continuationSeparator" w:id="0">
    <w:p w:rsidR="00340B73" w:rsidRDefault="00340B73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3" w:rsidRDefault="008D26C8" w:rsidP="00E1417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45.3pt;margin-top:-8.2pt;width:217.15pt;height:42.5pt;z-index:251662848;mso-position-horizontal-relative:text;mso-position-vertical-relative:text;mso-width-relative:page;mso-height-relative:page">
          <v:imagedata r:id="rId1" o:title="FAU_cmyk_2"/>
        </v:shape>
      </w:pict>
    </w:r>
    <w:r>
      <w:rPr>
        <w:noProof/>
        <w:lang w:eastAsia="de-DE"/>
      </w:rPr>
      <w:pict>
        <v:shape id="_x0000_s2083" type="#_x0000_t75" alt="siegel-216.png" style="position:absolute;margin-left:362pt;margin-top:489.7pt;width:259.3pt;height:259.3pt;z-index:-251652608;visibility:visible;mso-position-horizontal-relative:page;mso-position-vertical-relative:page" o:allowincell="f">
          <v:imagedata r:id="rId2" o:title="siegel-216" blacklevel="30802f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3" w:rsidRDefault="008D26C8" w:rsidP="00C720F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44.1pt;margin-top:-8.8pt;width:217.15pt;height:42.5pt;z-index:251654656;mso-position-horizontal-relative:text;mso-position-vertical-relative:text;mso-width-relative:page;mso-height-relative:page">
          <v:imagedata r:id="rId1" o:title="FAU_cmyk_2"/>
        </v:shape>
      </w:pict>
    </w:r>
    <w:r>
      <w:rPr>
        <w:noProof/>
      </w:rPr>
      <w:pict>
        <v:shape id="Grafik 7" o:spid="_x0000_s2059" type="#_x0000_t75" alt="siegel-216.png" style="position:absolute;margin-left:360.8pt;margin-top:488.35pt;width:259.3pt;height:259.3pt;z-index:-251656704;visibility:visible;mso-position-horizontal-relative:page;mso-position-vertical-relative:page" o:allowincell="f">
          <v:imagedata r:id="rId2" o:title="siegel-216" blacklevel="30802f"/>
          <w10:wrap anchorx="page" anchory="page"/>
          <w10:anchorlock/>
        </v:shape>
      </w:pict>
    </w: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297.7pt;width:17pt;height:0;z-index:-251658752;mso-position-horizontal-relative:page;mso-position-vertical-relative:page" o:connectortype="straight" o:allowincell="f" o:allowoverlap="f" strokeweight=".5pt"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42BA5"/>
    <w:multiLevelType w:val="hybridMultilevel"/>
    <w:tmpl w:val="332EDD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8DD"/>
    <w:multiLevelType w:val="hybridMultilevel"/>
    <w:tmpl w:val="AEC2E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10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0"/>
  <w:defaultTabStop w:val="708"/>
  <w:autoHyphenation/>
  <w:hyphenationZone w:val="425"/>
  <w:characterSpacingControl w:val="doNotCompress"/>
  <w:hdrShapeDefaults>
    <o:shapedefaults v:ext="edit" spidmax="2087" style="mso-position-horizontal:right" fillcolor="white">
      <v:fill color="whit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80"/>
    <w:rsid w:val="000149CB"/>
    <w:rsid w:val="00014EF4"/>
    <w:rsid w:val="000171E7"/>
    <w:rsid w:val="00017676"/>
    <w:rsid w:val="00036A2D"/>
    <w:rsid w:val="00043BB5"/>
    <w:rsid w:val="00044A9D"/>
    <w:rsid w:val="000463B9"/>
    <w:rsid w:val="00052560"/>
    <w:rsid w:val="000538E1"/>
    <w:rsid w:val="00056B4E"/>
    <w:rsid w:val="000707BD"/>
    <w:rsid w:val="000922AF"/>
    <w:rsid w:val="000A1B08"/>
    <w:rsid w:val="000A66BF"/>
    <w:rsid w:val="000C2A75"/>
    <w:rsid w:val="000C4C84"/>
    <w:rsid w:val="000E0062"/>
    <w:rsid w:val="000F0664"/>
    <w:rsid w:val="00113792"/>
    <w:rsid w:val="00124EDC"/>
    <w:rsid w:val="0013082C"/>
    <w:rsid w:val="00160550"/>
    <w:rsid w:val="00170C5F"/>
    <w:rsid w:val="00174FB1"/>
    <w:rsid w:val="0019482D"/>
    <w:rsid w:val="00197B60"/>
    <w:rsid w:val="001E0151"/>
    <w:rsid w:val="001E2BC8"/>
    <w:rsid w:val="0022223D"/>
    <w:rsid w:val="00223E90"/>
    <w:rsid w:val="002476F7"/>
    <w:rsid w:val="0027224B"/>
    <w:rsid w:val="00284407"/>
    <w:rsid w:val="0028553A"/>
    <w:rsid w:val="002870EB"/>
    <w:rsid w:val="002A5057"/>
    <w:rsid w:val="002B0D9A"/>
    <w:rsid w:val="002C2BEC"/>
    <w:rsid w:val="002C4646"/>
    <w:rsid w:val="002C4796"/>
    <w:rsid w:val="002D2AB5"/>
    <w:rsid w:val="002D3E6D"/>
    <w:rsid w:val="002D50DB"/>
    <w:rsid w:val="002E1CA7"/>
    <w:rsid w:val="002E2C3B"/>
    <w:rsid w:val="002E67E1"/>
    <w:rsid w:val="002E7686"/>
    <w:rsid w:val="002E7A9C"/>
    <w:rsid w:val="002F4885"/>
    <w:rsid w:val="0030253F"/>
    <w:rsid w:val="00317F69"/>
    <w:rsid w:val="00321563"/>
    <w:rsid w:val="003235E4"/>
    <w:rsid w:val="00325E7C"/>
    <w:rsid w:val="00330BA0"/>
    <w:rsid w:val="00333D9B"/>
    <w:rsid w:val="00340B73"/>
    <w:rsid w:val="00342188"/>
    <w:rsid w:val="00347620"/>
    <w:rsid w:val="003611E1"/>
    <w:rsid w:val="0038202A"/>
    <w:rsid w:val="00394A84"/>
    <w:rsid w:val="00395F23"/>
    <w:rsid w:val="003979B6"/>
    <w:rsid w:val="003A12A8"/>
    <w:rsid w:val="003B0E21"/>
    <w:rsid w:val="003B58D4"/>
    <w:rsid w:val="003B5F76"/>
    <w:rsid w:val="003B726A"/>
    <w:rsid w:val="003C3C42"/>
    <w:rsid w:val="003F540E"/>
    <w:rsid w:val="00406DED"/>
    <w:rsid w:val="004217B1"/>
    <w:rsid w:val="0042722B"/>
    <w:rsid w:val="00434825"/>
    <w:rsid w:val="00445574"/>
    <w:rsid w:val="004474D4"/>
    <w:rsid w:val="00456443"/>
    <w:rsid w:val="0046585D"/>
    <w:rsid w:val="004743E9"/>
    <w:rsid w:val="00480122"/>
    <w:rsid w:val="004813C0"/>
    <w:rsid w:val="00482A08"/>
    <w:rsid w:val="00485D0F"/>
    <w:rsid w:val="004944E9"/>
    <w:rsid w:val="004A6246"/>
    <w:rsid w:val="004B793D"/>
    <w:rsid w:val="004D1D1D"/>
    <w:rsid w:val="004D6201"/>
    <w:rsid w:val="004E399B"/>
    <w:rsid w:val="004F0DFB"/>
    <w:rsid w:val="004F1AB7"/>
    <w:rsid w:val="00512AAB"/>
    <w:rsid w:val="005164AB"/>
    <w:rsid w:val="00523F2E"/>
    <w:rsid w:val="00525990"/>
    <w:rsid w:val="00534A25"/>
    <w:rsid w:val="00536BEA"/>
    <w:rsid w:val="005801ED"/>
    <w:rsid w:val="0059212D"/>
    <w:rsid w:val="005A30B4"/>
    <w:rsid w:val="005A7668"/>
    <w:rsid w:val="005B77A8"/>
    <w:rsid w:val="005C21F5"/>
    <w:rsid w:val="005E6665"/>
    <w:rsid w:val="005F600F"/>
    <w:rsid w:val="00601D56"/>
    <w:rsid w:val="00603780"/>
    <w:rsid w:val="006122AB"/>
    <w:rsid w:val="006236D9"/>
    <w:rsid w:val="0062383A"/>
    <w:rsid w:val="00623F17"/>
    <w:rsid w:val="00643EA6"/>
    <w:rsid w:val="00646027"/>
    <w:rsid w:val="00646EB0"/>
    <w:rsid w:val="00656D0C"/>
    <w:rsid w:val="006630B6"/>
    <w:rsid w:val="00670712"/>
    <w:rsid w:val="006823AE"/>
    <w:rsid w:val="006823F3"/>
    <w:rsid w:val="00690A4B"/>
    <w:rsid w:val="00691323"/>
    <w:rsid w:val="006967C1"/>
    <w:rsid w:val="006B7D04"/>
    <w:rsid w:val="006C2444"/>
    <w:rsid w:val="006C6A82"/>
    <w:rsid w:val="006E3184"/>
    <w:rsid w:val="006F1B77"/>
    <w:rsid w:val="00704EDB"/>
    <w:rsid w:val="007051B8"/>
    <w:rsid w:val="00727113"/>
    <w:rsid w:val="0072771E"/>
    <w:rsid w:val="0074610D"/>
    <w:rsid w:val="00751087"/>
    <w:rsid w:val="00755D25"/>
    <w:rsid w:val="00756EB5"/>
    <w:rsid w:val="00760BBF"/>
    <w:rsid w:val="00762E49"/>
    <w:rsid w:val="00771339"/>
    <w:rsid w:val="00773854"/>
    <w:rsid w:val="007752D3"/>
    <w:rsid w:val="0078448B"/>
    <w:rsid w:val="007B538B"/>
    <w:rsid w:val="007C32FE"/>
    <w:rsid w:val="007D5F48"/>
    <w:rsid w:val="007E3DC3"/>
    <w:rsid w:val="007F0981"/>
    <w:rsid w:val="008030F3"/>
    <w:rsid w:val="00807AD7"/>
    <w:rsid w:val="008222EA"/>
    <w:rsid w:val="008321D3"/>
    <w:rsid w:val="00833611"/>
    <w:rsid w:val="0083544E"/>
    <w:rsid w:val="0084205C"/>
    <w:rsid w:val="0085232A"/>
    <w:rsid w:val="008604F4"/>
    <w:rsid w:val="00876AD7"/>
    <w:rsid w:val="0088034D"/>
    <w:rsid w:val="008807E6"/>
    <w:rsid w:val="008931A9"/>
    <w:rsid w:val="008A3D82"/>
    <w:rsid w:val="008A6F27"/>
    <w:rsid w:val="008B6BBF"/>
    <w:rsid w:val="008D26C8"/>
    <w:rsid w:val="008E4810"/>
    <w:rsid w:val="008F0CDE"/>
    <w:rsid w:val="009001FC"/>
    <w:rsid w:val="0090623B"/>
    <w:rsid w:val="00914CCF"/>
    <w:rsid w:val="009313EB"/>
    <w:rsid w:val="009415BE"/>
    <w:rsid w:val="009459C6"/>
    <w:rsid w:val="00950466"/>
    <w:rsid w:val="0096364F"/>
    <w:rsid w:val="0097114B"/>
    <w:rsid w:val="0098422E"/>
    <w:rsid w:val="00993319"/>
    <w:rsid w:val="009A2B4A"/>
    <w:rsid w:val="009A3EA0"/>
    <w:rsid w:val="009A5BDD"/>
    <w:rsid w:val="009B12D8"/>
    <w:rsid w:val="009C778F"/>
    <w:rsid w:val="009D741C"/>
    <w:rsid w:val="009E08DE"/>
    <w:rsid w:val="009E41E8"/>
    <w:rsid w:val="009E4D31"/>
    <w:rsid w:val="009F3A4A"/>
    <w:rsid w:val="00A078CE"/>
    <w:rsid w:val="00A15690"/>
    <w:rsid w:val="00A47CDD"/>
    <w:rsid w:val="00A57F2A"/>
    <w:rsid w:val="00A63E8B"/>
    <w:rsid w:val="00A64C1E"/>
    <w:rsid w:val="00A70F8D"/>
    <w:rsid w:val="00A757B0"/>
    <w:rsid w:val="00A766AA"/>
    <w:rsid w:val="00A82FDE"/>
    <w:rsid w:val="00A839E9"/>
    <w:rsid w:val="00A900AC"/>
    <w:rsid w:val="00AD00DF"/>
    <w:rsid w:val="00AD76BA"/>
    <w:rsid w:val="00B0005F"/>
    <w:rsid w:val="00B0574A"/>
    <w:rsid w:val="00B10BA4"/>
    <w:rsid w:val="00B27F01"/>
    <w:rsid w:val="00B37A63"/>
    <w:rsid w:val="00B566E7"/>
    <w:rsid w:val="00B57380"/>
    <w:rsid w:val="00B641B6"/>
    <w:rsid w:val="00B707DC"/>
    <w:rsid w:val="00B86863"/>
    <w:rsid w:val="00B92B76"/>
    <w:rsid w:val="00BB0466"/>
    <w:rsid w:val="00BF2796"/>
    <w:rsid w:val="00C05AFE"/>
    <w:rsid w:val="00C06105"/>
    <w:rsid w:val="00C21F59"/>
    <w:rsid w:val="00C22274"/>
    <w:rsid w:val="00C22853"/>
    <w:rsid w:val="00C235A5"/>
    <w:rsid w:val="00C35041"/>
    <w:rsid w:val="00C367AF"/>
    <w:rsid w:val="00C51A80"/>
    <w:rsid w:val="00C53637"/>
    <w:rsid w:val="00C720FE"/>
    <w:rsid w:val="00C83F2A"/>
    <w:rsid w:val="00C84A7C"/>
    <w:rsid w:val="00CA21DE"/>
    <w:rsid w:val="00CA34A9"/>
    <w:rsid w:val="00CB7F4A"/>
    <w:rsid w:val="00CC4521"/>
    <w:rsid w:val="00CD662F"/>
    <w:rsid w:val="00CD7CD7"/>
    <w:rsid w:val="00CE7599"/>
    <w:rsid w:val="00CF326E"/>
    <w:rsid w:val="00D0004C"/>
    <w:rsid w:val="00D04C19"/>
    <w:rsid w:val="00D0640F"/>
    <w:rsid w:val="00D07E49"/>
    <w:rsid w:val="00D1349D"/>
    <w:rsid w:val="00D1417A"/>
    <w:rsid w:val="00D24453"/>
    <w:rsid w:val="00D53A44"/>
    <w:rsid w:val="00D63754"/>
    <w:rsid w:val="00D67A65"/>
    <w:rsid w:val="00D80868"/>
    <w:rsid w:val="00DA79F3"/>
    <w:rsid w:val="00DB765C"/>
    <w:rsid w:val="00DC0333"/>
    <w:rsid w:val="00DC3311"/>
    <w:rsid w:val="00DC6239"/>
    <w:rsid w:val="00E03A67"/>
    <w:rsid w:val="00E06193"/>
    <w:rsid w:val="00E12820"/>
    <w:rsid w:val="00E13F3C"/>
    <w:rsid w:val="00E14173"/>
    <w:rsid w:val="00E33118"/>
    <w:rsid w:val="00E37D95"/>
    <w:rsid w:val="00E5115F"/>
    <w:rsid w:val="00E62445"/>
    <w:rsid w:val="00E66364"/>
    <w:rsid w:val="00E66FB6"/>
    <w:rsid w:val="00E806B1"/>
    <w:rsid w:val="00E94538"/>
    <w:rsid w:val="00E95A5B"/>
    <w:rsid w:val="00EB5A2F"/>
    <w:rsid w:val="00EC0DA8"/>
    <w:rsid w:val="00EC451F"/>
    <w:rsid w:val="00EF4754"/>
    <w:rsid w:val="00F059CF"/>
    <w:rsid w:val="00F07C71"/>
    <w:rsid w:val="00F25494"/>
    <w:rsid w:val="00F3210B"/>
    <w:rsid w:val="00F51B72"/>
    <w:rsid w:val="00F62C80"/>
    <w:rsid w:val="00F646D7"/>
    <w:rsid w:val="00F67957"/>
    <w:rsid w:val="00F73D0D"/>
    <w:rsid w:val="00F87120"/>
    <w:rsid w:val="00F953DB"/>
    <w:rsid w:val="00FB2130"/>
    <w:rsid w:val="00FC3EF4"/>
    <w:rsid w:val="00FD0430"/>
    <w:rsid w:val="00FE1D80"/>
    <w:rsid w:val="00FE292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link w:val="berschrift1"/>
    <w:rsid w:val="006122AB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DC0333"/>
    <w:pPr>
      <w:ind w:left="720"/>
      <w:contextualSpacing/>
    </w:pPr>
    <w:rPr>
      <w:rFonts w:ascii="Calibri" w:eastAsia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A29F-B439-41CC-88FE-4CEB9EBC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</Template>
  <TotalTime>0</TotalTime>
  <Pages>3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Jeanette Hefele</cp:lastModifiedBy>
  <cp:revision>3</cp:revision>
  <cp:lastPrinted>2012-12-03T15:39:00Z</cp:lastPrinted>
  <dcterms:created xsi:type="dcterms:W3CDTF">2018-05-24T11:41:00Z</dcterms:created>
  <dcterms:modified xsi:type="dcterms:W3CDTF">2018-05-24T11:45:00Z</dcterms:modified>
</cp:coreProperties>
</file>