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28A4" w14:textId="77777777" w:rsidR="00052560" w:rsidRDefault="00052560" w:rsidP="00052560">
      <w:pPr>
        <w:pStyle w:val="Kopfzeile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</w:p>
    <w:p w14:paraId="7DCBF56A" w14:textId="77777777" w:rsidR="006122AB" w:rsidRPr="009D741C" w:rsidRDefault="000F0664" w:rsidP="006122AB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EFI-</w:t>
      </w:r>
      <w:r w:rsidR="006B6133">
        <w:rPr>
          <w:b/>
          <w:sz w:val="28"/>
          <w:szCs w:val="28"/>
        </w:rPr>
        <w:t>Abschlussb</w:t>
      </w:r>
      <w:r>
        <w:rPr>
          <w:b/>
          <w:sz w:val="28"/>
          <w:szCs w:val="28"/>
        </w:rPr>
        <w:t xml:space="preserve">ericht </w:t>
      </w:r>
    </w:p>
    <w:p w14:paraId="1492DB8C" w14:textId="77777777" w:rsidR="007D5F48" w:rsidRDefault="007D5F48" w:rsidP="009D741C">
      <w:pPr>
        <w:keepNext/>
        <w:spacing w:after="0"/>
        <w:rPr>
          <w:b/>
          <w:sz w:val="16"/>
          <w:szCs w:val="16"/>
        </w:rPr>
      </w:pPr>
    </w:p>
    <w:p w14:paraId="60FD3D09" w14:textId="77777777" w:rsidR="00024DFD" w:rsidRPr="009D741C" w:rsidRDefault="00024DFD" w:rsidP="009D741C">
      <w:pPr>
        <w:keepNext/>
        <w:spacing w:after="0"/>
        <w:rPr>
          <w:b/>
          <w:sz w:val="16"/>
          <w:szCs w:val="16"/>
        </w:rPr>
      </w:pPr>
    </w:p>
    <w:p w14:paraId="6E1B5E6E" w14:textId="77777777" w:rsidR="006122AB" w:rsidRPr="00752E11" w:rsidRDefault="00525990" w:rsidP="00024DFD">
      <w:pPr>
        <w:keepNext/>
        <w:spacing w:after="120"/>
        <w:rPr>
          <w:b/>
        </w:rPr>
      </w:pPr>
      <w:r>
        <w:rPr>
          <w:b/>
        </w:rPr>
        <w:t xml:space="preserve">1. Angaben zum </w:t>
      </w:r>
      <w:r w:rsidR="006122AB" w:rsidRPr="00752E11">
        <w:rPr>
          <w:b/>
        </w:rPr>
        <w:t>Projekt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3"/>
      </w:tblGrid>
      <w:tr w:rsidR="006122AB" w:rsidRPr="00B21A75" w14:paraId="73FA43E2" w14:textId="77777777" w:rsidTr="00AA5DD4">
        <w:tc>
          <w:tcPr>
            <w:tcW w:w="2197" w:type="dxa"/>
          </w:tcPr>
          <w:p w14:paraId="2B028BD6" w14:textId="77777777" w:rsidR="006122AB" w:rsidRPr="00B21A75" w:rsidRDefault="006122AB" w:rsidP="00755D25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Projekttitel:</w:t>
            </w:r>
          </w:p>
        </w:tc>
        <w:tc>
          <w:tcPr>
            <w:tcW w:w="7513" w:type="dxa"/>
          </w:tcPr>
          <w:p w14:paraId="1BBB5D8C" w14:textId="77777777" w:rsidR="006122AB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14:paraId="7E007E4D" w14:textId="77777777" w:rsidR="00024DFD" w:rsidRPr="00B21A75" w:rsidRDefault="00024DFD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2B30DCFD" w14:textId="77777777" w:rsidTr="00AA5DD4">
        <w:tc>
          <w:tcPr>
            <w:tcW w:w="2197" w:type="dxa"/>
          </w:tcPr>
          <w:p w14:paraId="630B354D" w14:textId="77777777" w:rsidR="00AA5DD4" w:rsidRPr="00B21A75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Projektlaufzeit:</w:t>
            </w:r>
          </w:p>
        </w:tc>
        <w:tc>
          <w:tcPr>
            <w:tcW w:w="7513" w:type="dxa"/>
          </w:tcPr>
          <w:p w14:paraId="4008C315" w14:textId="77777777" w:rsidR="00AA5DD4" w:rsidRPr="00B21A75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59866D95" w14:textId="77777777" w:rsidTr="00AA5DD4">
        <w:tc>
          <w:tcPr>
            <w:tcW w:w="2197" w:type="dxa"/>
          </w:tcPr>
          <w:p w14:paraId="0C9AA005" w14:textId="77777777" w:rsidR="00AA5DD4" w:rsidRPr="003979B6" w:rsidRDefault="00AA5DD4" w:rsidP="00AA5DD4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Gesamtfördersumme:</w:t>
            </w:r>
          </w:p>
        </w:tc>
        <w:tc>
          <w:tcPr>
            <w:tcW w:w="7513" w:type="dxa"/>
          </w:tcPr>
          <w:p w14:paraId="22F98595" w14:textId="77777777" w:rsidR="00AA5DD4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723EC766" w14:textId="77777777" w:rsidTr="00AA5DD4">
        <w:tc>
          <w:tcPr>
            <w:tcW w:w="2197" w:type="dxa"/>
          </w:tcPr>
          <w:p w14:paraId="1526DFC6" w14:textId="77777777" w:rsidR="00AA5DD4" w:rsidRPr="003979B6" w:rsidRDefault="00AA5DD4" w:rsidP="00AA5DD4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abgerufene Mittel:</w:t>
            </w:r>
          </w:p>
        </w:tc>
        <w:tc>
          <w:tcPr>
            <w:tcW w:w="7513" w:type="dxa"/>
          </w:tcPr>
          <w:p w14:paraId="0F635EF6" w14:textId="77777777" w:rsidR="00AA5DD4" w:rsidRPr="00B21A75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3D2BAA94" w14:textId="77777777" w:rsidTr="00AA5DD4">
        <w:tc>
          <w:tcPr>
            <w:tcW w:w="2197" w:type="dxa"/>
          </w:tcPr>
          <w:p w14:paraId="6D74918F" w14:textId="77777777" w:rsidR="00AA5DD4" w:rsidRPr="00B21A75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 w:rsidRPr="003979B6">
              <w:rPr>
                <w:b/>
                <w:sz w:val="20"/>
                <w:szCs w:val="20"/>
              </w:rPr>
              <w:t>Restmittel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C00FE61" w14:textId="77777777" w:rsidR="00AA5DD4" w:rsidRPr="00B21A75" w:rsidRDefault="00AA5DD4" w:rsidP="00AA5DD4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14:paraId="4F3BB35A" w14:textId="77777777" w:rsidR="00AA5DD4" w:rsidRDefault="00AA5DD4"/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83"/>
        <w:gridCol w:w="5330"/>
      </w:tblGrid>
      <w:tr w:rsidR="00AA5DD4" w:rsidRPr="00B21A75" w14:paraId="368766A6" w14:textId="77777777" w:rsidTr="002A7FB9">
        <w:trPr>
          <w:trHeight w:val="147"/>
        </w:trPr>
        <w:tc>
          <w:tcPr>
            <w:tcW w:w="2197" w:type="dxa"/>
            <w:vMerge w:val="restart"/>
          </w:tcPr>
          <w:p w14:paraId="405C5764" w14:textId="77777777" w:rsidR="00AA5DD4" w:rsidRPr="00B21A75" w:rsidRDefault="00AA5DD4" w:rsidP="00AA5DD4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Koordinator</w:t>
            </w:r>
            <w:r>
              <w:rPr>
                <w:b/>
                <w:sz w:val="20"/>
                <w:szCs w:val="20"/>
              </w:rPr>
              <w:t>/-</w:t>
            </w:r>
            <w:r w:rsidRPr="00B21A75">
              <w:rPr>
                <w:b/>
                <w:sz w:val="20"/>
                <w:szCs w:val="20"/>
              </w:rPr>
              <w:t>in:</w:t>
            </w:r>
          </w:p>
        </w:tc>
        <w:tc>
          <w:tcPr>
            <w:tcW w:w="2183" w:type="dxa"/>
          </w:tcPr>
          <w:p w14:paraId="31916D0C" w14:textId="77777777" w:rsidR="00AA5DD4" w:rsidRPr="00B21A75" w:rsidRDefault="00AA5DD4" w:rsidP="00AA5DD4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Titel/Vorname/</w:t>
            </w:r>
            <w:r w:rsidRPr="00B21A75">
              <w:rPr>
                <w:sz w:val="20"/>
                <w:szCs w:val="20"/>
              </w:rPr>
              <w:t>Name:</w:t>
            </w:r>
          </w:p>
        </w:tc>
        <w:tc>
          <w:tcPr>
            <w:tcW w:w="5330" w:type="dxa"/>
          </w:tcPr>
          <w:p w14:paraId="33113768" w14:textId="77777777" w:rsidR="00AA5DD4" w:rsidRPr="00B21A75" w:rsidRDefault="00AA5DD4" w:rsidP="00AA5DD4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4CDBBD06" w14:textId="77777777" w:rsidTr="002A7FB9">
        <w:trPr>
          <w:trHeight w:val="146"/>
        </w:trPr>
        <w:tc>
          <w:tcPr>
            <w:tcW w:w="2197" w:type="dxa"/>
            <w:vMerge/>
          </w:tcPr>
          <w:p w14:paraId="0379CE4B" w14:textId="77777777" w:rsidR="00AA5DD4" w:rsidRPr="00B21A75" w:rsidRDefault="00AA5DD4" w:rsidP="00AA5DD4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14:paraId="72EBBA81" w14:textId="77777777" w:rsidR="00AA5DD4" w:rsidRPr="00834286" w:rsidRDefault="00AA5DD4" w:rsidP="00AA5DD4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Einrichtung</w:t>
            </w:r>
            <w:r w:rsidRPr="00834286">
              <w:rPr>
                <w:sz w:val="20"/>
                <w:szCs w:val="20"/>
              </w:rPr>
              <w:t>:</w:t>
            </w:r>
          </w:p>
        </w:tc>
        <w:tc>
          <w:tcPr>
            <w:tcW w:w="5330" w:type="dxa"/>
          </w:tcPr>
          <w:p w14:paraId="585EEDF5" w14:textId="77777777" w:rsidR="00AA5DD4" w:rsidRPr="00B21A75" w:rsidRDefault="00AA5DD4" w:rsidP="00AA5DD4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AA5DD4" w:rsidRPr="00B21A75" w14:paraId="1143437B" w14:textId="77777777" w:rsidTr="003078F3">
        <w:trPr>
          <w:trHeight w:val="146"/>
        </w:trPr>
        <w:tc>
          <w:tcPr>
            <w:tcW w:w="9710" w:type="dxa"/>
            <w:gridSpan w:val="3"/>
          </w:tcPr>
          <w:p w14:paraId="24EF7409" w14:textId="77777777" w:rsidR="00AA5DD4" w:rsidRPr="00AA5DD4" w:rsidRDefault="00AA5DD4" w:rsidP="00AA5DD4">
            <w:pPr>
              <w:keepNext/>
              <w:spacing w:before="60" w:after="60"/>
              <w:rPr>
                <w:sz w:val="20"/>
                <w:szCs w:val="20"/>
              </w:rPr>
            </w:pPr>
            <w:r w:rsidRPr="00AA5DD4">
              <w:rPr>
                <w:b/>
                <w:sz w:val="20"/>
              </w:rPr>
              <w:t xml:space="preserve">Weitere </w:t>
            </w:r>
            <w:r>
              <w:rPr>
                <w:b/>
                <w:sz w:val="20"/>
              </w:rPr>
              <w:t>h</w:t>
            </w:r>
            <w:r w:rsidRPr="00AA5DD4">
              <w:rPr>
                <w:b/>
                <w:sz w:val="20"/>
              </w:rPr>
              <w:t>auptbeteiligte</w:t>
            </w:r>
            <w:r>
              <w:rPr>
                <w:b/>
                <w:sz w:val="20"/>
              </w:rPr>
              <w:t xml:space="preserve"> Wissenschaftler/-innen:</w:t>
            </w:r>
          </w:p>
        </w:tc>
      </w:tr>
      <w:tr w:rsidR="002A7FB9" w:rsidRPr="00B21A75" w14:paraId="0485BA07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5C8080BA" w14:textId="77777777" w:rsidR="002A7FB9" w:rsidRPr="002A7FB9" w:rsidRDefault="002A7FB9" w:rsidP="002A7FB9">
            <w:pPr>
              <w:keepNext/>
              <w:spacing w:before="60" w:after="60"/>
              <w:rPr>
                <w:sz w:val="20"/>
                <w:szCs w:val="20"/>
              </w:rPr>
            </w:pPr>
            <w:r w:rsidRPr="002A7FB9">
              <w:rPr>
                <w:sz w:val="20"/>
                <w:szCs w:val="20"/>
              </w:rPr>
              <w:t>Titel/Vorname/Name:</w:t>
            </w:r>
          </w:p>
        </w:tc>
        <w:tc>
          <w:tcPr>
            <w:tcW w:w="5330" w:type="dxa"/>
            <w:vAlign w:val="center"/>
          </w:tcPr>
          <w:p w14:paraId="48D73E81" w14:textId="77777777" w:rsidR="002A7FB9" w:rsidRPr="002A7FB9" w:rsidRDefault="002A7FB9" w:rsidP="002A7FB9">
            <w:pPr>
              <w:keepNext/>
              <w:spacing w:after="0"/>
              <w:rPr>
                <w:sz w:val="20"/>
                <w:szCs w:val="20"/>
              </w:rPr>
            </w:pPr>
            <w:r w:rsidRPr="002A7FB9">
              <w:rPr>
                <w:sz w:val="20"/>
                <w:szCs w:val="20"/>
              </w:rPr>
              <w:t xml:space="preserve">Einrichtung (LS, </w:t>
            </w:r>
            <w:proofErr w:type="spellStart"/>
            <w:r w:rsidRPr="002A7FB9">
              <w:rPr>
                <w:sz w:val="20"/>
                <w:szCs w:val="20"/>
              </w:rPr>
              <w:t>Dep</w:t>
            </w:r>
            <w:proofErr w:type="spellEnd"/>
            <w:r w:rsidRPr="002A7FB9">
              <w:rPr>
                <w:sz w:val="20"/>
                <w:szCs w:val="20"/>
              </w:rPr>
              <w:t>./Institut/Klinik):</w:t>
            </w:r>
          </w:p>
        </w:tc>
      </w:tr>
      <w:tr w:rsidR="002A7FB9" w:rsidRPr="00B21A75" w14:paraId="2C7CA184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193E45E2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050BB071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33F938CB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444CFCDA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588CFE00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17642679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7B0481B5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76F10545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1695D220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7824B3EA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33170E8C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0238E698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0CAAD11F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10254E48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0F914812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5BF2FECD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1425F76A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32836865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5386949C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6CFFF5BE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5D5DC85D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7648B398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5E1EC44E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0136B622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71DC846E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33D15856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A7FB9" w:rsidRPr="00B21A75" w14:paraId="04329B5B" w14:textId="77777777" w:rsidTr="002A7FB9">
        <w:trPr>
          <w:trHeight w:val="146"/>
        </w:trPr>
        <w:tc>
          <w:tcPr>
            <w:tcW w:w="4380" w:type="dxa"/>
            <w:gridSpan w:val="2"/>
            <w:vAlign w:val="center"/>
          </w:tcPr>
          <w:p w14:paraId="2AF5F67E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0" w:type="dxa"/>
            <w:vAlign w:val="center"/>
          </w:tcPr>
          <w:p w14:paraId="38FE05D5" w14:textId="77777777" w:rsidR="002A7FB9" w:rsidRPr="00B21A75" w:rsidRDefault="002A7FB9" w:rsidP="002A7FB9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14:paraId="247E9B1F" w14:textId="77777777" w:rsidR="00024DFD" w:rsidRPr="002A7FB9" w:rsidRDefault="006122AB" w:rsidP="002A7FB9">
      <w:pPr>
        <w:widowControl w:val="0"/>
        <w:spacing w:after="240"/>
        <w:rPr>
          <w:sz w:val="16"/>
          <w:szCs w:val="16"/>
        </w:rPr>
      </w:pPr>
      <w:r w:rsidRPr="00C01994">
        <w:rPr>
          <w:sz w:val="16"/>
          <w:szCs w:val="16"/>
        </w:rPr>
        <w:t xml:space="preserve">Weitere </w:t>
      </w:r>
      <w:r w:rsidR="002A7FB9">
        <w:rPr>
          <w:sz w:val="16"/>
          <w:szCs w:val="16"/>
        </w:rPr>
        <w:t>Personen</w:t>
      </w:r>
      <w:r w:rsidRPr="00C01994">
        <w:rPr>
          <w:sz w:val="16"/>
          <w:szCs w:val="16"/>
        </w:rPr>
        <w:t xml:space="preserve"> können hinzugefügt werden. </w:t>
      </w:r>
    </w:p>
    <w:p w14:paraId="2811BC6B" w14:textId="77777777" w:rsidR="00024DFD" w:rsidRDefault="00024DFD" w:rsidP="00024DFD">
      <w:pPr>
        <w:spacing w:before="9" w:after="0" w:line="240" w:lineRule="atLeast"/>
        <w:rPr>
          <w:b/>
        </w:rPr>
      </w:pPr>
    </w:p>
    <w:p w14:paraId="4B762BA3" w14:textId="77777777" w:rsidR="004342F6" w:rsidRDefault="004342F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F74F318" w14:textId="77777777" w:rsidR="00024DFD" w:rsidRDefault="00024DFD" w:rsidP="00F62C80">
      <w:pPr>
        <w:keepNext/>
        <w:spacing w:after="120"/>
        <w:rPr>
          <w:b/>
        </w:rPr>
      </w:pPr>
    </w:p>
    <w:p w14:paraId="149EA242" w14:textId="47058437" w:rsidR="006122AB" w:rsidRPr="00B21A75" w:rsidRDefault="00E224F7" w:rsidP="00024DFD">
      <w:pPr>
        <w:keepNext/>
        <w:spacing w:before="10" w:after="240"/>
        <w:rPr>
          <w:sz w:val="20"/>
          <w:szCs w:val="20"/>
        </w:rPr>
      </w:pPr>
      <w:r>
        <w:rPr>
          <w:b/>
        </w:rPr>
        <w:t>2</w:t>
      </w:r>
      <w:r w:rsidR="006122AB" w:rsidRPr="00752E11">
        <w:rPr>
          <w:b/>
        </w:rPr>
        <w:t xml:space="preserve">. </w:t>
      </w:r>
      <w:r w:rsidR="003979B6">
        <w:rPr>
          <w:b/>
        </w:rPr>
        <w:t xml:space="preserve">Projektbericht (max. </w:t>
      </w:r>
      <w:r w:rsidR="00F27BCF">
        <w:rPr>
          <w:b/>
        </w:rPr>
        <w:t>5</w:t>
      </w:r>
      <w:r w:rsidR="003979B6">
        <w:rPr>
          <w:b/>
        </w:rPr>
        <w:t xml:space="preserve"> Seiten Freitext</w:t>
      </w:r>
      <w:r w:rsidR="000F0664">
        <w:rPr>
          <w:b/>
        </w:rPr>
        <w:t xml:space="preserve">: </w:t>
      </w:r>
      <w:r w:rsidR="000F0664" w:rsidRPr="00160550">
        <w:rPr>
          <w:b/>
        </w:rPr>
        <w:t xml:space="preserve">11 </w:t>
      </w:r>
      <w:proofErr w:type="spellStart"/>
      <w:r w:rsidR="000F0664" w:rsidRPr="00160550">
        <w:rPr>
          <w:b/>
        </w:rPr>
        <w:t>cpi</w:t>
      </w:r>
      <w:proofErr w:type="spellEnd"/>
      <w:r w:rsidR="000F0664" w:rsidRPr="00160550">
        <w:rPr>
          <w:b/>
        </w:rPr>
        <w:t xml:space="preserve">, Arial, </w:t>
      </w:r>
      <w:r w:rsidR="000F0664" w:rsidRPr="00160550">
        <w:rPr>
          <w:b/>
        </w:rPr>
        <w:sym w:font="Symbol" w:char="F020"/>
      </w:r>
      <w:r w:rsidR="000F0664" w:rsidRPr="00160550">
        <w:rPr>
          <w:b/>
        </w:rPr>
        <w:sym w:font="Symbol" w:char="F0B3"/>
      </w:r>
      <w:r w:rsidR="000F0664" w:rsidRPr="00160550">
        <w:rPr>
          <w:b/>
        </w:rPr>
        <w:t xml:space="preserve"> 1 zeilig</w:t>
      </w:r>
      <w:r w:rsidR="003979B6">
        <w:rPr>
          <w:b/>
        </w:rPr>
        <w:t>)</w:t>
      </w:r>
      <w:r w:rsidR="002B0D9A">
        <w:rPr>
          <w:b/>
        </w:rPr>
        <w:t xml:space="preserve">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22AB" w:rsidRPr="00B21A75" w14:paraId="3908060C" w14:textId="77777777" w:rsidTr="00755D25">
        <w:tc>
          <w:tcPr>
            <w:tcW w:w="9709" w:type="dxa"/>
          </w:tcPr>
          <w:p w14:paraId="24C37CD8" w14:textId="77777777" w:rsidR="002B0D9A" w:rsidRPr="004342F6" w:rsidRDefault="002B0D9A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  <w:r w:rsidRPr="004342F6">
              <w:rPr>
                <w:rFonts w:ascii="Arial" w:hAnsi="Arial" w:cs="Arial"/>
              </w:rPr>
              <w:t>Wir möcht</w:t>
            </w:r>
            <w:r w:rsidR="00623F17" w:rsidRPr="004342F6">
              <w:rPr>
                <w:rFonts w:ascii="Arial" w:hAnsi="Arial" w:cs="Arial"/>
              </w:rPr>
              <w:t xml:space="preserve">en Sie bitten, in Ihrem Projektbericht </w:t>
            </w:r>
            <w:r w:rsidR="00284407" w:rsidRPr="004342F6">
              <w:rPr>
                <w:rFonts w:ascii="Arial" w:hAnsi="Arial" w:cs="Arial"/>
              </w:rPr>
              <w:t xml:space="preserve">auf die folgenden Punkte </w:t>
            </w:r>
            <w:r w:rsidRPr="004342F6">
              <w:rPr>
                <w:rFonts w:ascii="Arial" w:hAnsi="Arial" w:cs="Arial"/>
              </w:rPr>
              <w:t xml:space="preserve">einzugehen: </w:t>
            </w:r>
          </w:p>
          <w:p w14:paraId="568B4CA4" w14:textId="03D97FFD" w:rsidR="009026ED" w:rsidRPr="002F5AB3" w:rsidRDefault="00635599" w:rsidP="002F5AB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Fassen</w:t>
            </w:r>
            <w:r w:rsidR="00307A7C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>kurz rückblickend</w:t>
            </w:r>
            <w:r w:rsidR="00307A7C">
              <w:rPr>
                <w:rFonts w:ascii="Arial" w:hAnsi="Arial" w:cs="Arial"/>
              </w:rPr>
              <w:t xml:space="preserve"> die operative Arbeitsstruktur des Projektes (z.B. AGs, Beteiligte, Arbeitspakete) </w:t>
            </w:r>
            <w:r>
              <w:rPr>
                <w:rFonts w:ascii="Arial" w:hAnsi="Arial" w:cs="Arial"/>
              </w:rPr>
              <w:t>zusammen. Gab es Veränderungen über die Projektlaufzeit?</w:t>
            </w:r>
          </w:p>
        </w:tc>
      </w:tr>
      <w:tr w:rsidR="002F5AB3" w:rsidRPr="00B21A75" w14:paraId="2E3B2BCE" w14:textId="77777777" w:rsidTr="00755D25">
        <w:tc>
          <w:tcPr>
            <w:tcW w:w="9709" w:type="dxa"/>
          </w:tcPr>
          <w:p w14:paraId="1B014F6F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14:paraId="3C08DB15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0531BAE0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6C83801F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434C63B0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61925F6A" w14:textId="30A7705F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228ECA19" w14:textId="0291581E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1CEE2369" w14:textId="080E30AF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236E631F" w14:textId="2D678C06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78738550" w14:textId="6F6D885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5814625F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3BFE4F06" w14:textId="73000BEC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63D664E1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77A98A2A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1C504643" w14:textId="77777777" w:rsidR="002F5AB3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14:paraId="7E236088" w14:textId="56B296CE" w:rsidR="002F5AB3" w:rsidRPr="004342F6" w:rsidRDefault="002F5AB3" w:rsidP="002B0D9A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2F5AB3" w:rsidRPr="00B21A75" w14:paraId="6B9EF7CA" w14:textId="77777777" w:rsidTr="00755D25">
        <w:tc>
          <w:tcPr>
            <w:tcW w:w="9709" w:type="dxa"/>
          </w:tcPr>
          <w:p w14:paraId="32225EE3" w14:textId="35102EFC" w:rsidR="002F5AB3" w:rsidRPr="002F5AB3" w:rsidRDefault="002F5AB3" w:rsidP="00F27BCF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der im Projektantrag und im Zwischenbericht </w:t>
            </w:r>
            <w:r w:rsidRPr="004342F6">
              <w:rPr>
                <w:rFonts w:ascii="Arial" w:hAnsi="Arial" w:cs="Arial"/>
              </w:rPr>
              <w:t xml:space="preserve">gesteckten Ziele </w:t>
            </w:r>
            <w:r>
              <w:rPr>
                <w:rFonts w:ascii="Arial" w:hAnsi="Arial" w:cs="Arial"/>
              </w:rPr>
              <w:t xml:space="preserve">konnten </w:t>
            </w:r>
            <w:r w:rsidRPr="004342F6">
              <w:rPr>
                <w:rFonts w:ascii="Arial" w:hAnsi="Arial" w:cs="Arial"/>
              </w:rPr>
              <w:t>erreicht werden</w:t>
            </w:r>
            <w:r>
              <w:rPr>
                <w:rFonts w:ascii="Arial" w:hAnsi="Arial" w:cs="Arial"/>
              </w:rPr>
              <w:t xml:space="preserve">, welche </w:t>
            </w:r>
            <w:r w:rsidR="00F27BCF">
              <w:rPr>
                <w:rFonts w:ascii="Arial" w:hAnsi="Arial" w:cs="Arial"/>
              </w:rPr>
              <w:t xml:space="preserve">Ausrichtungen </w:t>
            </w:r>
            <w:r>
              <w:rPr>
                <w:rFonts w:ascii="Arial" w:hAnsi="Arial" w:cs="Arial"/>
              </w:rPr>
              <w:t xml:space="preserve">mussten </w:t>
            </w:r>
            <w:r w:rsidR="00F27BCF">
              <w:rPr>
                <w:rFonts w:ascii="Arial" w:hAnsi="Arial" w:cs="Arial"/>
              </w:rPr>
              <w:t>angepasst werden und warum</w:t>
            </w:r>
            <w:r w:rsidRPr="004342F6">
              <w:rPr>
                <w:rFonts w:ascii="Arial" w:hAnsi="Arial" w:cs="Arial"/>
              </w:rPr>
              <w:t>?</w:t>
            </w:r>
          </w:p>
        </w:tc>
      </w:tr>
      <w:tr w:rsidR="002F5AB3" w:rsidRPr="00B21A75" w14:paraId="1E6B737C" w14:textId="77777777" w:rsidTr="00755D25">
        <w:tc>
          <w:tcPr>
            <w:tcW w:w="9709" w:type="dxa"/>
          </w:tcPr>
          <w:p w14:paraId="0027535F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14:paraId="39670E33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13EED209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CDEE79A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98BF97D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5E42714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5D3927B9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6521844" w14:textId="5B639324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09E6D7FA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72BA0FB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36F3C760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2A44BC18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58303F26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73998395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48DB4178" w14:textId="1E490D8C" w:rsidR="002F5AB3" w:rsidRP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</w:tc>
      </w:tr>
      <w:tr w:rsidR="002F5AB3" w:rsidRPr="00B21A75" w14:paraId="6C352A3C" w14:textId="77777777" w:rsidTr="00755D25">
        <w:tc>
          <w:tcPr>
            <w:tcW w:w="9709" w:type="dxa"/>
          </w:tcPr>
          <w:p w14:paraId="15D01EAA" w14:textId="4B87EA9F" w:rsidR="002F5AB3" w:rsidRPr="002F5AB3" w:rsidRDefault="002F5AB3" w:rsidP="002F5AB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 w:rsidRPr="004342F6">
              <w:rPr>
                <w:rFonts w:ascii="Arial" w:hAnsi="Arial" w:cs="Arial"/>
              </w:rPr>
              <w:lastRenderedPageBreak/>
              <w:t>Welches sind die wichtigsten Forschungsergebnisse aus diesem Projekt?</w:t>
            </w:r>
            <w:r>
              <w:rPr>
                <w:rFonts w:ascii="Arial" w:hAnsi="Arial" w:cs="Arial"/>
              </w:rPr>
              <w:br/>
            </w:r>
            <w:r w:rsidRPr="007D1EDA">
              <w:rPr>
                <w:rFonts w:ascii="Arial" w:hAnsi="Arial" w:cs="Arial"/>
                <w:sz w:val="16"/>
              </w:rPr>
              <w:t>Beschränken Sie sich auf die zentralen Ergebnisse und schildern Sie diese möglichst allgemeinverständlich.</w:t>
            </w:r>
          </w:p>
        </w:tc>
      </w:tr>
      <w:tr w:rsidR="002F5AB3" w:rsidRPr="00B21A75" w14:paraId="3975C92B" w14:textId="77777777" w:rsidTr="00755D25">
        <w:tc>
          <w:tcPr>
            <w:tcW w:w="9709" w:type="dxa"/>
          </w:tcPr>
          <w:p w14:paraId="617654CF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14:paraId="1BD7C429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B54FBB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7BDE104F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2C24823E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7706E4A5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70077BA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FB768BE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12EFF258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6760A35B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2DC635FC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E61C0A7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10691E3D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15C466B1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244C5B1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9189E92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0030669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DFABB2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4716DE44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8E80842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13CD260A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1336952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D39AD31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57D2519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BE66246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44A70E22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463EBB81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3115A8E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640010BA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6D1BA868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F300F67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20814E97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76D8A785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15A692CE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4987B3D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6932D54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57637478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F92076D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AA2ECF5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BCC87B3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050B7C2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6ECD5020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35024011" w14:textId="77777777" w:rsidR="002F5AB3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14:paraId="4F9F9DCE" w14:textId="430514F8" w:rsidR="002F5AB3" w:rsidRPr="004342F6" w:rsidRDefault="002F5AB3" w:rsidP="002F5AB3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2F5AB3" w:rsidRPr="00B21A75" w14:paraId="2285C0B4" w14:textId="77777777" w:rsidTr="00755D25">
        <w:tc>
          <w:tcPr>
            <w:tcW w:w="9709" w:type="dxa"/>
          </w:tcPr>
          <w:p w14:paraId="05B24174" w14:textId="5CBE8ACB" w:rsidR="002F5AB3" w:rsidRPr="002F5AB3" w:rsidRDefault="007E271A" w:rsidP="002F5AB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Wird das Projekt nach Abschluss der Förderung weiterentwickelt? Mit welchem Forschungsfokus bzw. welchem Projektteam? </w:t>
            </w:r>
            <w:r w:rsidR="002F5AB3"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</w:rPr>
              <w:t xml:space="preserve">konkreten </w:t>
            </w:r>
            <w:r w:rsidR="002F5AB3">
              <w:rPr>
                <w:rFonts w:ascii="Arial" w:hAnsi="Arial" w:cs="Arial"/>
              </w:rPr>
              <w:t>weiteren Schrit</w:t>
            </w:r>
            <w:r>
              <w:rPr>
                <w:rFonts w:ascii="Arial" w:hAnsi="Arial" w:cs="Arial"/>
              </w:rPr>
              <w:t xml:space="preserve">te sind </w:t>
            </w:r>
            <w:r w:rsidR="002F5AB3">
              <w:rPr>
                <w:rFonts w:ascii="Arial" w:hAnsi="Arial" w:cs="Arial"/>
              </w:rPr>
              <w:t>geplant</w:t>
            </w:r>
            <w:r>
              <w:rPr>
                <w:rFonts w:ascii="Arial" w:hAnsi="Arial" w:cs="Arial"/>
              </w:rPr>
              <w:t>?</w:t>
            </w:r>
          </w:p>
        </w:tc>
      </w:tr>
      <w:tr w:rsidR="002F5AB3" w:rsidRPr="00B21A75" w14:paraId="453E0AF5" w14:textId="77777777" w:rsidTr="00755D25">
        <w:tc>
          <w:tcPr>
            <w:tcW w:w="9709" w:type="dxa"/>
          </w:tcPr>
          <w:p w14:paraId="77F4C8CF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14:paraId="195E055C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40AE0015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599781C7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20E6721E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73A45A14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058650DD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37230431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4E9B0D3E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0C0F750B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50E3EB4B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2F898300" w14:textId="77777777" w:rsid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  <w:p w14:paraId="60D4228B" w14:textId="3728B3E1" w:rsidR="002F5AB3" w:rsidRPr="002F5AB3" w:rsidRDefault="002F5AB3" w:rsidP="002F5AB3">
            <w:pPr>
              <w:spacing w:after="120"/>
              <w:rPr>
                <w:b/>
                <w:i/>
                <w:szCs w:val="20"/>
              </w:rPr>
            </w:pPr>
          </w:p>
        </w:tc>
      </w:tr>
      <w:tr w:rsidR="002F5AB3" w:rsidRPr="00B21A75" w14:paraId="717D7E45" w14:textId="77777777" w:rsidTr="00755D25">
        <w:tc>
          <w:tcPr>
            <w:tcW w:w="9709" w:type="dxa"/>
          </w:tcPr>
          <w:p w14:paraId="6AAC5D20" w14:textId="55CC0F60" w:rsidR="002F5AB3" w:rsidRDefault="002F5AB3" w:rsidP="002F5AB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geben Sie abschließend eine kritische Einschätzung, welchen Beitrag Ihr EFI-Projekt für die wissenschaftliche </w:t>
            </w:r>
            <w:proofErr w:type="spellStart"/>
            <w:r>
              <w:rPr>
                <w:rFonts w:ascii="Arial" w:hAnsi="Arial" w:cs="Arial"/>
              </w:rPr>
              <w:t>community</w:t>
            </w:r>
            <w:proofErr w:type="spellEnd"/>
            <w:r>
              <w:rPr>
                <w:rFonts w:ascii="Arial" w:hAnsi="Arial" w:cs="Arial"/>
              </w:rPr>
              <w:t xml:space="preserve"> und für die Entwicklung/Profilbildung an der FAU geleistet hat.</w:t>
            </w:r>
          </w:p>
        </w:tc>
      </w:tr>
      <w:tr w:rsidR="006122AB" w:rsidRPr="00B21A75" w14:paraId="2C483073" w14:textId="77777777" w:rsidTr="00755D25">
        <w:tc>
          <w:tcPr>
            <w:tcW w:w="9709" w:type="dxa"/>
          </w:tcPr>
          <w:p w14:paraId="03DCC55E" w14:textId="0558A3A5" w:rsidR="00690A4B" w:rsidRDefault="002F5AB3" w:rsidP="00024DFD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  <w:r w:rsidR="000F0664" w:rsidRPr="00690A4B">
              <w:rPr>
                <w:b/>
                <w:i/>
                <w:szCs w:val="20"/>
              </w:rPr>
              <w:t>FREITEXT</w:t>
            </w:r>
          </w:p>
          <w:p w14:paraId="478C53CE" w14:textId="77777777" w:rsidR="00024DFD" w:rsidRDefault="00024DFD" w:rsidP="00024DFD">
            <w:pPr>
              <w:spacing w:after="120"/>
              <w:rPr>
                <w:b/>
                <w:i/>
                <w:szCs w:val="20"/>
              </w:rPr>
            </w:pPr>
          </w:p>
          <w:p w14:paraId="6E87F2CF" w14:textId="77777777" w:rsidR="00024DFD" w:rsidRDefault="00024DFD" w:rsidP="00024DFD">
            <w:pPr>
              <w:spacing w:after="120"/>
              <w:rPr>
                <w:b/>
                <w:szCs w:val="20"/>
              </w:rPr>
            </w:pPr>
          </w:p>
          <w:p w14:paraId="5F2F3A35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04F90D75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4EF3BE20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375A1F47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5294BA19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6F0D7D08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2CF9FC3B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195E1AD4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1F090687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585A0545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7677C066" w14:textId="77777777" w:rsidR="002F5AB3" w:rsidRDefault="002F5AB3" w:rsidP="00024DFD">
            <w:pPr>
              <w:spacing w:after="120"/>
              <w:rPr>
                <w:b/>
                <w:szCs w:val="20"/>
              </w:rPr>
            </w:pPr>
          </w:p>
          <w:p w14:paraId="6D77E990" w14:textId="62C68F63" w:rsidR="002F5AB3" w:rsidRPr="00B21A75" w:rsidRDefault="002F5AB3" w:rsidP="00024DFD">
            <w:pPr>
              <w:spacing w:after="120"/>
              <w:rPr>
                <w:b/>
                <w:szCs w:val="20"/>
              </w:rPr>
            </w:pPr>
          </w:p>
        </w:tc>
      </w:tr>
    </w:tbl>
    <w:p w14:paraId="17196C03" w14:textId="6AF83AA2" w:rsidR="00E224F7" w:rsidRPr="006025B0" w:rsidRDefault="00CA42DE" w:rsidP="006025B0">
      <w:pPr>
        <w:pStyle w:val="Listenabsatz"/>
        <w:spacing w:after="120" w:line="280" w:lineRule="atLeast"/>
        <w:ind w:left="714"/>
        <w:rPr>
          <w:b/>
        </w:rPr>
      </w:pPr>
      <w:r>
        <w:rPr>
          <w:b/>
        </w:rPr>
        <w:t xml:space="preserve"> </w:t>
      </w:r>
    </w:p>
    <w:p w14:paraId="45516676" w14:textId="1490A5E4" w:rsidR="00024DFD" w:rsidRPr="00024DFD" w:rsidRDefault="006025B0" w:rsidP="00024DFD">
      <w:pPr>
        <w:keepNext/>
        <w:spacing w:before="9" w:after="240" w:line="240" w:lineRule="atLeast"/>
        <w:rPr>
          <w:b/>
          <w:sz w:val="10"/>
          <w:szCs w:val="10"/>
        </w:rPr>
      </w:pPr>
      <w:r>
        <w:rPr>
          <w:b/>
        </w:rPr>
        <w:lastRenderedPageBreak/>
        <w:t>3. Projektbeiträge</w:t>
      </w:r>
      <w:r w:rsidR="00114609">
        <w:rPr>
          <w:b/>
        </w:rPr>
        <w:br/>
      </w:r>
      <w:r w:rsidR="00114609" w:rsidRPr="00FB0F17">
        <w:rPr>
          <w:sz w:val="16"/>
        </w:rPr>
        <w:t xml:space="preserve">Bitte </w:t>
      </w:r>
      <w:r w:rsidR="00114609" w:rsidRPr="00BB3B3C">
        <w:rPr>
          <w:sz w:val="16"/>
        </w:rPr>
        <w:t>nenn</w:t>
      </w:r>
      <w:r w:rsidR="00114609" w:rsidRPr="00FB0F17">
        <w:rPr>
          <w:sz w:val="16"/>
        </w:rPr>
        <w:t xml:space="preserve">en Sie nur </w:t>
      </w:r>
      <w:r w:rsidR="00DF5C1D">
        <w:rPr>
          <w:sz w:val="16"/>
        </w:rPr>
        <w:t>Beiträge</w:t>
      </w:r>
      <w:r w:rsidR="00114609">
        <w:rPr>
          <w:sz w:val="16"/>
        </w:rPr>
        <w:t xml:space="preserve">, die in direktem Zusammenhang mit den </w:t>
      </w:r>
      <w:r w:rsidR="00114609" w:rsidRPr="00FB0F17">
        <w:rPr>
          <w:sz w:val="16"/>
        </w:rPr>
        <w:t>Arbeit</w:t>
      </w:r>
      <w:r w:rsidR="00114609">
        <w:rPr>
          <w:sz w:val="16"/>
        </w:rPr>
        <w:t>en</w:t>
      </w:r>
      <w:r w:rsidR="00114609" w:rsidRPr="00FB0F17">
        <w:rPr>
          <w:sz w:val="16"/>
        </w:rPr>
        <w:t xml:space="preserve"> im EFI-Projekt </w:t>
      </w:r>
      <w:r w:rsidR="00114609">
        <w:rPr>
          <w:sz w:val="16"/>
        </w:rPr>
        <w:t>stehen</w:t>
      </w:r>
      <w:r w:rsidR="00114609" w:rsidRPr="00FB0F17">
        <w:rPr>
          <w:sz w:val="16"/>
        </w:rPr>
        <w:t>.</w:t>
      </w:r>
      <w:r w:rsidR="00114609">
        <w:t xml:space="preserve"> 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2036E3" w:rsidRPr="00B21A75" w14:paraId="1DFC800A" w14:textId="77777777" w:rsidTr="00076038">
        <w:tc>
          <w:tcPr>
            <w:tcW w:w="9710" w:type="dxa"/>
            <w:tcBorders>
              <w:top w:val="single" w:sz="12" w:space="0" w:color="auto"/>
              <w:bottom w:val="nil"/>
            </w:tcBorders>
          </w:tcPr>
          <w:p w14:paraId="5ED49F9F" w14:textId="13A16927" w:rsidR="002036E3" w:rsidRPr="000F0664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 xml:space="preserve">IM </w:t>
            </w:r>
            <w:r>
              <w:rPr>
                <w:b/>
                <w:sz w:val="20"/>
                <w:szCs w:val="20"/>
              </w:rPr>
              <w:t>RAHMEN DES PROJEKTS MASSGEBLICH EINBEZOGENE</w:t>
            </w:r>
          </w:p>
        </w:tc>
      </w:tr>
      <w:tr w:rsidR="002036E3" w:rsidRPr="00B21A75" w14:paraId="526A4874" w14:textId="77777777" w:rsidTr="005F600F">
        <w:tc>
          <w:tcPr>
            <w:tcW w:w="9710" w:type="dxa"/>
            <w:tcBorders>
              <w:top w:val="nil"/>
              <w:bottom w:val="nil"/>
            </w:tcBorders>
          </w:tcPr>
          <w:p w14:paraId="324BA63B" w14:textId="77777777" w:rsidR="002036E3" w:rsidRPr="00174FB1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Postdoktoranden:</w:t>
            </w:r>
          </w:p>
          <w:p w14:paraId="01B9DD45" w14:textId="1B34ED98" w:rsidR="002036E3" w:rsidRPr="00B21A75" w:rsidRDefault="002036E3" w:rsidP="002036E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7E6A8F99" w14:textId="77777777" w:rsidTr="00DC0333">
        <w:tc>
          <w:tcPr>
            <w:tcW w:w="9710" w:type="dxa"/>
          </w:tcPr>
          <w:p w14:paraId="588B909F" w14:textId="77777777" w:rsidR="002036E3" w:rsidRPr="00174FB1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Doktoranden</w:t>
            </w:r>
            <w:r>
              <w:rPr>
                <w:b/>
                <w:sz w:val="20"/>
                <w:szCs w:val="20"/>
              </w:rPr>
              <w:t>:</w:t>
            </w:r>
          </w:p>
          <w:p w14:paraId="55FDA332" w14:textId="7D380AA3" w:rsidR="002036E3" w:rsidRPr="00B21A75" w:rsidRDefault="002036E3" w:rsidP="002036E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72655318" w14:textId="77777777" w:rsidTr="00174FB1">
        <w:tc>
          <w:tcPr>
            <w:tcW w:w="9710" w:type="dxa"/>
          </w:tcPr>
          <w:p w14:paraId="69FCF81D" w14:textId="77777777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E13F3C">
              <w:rPr>
                <w:b/>
                <w:sz w:val="20"/>
                <w:szCs w:val="20"/>
              </w:rPr>
              <w:t xml:space="preserve">Nationale und internationale </w:t>
            </w:r>
            <w:r>
              <w:rPr>
                <w:b/>
                <w:sz w:val="20"/>
                <w:szCs w:val="20"/>
              </w:rPr>
              <w:t>Partner, ggfs. Gastwissenschaftler/-innen:</w:t>
            </w:r>
          </w:p>
          <w:p w14:paraId="64858C54" w14:textId="28C755C4" w:rsidR="002036E3" w:rsidRPr="00B21A75" w:rsidRDefault="002036E3" w:rsidP="002036E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1DDBE535" w14:textId="77777777" w:rsidTr="00174FB1">
        <w:tc>
          <w:tcPr>
            <w:tcW w:w="9710" w:type="dxa"/>
          </w:tcPr>
          <w:p w14:paraId="0ABA0845" w14:textId="77777777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2036E3" w:rsidRPr="00B21A75" w14:paraId="5DCD355A" w14:textId="77777777" w:rsidTr="00670F06">
        <w:trPr>
          <w:trHeight w:val="1183"/>
        </w:trPr>
        <w:tc>
          <w:tcPr>
            <w:tcW w:w="9710" w:type="dxa"/>
            <w:vAlign w:val="bottom"/>
          </w:tcPr>
          <w:p w14:paraId="6899F614" w14:textId="77777777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>AUS DEM PROJEKT ENTSTANDENE</w:t>
            </w:r>
          </w:p>
          <w:p w14:paraId="75823AA0" w14:textId="77777777" w:rsidR="002036E3" w:rsidRPr="005F600F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Publikationen (max. 20):</w:t>
            </w:r>
          </w:p>
          <w:p w14:paraId="2D8EE3FD" w14:textId="200FF268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61700363" w14:textId="77777777" w:rsidTr="00174FB1">
        <w:tc>
          <w:tcPr>
            <w:tcW w:w="9710" w:type="dxa"/>
          </w:tcPr>
          <w:p w14:paraId="46FFFFB3" w14:textId="77777777" w:rsidR="002036E3" w:rsidRPr="003979B6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Vorträge bei externen Veranstaltungen (ggfs. kenntlich machen: eingeladener Vortrag, </w:t>
            </w:r>
            <w:proofErr w:type="spellStart"/>
            <w:r>
              <w:rPr>
                <w:b/>
                <w:sz w:val="20"/>
                <w:szCs w:val="20"/>
              </w:rPr>
              <w:t>Keynote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14:paraId="1525AD24" w14:textId="66013F4E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1173C61E" w14:textId="77777777" w:rsidTr="00174FB1">
        <w:tc>
          <w:tcPr>
            <w:tcW w:w="9710" w:type="dxa"/>
          </w:tcPr>
          <w:p w14:paraId="58E685E6" w14:textId="77777777" w:rsidR="002036E3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Selbst organisierte Veranstaltungen (Tagung, </w:t>
            </w:r>
            <w:r w:rsidRPr="00174FB1">
              <w:rPr>
                <w:b/>
                <w:sz w:val="20"/>
                <w:szCs w:val="20"/>
              </w:rPr>
              <w:t>Kongress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4FB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tc.):</w:t>
            </w:r>
          </w:p>
          <w:p w14:paraId="293FD8FA" w14:textId="1EABBE58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718240A3" w14:textId="77777777" w:rsidTr="00174FB1">
        <w:tc>
          <w:tcPr>
            <w:tcW w:w="9710" w:type="dxa"/>
          </w:tcPr>
          <w:p w14:paraId="3DB1FE20" w14:textId="77777777" w:rsidR="002036E3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D97306">
              <w:rPr>
                <w:b/>
                <w:sz w:val="20"/>
                <w:szCs w:val="20"/>
              </w:rPr>
              <w:t>Seminare / Lehrveranstaltungen:</w:t>
            </w:r>
          </w:p>
          <w:p w14:paraId="69475B30" w14:textId="706EE864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7020BCC7" w14:textId="77777777" w:rsidTr="00174FB1">
        <w:tc>
          <w:tcPr>
            <w:tcW w:w="9710" w:type="dxa"/>
          </w:tcPr>
          <w:p w14:paraId="69D62B34" w14:textId="77777777" w:rsidR="002036E3" w:rsidRPr="00174FB1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Abschluss</w:t>
            </w:r>
            <w:r w:rsidRPr="00174FB1">
              <w:rPr>
                <w:b/>
                <w:sz w:val="20"/>
                <w:szCs w:val="20"/>
              </w:rPr>
              <w:t>arbeiten</w:t>
            </w:r>
            <w:r>
              <w:rPr>
                <w:b/>
                <w:sz w:val="20"/>
                <w:szCs w:val="20"/>
              </w:rPr>
              <w:t>:</w:t>
            </w:r>
          </w:p>
          <w:p w14:paraId="1DC6D687" w14:textId="584452DD" w:rsidR="002036E3" w:rsidRPr="00E13F3C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03A61C12" w14:textId="77777777" w:rsidTr="00174FB1">
        <w:tc>
          <w:tcPr>
            <w:tcW w:w="9710" w:type="dxa"/>
          </w:tcPr>
          <w:p w14:paraId="2D3AAFE7" w14:textId="4700E798" w:rsidR="002036E3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Neue dauerhafte (</w:t>
            </w:r>
            <w:proofErr w:type="spellStart"/>
            <w:r>
              <w:rPr>
                <w:b/>
                <w:sz w:val="20"/>
                <w:szCs w:val="20"/>
              </w:rPr>
              <w:t>inter</w:t>
            </w:r>
            <w:proofErr w:type="spellEnd"/>
            <w:r>
              <w:rPr>
                <w:b/>
                <w:sz w:val="20"/>
                <w:szCs w:val="20"/>
              </w:rPr>
              <w:t>)nationale Kooperationen, Netzwerke:</w:t>
            </w:r>
          </w:p>
          <w:p w14:paraId="79D536D9" w14:textId="5F62EFBC" w:rsidR="002036E3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36E3" w:rsidRPr="00B21A75" w14:paraId="15C4EF37" w14:textId="77777777" w:rsidTr="00174FB1">
        <w:tc>
          <w:tcPr>
            <w:tcW w:w="9710" w:type="dxa"/>
          </w:tcPr>
          <w:p w14:paraId="3F19C7E7" w14:textId="5E890B45" w:rsidR="002036E3" w:rsidRPr="00174FB1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Sonstiges</w:t>
            </w:r>
            <w:r>
              <w:rPr>
                <w:b/>
                <w:sz w:val="20"/>
                <w:szCs w:val="20"/>
              </w:rPr>
              <w:t>:</w:t>
            </w:r>
          </w:p>
          <w:p w14:paraId="5B16C83A" w14:textId="77777777" w:rsidR="002036E3" w:rsidRDefault="002036E3" w:rsidP="002036E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14:paraId="3C83579D" w14:textId="77777777" w:rsidR="002036E3" w:rsidRDefault="002036E3" w:rsidP="002036E3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53320433" w14:textId="13F47AD4" w:rsidR="005F600F" w:rsidRDefault="005F600F" w:rsidP="005F600F">
      <w:pPr>
        <w:spacing w:before="9" w:after="0" w:line="240" w:lineRule="atLeast"/>
        <w:rPr>
          <w:b/>
        </w:rPr>
      </w:pPr>
    </w:p>
    <w:p w14:paraId="2518C04E" w14:textId="77777777" w:rsidR="006025B0" w:rsidRDefault="006025B0" w:rsidP="005F600F">
      <w:pPr>
        <w:spacing w:before="9" w:after="0" w:line="240" w:lineRule="atLeast"/>
        <w:rPr>
          <w:b/>
        </w:rPr>
      </w:pPr>
    </w:p>
    <w:p w14:paraId="2212C982" w14:textId="77777777" w:rsidR="006025B0" w:rsidRDefault="006025B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20AB745" w14:textId="7BE52D96" w:rsidR="006025B0" w:rsidRPr="005E2847" w:rsidRDefault="006025B0" w:rsidP="006025B0">
      <w:pPr>
        <w:keepNext/>
        <w:spacing w:before="9" w:after="120" w:line="240" w:lineRule="atLeast"/>
        <w:rPr>
          <w:sz w:val="11"/>
          <w:szCs w:val="11"/>
        </w:rPr>
      </w:pPr>
      <w:r>
        <w:rPr>
          <w:b/>
        </w:rPr>
        <w:lastRenderedPageBreak/>
        <w:t>4.</w:t>
      </w:r>
      <w:r w:rsidRPr="00752E11">
        <w:rPr>
          <w:b/>
        </w:rPr>
        <w:t xml:space="preserve"> </w:t>
      </w:r>
      <w:r>
        <w:rPr>
          <w:b/>
        </w:rPr>
        <w:t xml:space="preserve">Externe Förderung </w:t>
      </w:r>
      <w:r>
        <w:rPr>
          <w:b/>
        </w:rPr>
        <w:br/>
      </w:r>
      <w:r w:rsidRPr="007D1EDA">
        <w:rPr>
          <w:sz w:val="16"/>
        </w:rPr>
        <w:t xml:space="preserve">Bitte </w:t>
      </w:r>
      <w:r w:rsidRPr="00BB3B3C">
        <w:rPr>
          <w:sz w:val="16"/>
        </w:rPr>
        <w:t>nenn</w:t>
      </w:r>
      <w:r w:rsidRPr="007D1EDA">
        <w:rPr>
          <w:sz w:val="16"/>
        </w:rPr>
        <w:t xml:space="preserve">en Sie nur </w:t>
      </w:r>
      <w:r w:rsidRPr="00BB3B3C">
        <w:rPr>
          <w:sz w:val="16"/>
        </w:rPr>
        <w:t>Förderinitiativ</w:t>
      </w:r>
      <w:r w:rsidRPr="0041005D">
        <w:rPr>
          <w:sz w:val="16"/>
        </w:rPr>
        <w:t>en</w:t>
      </w:r>
      <w:r>
        <w:rPr>
          <w:sz w:val="16"/>
        </w:rPr>
        <w:t>, die aus</w:t>
      </w:r>
      <w:r w:rsidRPr="007D1EDA">
        <w:rPr>
          <w:sz w:val="16"/>
        </w:rPr>
        <w:t xml:space="preserve"> </w:t>
      </w:r>
      <w:r w:rsidRPr="00635599">
        <w:rPr>
          <w:sz w:val="16"/>
        </w:rPr>
        <w:t>der</w:t>
      </w:r>
      <w:r w:rsidRPr="007D1EDA">
        <w:rPr>
          <w:sz w:val="16"/>
        </w:rPr>
        <w:t xml:space="preserve"> Arbeit im EFI-Projekt </w:t>
      </w:r>
      <w:r>
        <w:rPr>
          <w:sz w:val="16"/>
        </w:rPr>
        <w:t>hervorgingen</w:t>
      </w:r>
      <w:r w:rsidRPr="007D1EDA">
        <w:rPr>
          <w:sz w:val="16"/>
        </w:rPr>
        <w:t>.</w:t>
      </w:r>
      <w:r>
        <w:t xml:space="preserve"> 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  <w:gridCol w:w="1701"/>
      </w:tblGrid>
      <w:tr w:rsidR="006025B0" w:rsidRPr="00B21A75" w14:paraId="2C583EE5" w14:textId="77777777" w:rsidTr="006D7CAE">
        <w:trPr>
          <w:trHeight w:val="744"/>
        </w:trPr>
        <w:tc>
          <w:tcPr>
            <w:tcW w:w="8065" w:type="dxa"/>
          </w:tcPr>
          <w:p w14:paraId="6025AF6D" w14:textId="77777777" w:rsidR="006025B0" w:rsidRDefault="006025B0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7CEE1" w14:textId="77777777" w:rsidR="006025B0" w:rsidRDefault="006025B0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Fördersumme</w:t>
            </w:r>
            <w:r>
              <w:rPr>
                <w:b/>
                <w:sz w:val="20"/>
                <w:szCs w:val="20"/>
              </w:rPr>
              <w:br/>
              <w:t>(nur FAU/UKER)</w:t>
            </w:r>
          </w:p>
        </w:tc>
      </w:tr>
      <w:tr w:rsidR="006025B0" w:rsidRPr="00B21A75" w14:paraId="18B7C62D" w14:textId="77777777" w:rsidTr="006D7CAE">
        <w:trPr>
          <w:trHeight w:val="689"/>
        </w:trPr>
        <w:tc>
          <w:tcPr>
            <w:tcW w:w="8065" w:type="dxa"/>
          </w:tcPr>
          <w:p w14:paraId="507190A9" w14:textId="77777777" w:rsidR="006025B0" w:rsidRPr="00B21A75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Eingeworbene Drittmittel (Projekte):</w:t>
            </w:r>
          </w:p>
          <w:p w14:paraId="2FC78973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14F0C364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3849929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0F49ED3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37DD1E8" w14:textId="77777777" w:rsidR="006025B0" w:rsidRPr="00B21A75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1615D77" w14:textId="77777777" w:rsidR="006025B0" w:rsidRDefault="006025B0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12BCFA53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56F90AF3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357332CE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00A02389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3386E8F5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0CEA6F2D" w14:textId="6CB16BBC" w:rsidR="002036E3" w:rsidRPr="002036E3" w:rsidRDefault="002036E3" w:rsidP="002036E3">
            <w:pPr>
              <w:widowControl w:val="0"/>
              <w:spacing w:after="120"/>
              <w:jc w:val="right"/>
              <w:rPr>
                <w:b/>
                <w:sz w:val="20"/>
                <w:szCs w:val="20"/>
              </w:rPr>
            </w:pPr>
            <w:r w:rsidRPr="002036E3">
              <w:rPr>
                <w:b/>
                <w:sz w:val="20"/>
                <w:szCs w:val="20"/>
              </w:rPr>
              <w:t>SUMME</w:t>
            </w:r>
          </w:p>
        </w:tc>
      </w:tr>
      <w:tr w:rsidR="006025B0" w:rsidRPr="00B21A75" w14:paraId="3C0535DB" w14:textId="77777777" w:rsidTr="006D7CAE">
        <w:tc>
          <w:tcPr>
            <w:tcW w:w="8065" w:type="dxa"/>
          </w:tcPr>
          <w:p w14:paraId="5D3A61FF" w14:textId="77777777" w:rsidR="006025B0" w:rsidRDefault="006025B0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Drittmittelprojekte in Beantragung/</w:t>
            </w:r>
            <w:r w:rsidRPr="005F600F">
              <w:rPr>
                <w:b/>
                <w:sz w:val="20"/>
                <w:szCs w:val="20"/>
              </w:rPr>
              <w:t>Vorbereitung</w:t>
            </w:r>
            <w:r>
              <w:rPr>
                <w:b/>
                <w:sz w:val="20"/>
                <w:szCs w:val="20"/>
              </w:rPr>
              <w:t xml:space="preserve"> (geplanter Einreichungszeitpunkt):</w:t>
            </w:r>
          </w:p>
          <w:p w14:paraId="23CE4F93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14:paraId="3CCF8F5F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1BC089B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A2D4AA" w14:textId="77777777" w:rsidR="006025B0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2C533A1" w14:textId="77777777" w:rsidR="006025B0" w:rsidRPr="00B21A75" w:rsidRDefault="006025B0" w:rsidP="006D7CAE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FA3E08" w14:textId="77777777" w:rsidR="006025B0" w:rsidRDefault="006025B0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6566D6F3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241CE15E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1476FC05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77167261" w14:textId="77777777" w:rsidR="002036E3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125AAF56" w14:textId="2E8FD7D5" w:rsidR="002036E3" w:rsidRPr="005F600F" w:rsidRDefault="002036E3" w:rsidP="006D7CAE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EEFF491" w14:textId="77777777" w:rsidR="006025B0" w:rsidRDefault="006025B0" w:rsidP="006025B0">
      <w:pPr>
        <w:spacing w:before="9" w:after="0" w:line="110" w:lineRule="exact"/>
        <w:rPr>
          <w:sz w:val="11"/>
          <w:szCs w:val="11"/>
        </w:rPr>
      </w:pPr>
    </w:p>
    <w:p w14:paraId="468628A1" w14:textId="77777777" w:rsidR="006025B0" w:rsidRDefault="006025B0" w:rsidP="006025B0">
      <w:pPr>
        <w:spacing w:before="9" w:after="0" w:line="110" w:lineRule="exact"/>
        <w:rPr>
          <w:sz w:val="11"/>
          <w:szCs w:val="11"/>
        </w:rPr>
      </w:pPr>
    </w:p>
    <w:p w14:paraId="40D7E8DA" w14:textId="77777777" w:rsidR="00024DFD" w:rsidRDefault="00024DFD" w:rsidP="005F600F">
      <w:pPr>
        <w:spacing w:before="9" w:after="0" w:line="240" w:lineRule="atLeast"/>
        <w:rPr>
          <w:b/>
        </w:rPr>
      </w:pPr>
    </w:p>
    <w:p w14:paraId="360CC23F" w14:textId="77777777" w:rsidR="00024DFD" w:rsidRDefault="00024DFD" w:rsidP="005F600F">
      <w:pPr>
        <w:spacing w:before="9" w:after="0" w:line="240" w:lineRule="atLeast"/>
        <w:rPr>
          <w:b/>
        </w:rPr>
      </w:pPr>
    </w:p>
    <w:p w14:paraId="2284B691" w14:textId="77777777" w:rsidR="0062383A" w:rsidRDefault="0062383A" w:rsidP="0062383A">
      <w:pPr>
        <w:keepNext/>
        <w:spacing w:before="9" w:after="0" w:line="240" w:lineRule="atLeast"/>
        <w:rPr>
          <w:b/>
        </w:rPr>
      </w:pPr>
      <w:r>
        <w:rPr>
          <w:b/>
        </w:rPr>
        <w:t>5.</w:t>
      </w:r>
      <w:r w:rsidRPr="00752E11">
        <w:rPr>
          <w:b/>
        </w:rPr>
        <w:t xml:space="preserve"> </w:t>
      </w:r>
      <w:r>
        <w:rPr>
          <w:b/>
        </w:rPr>
        <w:t>Anregungen und Verbesserungsvorschläge zur Weiterentwicklung der EFI</w:t>
      </w:r>
    </w:p>
    <w:p w14:paraId="585C9DAF" w14:textId="77777777" w:rsidR="00EC0DA8" w:rsidRDefault="00EC0DA8" w:rsidP="0062383A">
      <w:pPr>
        <w:keepNext/>
        <w:spacing w:before="9" w:after="0" w:line="240" w:lineRule="atLeast"/>
        <w:rPr>
          <w:sz w:val="11"/>
          <w:szCs w:val="11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62383A" w:rsidRPr="00B21A75" w14:paraId="1E3C9CFC" w14:textId="77777777" w:rsidTr="006C573B">
        <w:tc>
          <w:tcPr>
            <w:tcW w:w="9710" w:type="dxa"/>
          </w:tcPr>
          <w:p w14:paraId="2A6D2CE9" w14:textId="77777777" w:rsidR="00EC0DA8" w:rsidRDefault="00EC0DA8" w:rsidP="00EC0DA8">
            <w:pPr>
              <w:spacing w:after="120"/>
              <w:rPr>
                <w:i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14:paraId="3960BFE3" w14:textId="77777777"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14:paraId="4FAE27C1" w14:textId="77777777"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14:paraId="6737EB1B" w14:textId="77777777"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14:paraId="67435C66" w14:textId="77777777" w:rsidR="0062383A" w:rsidRPr="00B21A75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</w:tbl>
    <w:p w14:paraId="165F208E" w14:textId="77777777" w:rsidR="0062383A" w:rsidRDefault="0062383A" w:rsidP="0062383A">
      <w:pPr>
        <w:spacing w:before="9" w:after="0" w:line="110" w:lineRule="exact"/>
        <w:rPr>
          <w:sz w:val="11"/>
          <w:szCs w:val="11"/>
        </w:rPr>
      </w:pPr>
    </w:p>
    <w:p w14:paraId="5A70931E" w14:textId="77777777"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sectPr w:rsidR="0062383A" w:rsidSect="00052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588" w:right="1077" w:bottom="136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62FE" w14:textId="77777777" w:rsidR="008359F4" w:rsidRDefault="008359F4" w:rsidP="003B726A">
      <w:pPr>
        <w:spacing w:after="0" w:line="240" w:lineRule="auto"/>
      </w:pPr>
      <w:r>
        <w:separator/>
      </w:r>
    </w:p>
  </w:endnote>
  <w:endnote w:type="continuationSeparator" w:id="0">
    <w:p w14:paraId="3C06A7FB" w14:textId="77777777" w:rsidR="008359F4" w:rsidRDefault="008359F4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547" w14:textId="77777777" w:rsidR="00340B73" w:rsidRDefault="00340B73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870E48E" w14:textId="77777777" w:rsidR="00340B73" w:rsidRDefault="00340B73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1D" w14:textId="77777777" w:rsidR="00340B73" w:rsidRDefault="00702762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9CA4BFF" wp14:editId="40D26462">
              <wp:simplePos x="0" y="0"/>
              <wp:positionH relativeFrom="page">
                <wp:posOffset>819150</wp:posOffset>
              </wp:positionH>
              <wp:positionV relativeFrom="page">
                <wp:posOffset>10134600</wp:posOffset>
              </wp:positionV>
              <wp:extent cx="2352675" cy="348615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607C" w14:textId="7D1F5E84" w:rsidR="00340B73" w:rsidRDefault="009026ED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EFI-Abschluss</w:t>
                          </w:r>
                          <w:r w:rsidR="00340B73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bericht</w:t>
                          </w:r>
                          <w:r w:rsidR="00340B73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S. </w:t>
                          </w:r>
                          <w:r w:rsidR="00340B73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40B73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40B73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5ECD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="00340B73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bookmarkStart w:id="2" w:name="_GoBack"/>
                          <w:bookmarkEnd w:id="2"/>
                        </w:p>
                        <w:p w14:paraId="71BC3EC6" w14:textId="77777777" w:rsidR="00340B73" w:rsidRPr="007E3B90" w:rsidRDefault="00340B73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4BF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98pt;width:185.25pt;height:27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TY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" o:allowincell="f" filled="f" stroked="f">
              <v:textbox>
                <w:txbxContent>
                  <w:p w14:paraId="3182607C" w14:textId="7D1F5E84" w:rsidR="00340B73" w:rsidRDefault="009026ED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EFI-Abschluss</w:t>
                    </w:r>
                    <w:r w:rsidR="00340B73">
                      <w:rPr>
                        <w:b/>
                        <w:color w:val="A6A6A6"/>
                        <w:sz w:val="18"/>
                        <w:szCs w:val="18"/>
                      </w:rPr>
                      <w:t>bericht</w:t>
                    </w:r>
                    <w:r w:rsidR="00340B73" w:rsidRPr="007E3B9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S. </w:t>
                    </w:r>
                    <w:r w:rsidR="00340B73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340B73" w:rsidRPr="007E3B90">
                      <w:rPr>
                        <w:b/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40B73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2E5ECD">
                      <w:rPr>
                        <w:b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="00340B73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bookmarkStart w:id="3" w:name="_GoBack"/>
                    <w:bookmarkEnd w:id="3"/>
                  </w:p>
                  <w:p w14:paraId="71BC3EC6" w14:textId="77777777" w:rsidR="00340B73" w:rsidRPr="007E3B90" w:rsidRDefault="00340B73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4273"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6261C8E9" wp14:editId="5C656D28">
          <wp:simplePos x="0" y="0"/>
          <wp:positionH relativeFrom="margin">
            <wp:posOffset>4478655</wp:posOffset>
          </wp:positionH>
          <wp:positionV relativeFrom="margin">
            <wp:posOffset>8849995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5051" w14:textId="77777777" w:rsidR="00340B73" w:rsidRDefault="00F94273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7B95BC16" wp14:editId="3A5D89F5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D1B3" w14:textId="77777777" w:rsidR="008359F4" w:rsidRDefault="008359F4" w:rsidP="003B726A">
      <w:pPr>
        <w:spacing w:after="0" w:line="240" w:lineRule="auto"/>
      </w:pPr>
      <w:r>
        <w:separator/>
      </w:r>
    </w:p>
  </w:footnote>
  <w:footnote w:type="continuationSeparator" w:id="0">
    <w:p w14:paraId="6876C0EF" w14:textId="77777777" w:rsidR="008359F4" w:rsidRDefault="008359F4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A3D2" w14:textId="77777777" w:rsidR="002E5ECD" w:rsidRDefault="002E5E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268C" w14:textId="77777777" w:rsidR="00340B73" w:rsidRDefault="00F94273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0226E457" wp14:editId="2912834C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4643BC19" wp14:editId="2F93F27C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9A8C" w14:textId="77777777" w:rsidR="00340B73" w:rsidRDefault="00F94273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3A19818E" wp14:editId="7F8BFF3F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38CC0BD9" wp14:editId="06EF5655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26CFADD5" wp14:editId="084C8BA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3FD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57BC0"/>
    <w:multiLevelType w:val="hybridMultilevel"/>
    <w:tmpl w:val="C7FC88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442BA5"/>
    <w:multiLevelType w:val="hybridMultilevel"/>
    <w:tmpl w:val="332ED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28DD"/>
    <w:multiLevelType w:val="hybridMultilevel"/>
    <w:tmpl w:val="AEC2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0"/>
    <w:rsid w:val="000149CB"/>
    <w:rsid w:val="00014EF4"/>
    <w:rsid w:val="00017676"/>
    <w:rsid w:val="00024DFD"/>
    <w:rsid w:val="00036A2D"/>
    <w:rsid w:val="00043BB5"/>
    <w:rsid w:val="00044A9D"/>
    <w:rsid w:val="000463B9"/>
    <w:rsid w:val="00052560"/>
    <w:rsid w:val="000538E1"/>
    <w:rsid w:val="00056B4E"/>
    <w:rsid w:val="000707BD"/>
    <w:rsid w:val="000A1B08"/>
    <w:rsid w:val="000A66BF"/>
    <w:rsid w:val="000C2A75"/>
    <w:rsid w:val="000C4C84"/>
    <w:rsid w:val="000E0062"/>
    <w:rsid w:val="000F0664"/>
    <w:rsid w:val="000F7B16"/>
    <w:rsid w:val="00113792"/>
    <w:rsid w:val="00114609"/>
    <w:rsid w:val="00124EDC"/>
    <w:rsid w:val="0013082C"/>
    <w:rsid w:val="00160550"/>
    <w:rsid w:val="00170C5F"/>
    <w:rsid w:val="00174FB1"/>
    <w:rsid w:val="0019482D"/>
    <w:rsid w:val="00197B60"/>
    <w:rsid w:val="001A49B1"/>
    <w:rsid w:val="001E0151"/>
    <w:rsid w:val="001E2BC8"/>
    <w:rsid w:val="002036E3"/>
    <w:rsid w:val="0022223D"/>
    <w:rsid w:val="00223E90"/>
    <w:rsid w:val="002476F7"/>
    <w:rsid w:val="0027224B"/>
    <w:rsid w:val="00284407"/>
    <w:rsid w:val="0028553A"/>
    <w:rsid w:val="002870EB"/>
    <w:rsid w:val="00291F68"/>
    <w:rsid w:val="002A5057"/>
    <w:rsid w:val="002A7FB9"/>
    <w:rsid w:val="002B0D9A"/>
    <w:rsid w:val="002C2BEC"/>
    <w:rsid w:val="002C4646"/>
    <w:rsid w:val="002C4796"/>
    <w:rsid w:val="002D2AB5"/>
    <w:rsid w:val="002D3E6D"/>
    <w:rsid w:val="002D50DB"/>
    <w:rsid w:val="002E1CA7"/>
    <w:rsid w:val="002E2C3B"/>
    <w:rsid w:val="002E5ECD"/>
    <w:rsid w:val="002E67E1"/>
    <w:rsid w:val="002E7686"/>
    <w:rsid w:val="002E7A9C"/>
    <w:rsid w:val="002F4885"/>
    <w:rsid w:val="002F5AB3"/>
    <w:rsid w:val="0030253F"/>
    <w:rsid w:val="00307A7C"/>
    <w:rsid w:val="00317F69"/>
    <w:rsid w:val="00321563"/>
    <w:rsid w:val="003235E4"/>
    <w:rsid w:val="00325E7C"/>
    <w:rsid w:val="00330BA0"/>
    <w:rsid w:val="00333D9B"/>
    <w:rsid w:val="00340B73"/>
    <w:rsid w:val="00342188"/>
    <w:rsid w:val="00347620"/>
    <w:rsid w:val="003611E1"/>
    <w:rsid w:val="0038202A"/>
    <w:rsid w:val="00394A84"/>
    <w:rsid w:val="00395F23"/>
    <w:rsid w:val="003979B6"/>
    <w:rsid w:val="003A12A8"/>
    <w:rsid w:val="003B0E21"/>
    <w:rsid w:val="003B58D4"/>
    <w:rsid w:val="003B5F76"/>
    <w:rsid w:val="003B726A"/>
    <w:rsid w:val="003C3C42"/>
    <w:rsid w:val="003F540E"/>
    <w:rsid w:val="00406DED"/>
    <w:rsid w:val="004217B1"/>
    <w:rsid w:val="00423C8C"/>
    <w:rsid w:val="0042722B"/>
    <w:rsid w:val="004342F6"/>
    <w:rsid w:val="00434825"/>
    <w:rsid w:val="00445574"/>
    <w:rsid w:val="004474D4"/>
    <w:rsid w:val="00456443"/>
    <w:rsid w:val="0046585D"/>
    <w:rsid w:val="004743E9"/>
    <w:rsid w:val="00480122"/>
    <w:rsid w:val="004813C0"/>
    <w:rsid w:val="00482A08"/>
    <w:rsid w:val="00485D0F"/>
    <w:rsid w:val="004944E9"/>
    <w:rsid w:val="004A6246"/>
    <w:rsid w:val="004B793D"/>
    <w:rsid w:val="004D1D1D"/>
    <w:rsid w:val="004D6201"/>
    <w:rsid w:val="004E399B"/>
    <w:rsid w:val="004F0DFB"/>
    <w:rsid w:val="004F1AB7"/>
    <w:rsid w:val="00512AAB"/>
    <w:rsid w:val="005164AB"/>
    <w:rsid w:val="00523F2E"/>
    <w:rsid w:val="00525990"/>
    <w:rsid w:val="00534A25"/>
    <w:rsid w:val="00536BEA"/>
    <w:rsid w:val="005801ED"/>
    <w:rsid w:val="0059212D"/>
    <w:rsid w:val="005A30B4"/>
    <w:rsid w:val="005A7668"/>
    <w:rsid w:val="005B77A8"/>
    <w:rsid w:val="005C21F5"/>
    <w:rsid w:val="005E2847"/>
    <w:rsid w:val="005E6665"/>
    <w:rsid w:val="005F600F"/>
    <w:rsid w:val="00601D56"/>
    <w:rsid w:val="006025B0"/>
    <w:rsid w:val="00603780"/>
    <w:rsid w:val="006122AB"/>
    <w:rsid w:val="006236D9"/>
    <w:rsid w:val="0062383A"/>
    <w:rsid w:val="00623F17"/>
    <w:rsid w:val="00635599"/>
    <w:rsid w:val="00643EA6"/>
    <w:rsid w:val="00646027"/>
    <w:rsid w:val="00646EB0"/>
    <w:rsid w:val="00656D0C"/>
    <w:rsid w:val="006630B6"/>
    <w:rsid w:val="00670712"/>
    <w:rsid w:val="006823AE"/>
    <w:rsid w:val="006823F3"/>
    <w:rsid w:val="00690A4B"/>
    <w:rsid w:val="00691323"/>
    <w:rsid w:val="006967C1"/>
    <w:rsid w:val="006B6133"/>
    <w:rsid w:val="006B7D04"/>
    <w:rsid w:val="006C2444"/>
    <w:rsid w:val="006C6A82"/>
    <w:rsid w:val="006E3184"/>
    <w:rsid w:val="006F1B77"/>
    <w:rsid w:val="00702762"/>
    <w:rsid w:val="00704EDB"/>
    <w:rsid w:val="007051B8"/>
    <w:rsid w:val="00727113"/>
    <w:rsid w:val="0072771E"/>
    <w:rsid w:val="0074610D"/>
    <w:rsid w:val="00751087"/>
    <w:rsid w:val="00755D25"/>
    <w:rsid w:val="00756EB5"/>
    <w:rsid w:val="00760BBF"/>
    <w:rsid w:val="00762E49"/>
    <w:rsid w:val="00771339"/>
    <w:rsid w:val="00773854"/>
    <w:rsid w:val="007752D3"/>
    <w:rsid w:val="0078448B"/>
    <w:rsid w:val="007A15EC"/>
    <w:rsid w:val="007B538B"/>
    <w:rsid w:val="007C32FE"/>
    <w:rsid w:val="007D1EDA"/>
    <w:rsid w:val="007D5F48"/>
    <w:rsid w:val="007E271A"/>
    <w:rsid w:val="007E3DC3"/>
    <w:rsid w:val="007F0981"/>
    <w:rsid w:val="008030F3"/>
    <w:rsid w:val="00807AD7"/>
    <w:rsid w:val="008222EA"/>
    <w:rsid w:val="008321D3"/>
    <w:rsid w:val="00833611"/>
    <w:rsid w:val="0083544E"/>
    <w:rsid w:val="008359F4"/>
    <w:rsid w:val="0084205C"/>
    <w:rsid w:val="0085232A"/>
    <w:rsid w:val="008604F4"/>
    <w:rsid w:val="00876AD7"/>
    <w:rsid w:val="0088034D"/>
    <w:rsid w:val="008807E6"/>
    <w:rsid w:val="008931A9"/>
    <w:rsid w:val="008A6F27"/>
    <w:rsid w:val="008B6BBF"/>
    <w:rsid w:val="008E4810"/>
    <w:rsid w:val="008F0CDE"/>
    <w:rsid w:val="009001FC"/>
    <w:rsid w:val="009026ED"/>
    <w:rsid w:val="0090623B"/>
    <w:rsid w:val="00914CCF"/>
    <w:rsid w:val="009313EB"/>
    <w:rsid w:val="009415BE"/>
    <w:rsid w:val="009459C6"/>
    <w:rsid w:val="00950466"/>
    <w:rsid w:val="0096364F"/>
    <w:rsid w:val="0097114B"/>
    <w:rsid w:val="0098422E"/>
    <w:rsid w:val="00993319"/>
    <w:rsid w:val="009A2B4A"/>
    <w:rsid w:val="009A3EA0"/>
    <w:rsid w:val="009A5BDD"/>
    <w:rsid w:val="009B12D8"/>
    <w:rsid w:val="009C778F"/>
    <w:rsid w:val="009D741C"/>
    <w:rsid w:val="009E08DE"/>
    <w:rsid w:val="009E41E8"/>
    <w:rsid w:val="009E4D31"/>
    <w:rsid w:val="009F3A4A"/>
    <w:rsid w:val="00A078CE"/>
    <w:rsid w:val="00A07FA5"/>
    <w:rsid w:val="00A11FE0"/>
    <w:rsid w:val="00A13611"/>
    <w:rsid w:val="00A15690"/>
    <w:rsid w:val="00A15B65"/>
    <w:rsid w:val="00A47CDD"/>
    <w:rsid w:val="00A57F2A"/>
    <w:rsid w:val="00A63E8B"/>
    <w:rsid w:val="00A64C1E"/>
    <w:rsid w:val="00A70F8D"/>
    <w:rsid w:val="00A757B0"/>
    <w:rsid w:val="00A766AA"/>
    <w:rsid w:val="00A82FDE"/>
    <w:rsid w:val="00A839E9"/>
    <w:rsid w:val="00A900AC"/>
    <w:rsid w:val="00AA5DD4"/>
    <w:rsid w:val="00AD00DF"/>
    <w:rsid w:val="00AD76BA"/>
    <w:rsid w:val="00B0005F"/>
    <w:rsid w:val="00B0574A"/>
    <w:rsid w:val="00B10BA4"/>
    <w:rsid w:val="00B14AF6"/>
    <w:rsid w:val="00B27F01"/>
    <w:rsid w:val="00B37A63"/>
    <w:rsid w:val="00B566E7"/>
    <w:rsid w:val="00B57380"/>
    <w:rsid w:val="00B641B6"/>
    <w:rsid w:val="00B707DC"/>
    <w:rsid w:val="00B86863"/>
    <w:rsid w:val="00B92B76"/>
    <w:rsid w:val="00BB0466"/>
    <w:rsid w:val="00BB3B3C"/>
    <w:rsid w:val="00BF2796"/>
    <w:rsid w:val="00C05AFE"/>
    <w:rsid w:val="00C06105"/>
    <w:rsid w:val="00C21F59"/>
    <w:rsid w:val="00C22274"/>
    <w:rsid w:val="00C22853"/>
    <w:rsid w:val="00C235A5"/>
    <w:rsid w:val="00C316DD"/>
    <w:rsid w:val="00C35041"/>
    <w:rsid w:val="00C367AF"/>
    <w:rsid w:val="00C51A80"/>
    <w:rsid w:val="00C53637"/>
    <w:rsid w:val="00C720FE"/>
    <w:rsid w:val="00C75A91"/>
    <w:rsid w:val="00C83F2A"/>
    <w:rsid w:val="00CA21DE"/>
    <w:rsid w:val="00CA34A9"/>
    <w:rsid w:val="00CA42DE"/>
    <w:rsid w:val="00CB7F4A"/>
    <w:rsid w:val="00CC4521"/>
    <w:rsid w:val="00CD662F"/>
    <w:rsid w:val="00CD7CD7"/>
    <w:rsid w:val="00CE7599"/>
    <w:rsid w:val="00CF326E"/>
    <w:rsid w:val="00D0004C"/>
    <w:rsid w:val="00D04C19"/>
    <w:rsid w:val="00D0640F"/>
    <w:rsid w:val="00D07E49"/>
    <w:rsid w:val="00D1349D"/>
    <w:rsid w:val="00D1417A"/>
    <w:rsid w:val="00D24453"/>
    <w:rsid w:val="00D31FD5"/>
    <w:rsid w:val="00D53A44"/>
    <w:rsid w:val="00D63754"/>
    <w:rsid w:val="00D67A65"/>
    <w:rsid w:val="00D80868"/>
    <w:rsid w:val="00DA79F3"/>
    <w:rsid w:val="00DB765C"/>
    <w:rsid w:val="00DC0333"/>
    <w:rsid w:val="00DC3311"/>
    <w:rsid w:val="00DC6239"/>
    <w:rsid w:val="00DF5C1D"/>
    <w:rsid w:val="00E03A67"/>
    <w:rsid w:val="00E06193"/>
    <w:rsid w:val="00E12820"/>
    <w:rsid w:val="00E13F3C"/>
    <w:rsid w:val="00E14173"/>
    <w:rsid w:val="00E224F7"/>
    <w:rsid w:val="00E33118"/>
    <w:rsid w:val="00E37D95"/>
    <w:rsid w:val="00E5115F"/>
    <w:rsid w:val="00E62445"/>
    <w:rsid w:val="00E66364"/>
    <w:rsid w:val="00E66FB6"/>
    <w:rsid w:val="00E806B1"/>
    <w:rsid w:val="00E94538"/>
    <w:rsid w:val="00E95A5B"/>
    <w:rsid w:val="00EB5A2F"/>
    <w:rsid w:val="00EC0DA8"/>
    <w:rsid w:val="00EC451F"/>
    <w:rsid w:val="00EF4754"/>
    <w:rsid w:val="00F059CF"/>
    <w:rsid w:val="00F07C71"/>
    <w:rsid w:val="00F25494"/>
    <w:rsid w:val="00F27BCF"/>
    <w:rsid w:val="00F3210B"/>
    <w:rsid w:val="00F51B72"/>
    <w:rsid w:val="00F62C80"/>
    <w:rsid w:val="00F646D7"/>
    <w:rsid w:val="00F67957"/>
    <w:rsid w:val="00F73D0D"/>
    <w:rsid w:val="00F87120"/>
    <w:rsid w:val="00F94273"/>
    <w:rsid w:val="00F953DB"/>
    <w:rsid w:val="00FB2130"/>
    <w:rsid w:val="00FC3EF4"/>
    <w:rsid w:val="00FD0430"/>
    <w:rsid w:val="00FE1D80"/>
    <w:rsid w:val="00FE292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5576BB77"/>
  <w15:docId w15:val="{44A762A2-95AF-4780-B915-0DAF8A1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DC0333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A4F9-A0AF-4F9F-A3FD-28CF3B8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6</Pages>
  <Words>313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14</cp:revision>
  <cp:lastPrinted>2013-09-11T09:03:00Z</cp:lastPrinted>
  <dcterms:created xsi:type="dcterms:W3CDTF">2019-09-17T12:36:00Z</dcterms:created>
  <dcterms:modified xsi:type="dcterms:W3CDTF">2019-10-25T13:16:00Z</dcterms:modified>
</cp:coreProperties>
</file>