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7C45E" w14:textId="06B626FE" w:rsidR="00B54C3D" w:rsidRPr="00FE45C0" w:rsidRDefault="00FE45C0" w:rsidP="00B54C3D">
      <w:pPr>
        <w:pStyle w:val="Kopfzeile"/>
        <w:shd w:val="clear" w:color="auto" w:fill="C0C0C0"/>
        <w:tabs>
          <w:tab w:val="clear" w:pos="4536"/>
          <w:tab w:val="clear" w:pos="9072"/>
        </w:tabs>
        <w:ind w:right="-1"/>
        <w:jc w:val="center"/>
        <w:rPr>
          <w:b/>
          <w:lang w:val="en-US"/>
        </w:rPr>
      </w:pPr>
      <w:r w:rsidRPr="00FE45C0">
        <w:rPr>
          <w:b/>
          <w:lang w:val="en-US"/>
        </w:rPr>
        <w:t>Proposal</w:t>
      </w:r>
      <w:r w:rsidR="00B54C3D" w:rsidRPr="00FE45C0">
        <w:rPr>
          <w:b/>
          <w:lang w:val="en-US"/>
        </w:rPr>
        <w:t xml:space="preserve"> </w:t>
      </w:r>
      <w:r w:rsidR="002E5AC2">
        <w:rPr>
          <w:b/>
          <w:lang w:val="en-US"/>
        </w:rPr>
        <w:t>for a</w:t>
      </w:r>
      <w:r w:rsidRPr="00FE45C0">
        <w:rPr>
          <w:b/>
          <w:lang w:val="en-US"/>
        </w:rPr>
        <w:t xml:space="preserve"> Project</w:t>
      </w:r>
      <w:r w:rsidR="002E5AC2">
        <w:rPr>
          <w:b/>
          <w:lang w:val="en-US"/>
        </w:rPr>
        <w:t xml:space="preserve"> Funding</w:t>
      </w:r>
      <w:r w:rsidRPr="00FE45C0">
        <w:rPr>
          <w:b/>
          <w:lang w:val="en-US"/>
        </w:rPr>
        <w:t xml:space="preserve"> </w:t>
      </w:r>
      <w:r w:rsidRPr="00FE45C0">
        <w:rPr>
          <w:b/>
          <w:lang w:val="en-US"/>
        </w:rPr>
        <w:br/>
        <w:t xml:space="preserve">within the Framework of </w:t>
      </w:r>
      <w:r w:rsidRPr="00FE45C0">
        <w:rPr>
          <w:b/>
          <w:lang w:val="en-US"/>
        </w:rPr>
        <w:br/>
        <w:t xml:space="preserve">the FAU </w:t>
      </w:r>
      <w:r w:rsidR="00AA0DD2">
        <w:rPr>
          <w:b/>
          <w:lang w:val="en-US"/>
        </w:rPr>
        <w:t>EFI</w:t>
      </w:r>
    </w:p>
    <w:p w14:paraId="47452A48" w14:textId="77777777" w:rsidR="00B54C3D" w:rsidRPr="00FE45C0" w:rsidRDefault="00B54C3D" w:rsidP="00B54C3D">
      <w:pPr>
        <w:keepNext/>
        <w:spacing w:after="0"/>
        <w:rPr>
          <w:b/>
          <w:sz w:val="16"/>
          <w:szCs w:val="16"/>
          <w:lang w:val="en-US"/>
        </w:rPr>
      </w:pPr>
    </w:p>
    <w:p w14:paraId="4373E7B8" w14:textId="2AA9D019" w:rsidR="00B54C3D" w:rsidRPr="00752E11" w:rsidRDefault="00B54C3D" w:rsidP="00B54C3D">
      <w:pPr>
        <w:keepNext/>
        <w:spacing w:after="0"/>
        <w:rPr>
          <w:b/>
        </w:rPr>
      </w:pPr>
      <w:r w:rsidRPr="00752E11">
        <w:rPr>
          <w:b/>
        </w:rPr>
        <w:t xml:space="preserve">1. </w:t>
      </w:r>
      <w:r w:rsidR="002E5AC2">
        <w:rPr>
          <w:b/>
        </w:rPr>
        <w:t>Basic</w:t>
      </w:r>
      <w:r w:rsidR="00FE45C0">
        <w:rPr>
          <w:b/>
        </w:rPr>
        <w:t xml:space="preserve"> </w:t>
      </w:r>
      <w:r w:rsidR="00377A2F">
        <w:rPr>
          <w:b/>
        </w:rPr>
        <w:t>d</w:t>
      </w:r>
      <w:r w:rsidR="00FE45C0">
        <w:rPr>
          <w:b/>
        </w:rPr>
        <w:t>ata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4820"/>
      </w:tblGrid>
      <w:tr w:rsidR="00B54C3D" w:rsidRPr="00B21A75" w14:paraId="04282640" w14:textId="77777777" w:rsidTr="0015424B">
        <w:tc>
          <w:tcPr>
            <w:tcW w:w="2197" w:type="dxa"/>
          </w:tcPr>
          <w:p w14:paraId="508D5655" w14:textId="77777777" w:rsidR="00B54C3D" w:rsidRPr="00B21A75" w:rsidRDefault="00FE45C0" w:rsidP="00377A2F">
            <w:pPr>
              <w:keepNext/>
              <w:spacing w:after="60"/>
              <w:rPr>
                <w:sz w:val="20"/>
                <w:szCs w:val="20"/>
              </w:rPr>
            </w:pPr>
            <w:r w:rsidRPr="00FE45C0">
              <w:rPr>
                <w:b/>
                <w:sz w:val="20"/>
                <w:szCs w:val="20"/>
              </w:rPr>
              <w:t xml:space="preserve">Project </w:t>
            </w:r>
            <w:r w:rsidR="00377A2F">
              <w:rPr>
                <w:b/>
                <w:sz w:val="20"/>
                <w:szCs w:val="20"/>
              </w:rPr>
              <w:t>t</w:t>
            </w:r>
            <w:r w:rsidRPr="00FE45C0">
              <w:rPr>
                <w:b/>
                <w:sz w:val="20"/>
                <w:szCs w:val="20"/>
              </w:rPr>
              <w:t>itle</w:t>
            </w:r>
            <w:r w:rsidR="00B54C3D" w:rsidRPr="00B21A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</w:tcPr>
          <w:p w14:paraId="5935E893" w14:textId="77777777" w:rsidR="00370187" w:rsidRPr="00B21A75" w:rsidRDefault="00B54C3D" w:rsidP="0015424B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B54C3D" w:rsidRPr="00B21A75" w14:paraId="3B54458F" w14:textId="77777777" w:rsidTr="00FE45C0">
        <w:trPr>
          <w:trHeight w:val="147"/>
        </w:trPr>
        <w:tc>
          <w:tcPr>
            <w:tcW w:w="2197" w:type="dxa"/>
            <w:vMerge w:val="restart"/>
          </w:tcPr>
          <w:p w14:paraId="1350065F" w14:textId="77777777" w:rsidR="00B54C3D" w:rsidRPr="00B21A75" w:rsidRDefault="00FE45C0" w:rsidP="0015424B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755448">
              <w:rPr>
                <w:b/>
                <w:sz w:val="20"/>
                <w:szCs w:val="20"/>
              </w:rPr>
              <w:t>Coordinator</w:t>
            </w:r>
            <w:r w:rsidR="00B54C3D" w:rsidRPr="00B21A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14:paraId="001128EE" w14:textId="77777777" w:rsidR="00B54C3D" w:rsidRPr="00FE45C0" w:rsidRDefault="00401D16" w:rsidP="0015424B">
            <w:pPr>
              <w:keepNext/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Title/First name/Last n</w:t>
            </w:r>
            <w:r w:rsidR="00FE45C0" w:rsidRPr="00FE45C0">
              <w:rPr>
                <w:sz w:val="20"/>
                <w:szCs w:val="20"/>
                <w:lang w:val="en-US"/>
              </w:rPr>
              <w:t>ame</w:t>
            </w:r>
            <w:r w:rsidR="00B54C3D" w:rsidRPr="00FE45C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20" w:type="dxa"/>
          </w:tcPr>
          <w:p w14:paraId="2D5BF1B4" w14:textId="77777777" w:rsidR="00B54C3D" w:rsidRPr="00B21A75" w:rsidRDefault="00B54C3D" w:rsidP="0015424B">
            <w:pPr>
              <w:keepNext/>
              <w:spacing w:before="60" w:after="6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B54C3D" w:rsidRPr="00B21A75" w14:paraId="50642168" w14:textId="77777777" w:rsidTr="00FE45C0">
        <w:trPr>
          <w:trHeight w:val="146"/>
        </w:trPr>
        <w:tc>
          <w:tcPr>
            <w:tcW w:w="2197" w:type="dxa"/>
            <w:vMerge/>
          </w:tcPr>
          <w:p w14:paraId="2AFD44C9" w14:textId="77777777" w:rsidR="00B54C3D" w:rsidRPr="00B21A75" w:rsidRDefault="00B54C3D" w:rsidP="0015424B">
            <w:pPr>
              <w:keepNext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449195" w14:textId="77777777" w:rsidR="00B54C3D" w:rsidRPr="00834286" w:rsidRDefault="00FE45C0" w:rsidP="0015424B">
            <w:pPr>
              <w:keepNext/>
              <w:spacing w:before="60" w:after="60"/>
              <w:rPr>
                <w:sz w:val="20"/>
                <w:szCs w:val="20"/>
              </w:rPr>
            </w:pPr>
            <w:r w:rsidRPr="00834286">
              <w:rPr>
                <w:sz w:val="20"/>
                <w:szCs w:val="20"/>
              </w:rPr>
              <w:t>Department/Institut</w:t>
            </w:r>
            <w:r>
              <w:rPr>
                <w:sz w:val="20"/>
                <w:szCs w:val="20"/>
              </w:rPr>
              <w:t>e</w:t>
            </w:r>
            <w:r w:rsidRPr="0083428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Clinic</w:t>
            </w:r>
            <w:r w:rsidR="00B54C3D" w:rsidRPr="00834286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4E91F4AB" w14:textId="77777777" w:rsidR="00B54C3D" w:rsidRPr="00B21A75" w:rsidRDefault="00B54C3D" w:rsidP="0015424B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B54C3D" w:rsidRPr="00B21A75" w14:paraId="04C57183" w14:textId="77777777" w:rsidTr="00FE45C0">
        <w:trPr>
          <w:trHeight w:val="146"/>
        </w:trPr>
        <w:tc>
          <w:tcPr>
            <w:tcW w:w="2197" w:type="dxa"/>
            <w:vMerge/>
          </w:tcPr>
          <w:p w14:paraId="2C627217" w14:textId="77777777" w:rsidR="00B54C3D" w:rsidRPr="00B21A75" w:rsidRDefault="00B54C3D" w:rsidP="0015424B">
            <w:pPr>
              <w:keepNext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BFB7FE" w14:textId="77777777" w:rsidR="00B54C3D" w:rsidRPr="00B21A75" w:rsidRDefault="00FE45C0" w:rsidP="0015424B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  <w:r w:rsidR="00B54C3D" w:rsidRPr="00B21A75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71026ABB" w14:textId="77777777" w:rsidR="00B54C3D" w:rsidRPr="00B21A75" w:rsidRDefault="00B54C3D" w:rsidP="0015424B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B54C3D" w:rsidRPr="00B21A75" w14:paraId="0ECCC70B" w14:textId="77777777" w:rsidTr="00FE45C0">
        <w:trPr>
          <w:trHeight w:val="146"/>
        </w:trPr>
        <w:tc>
          <w:tcPr>
            <w:tcW w:w="2197" w:type="dxa"/>
            <w:vMerge/>
          </w:tcPr>
          <w:p w14:paraId="25A05F85" w14:textId="77777777" w:rsidR="00B54C3D" w:rsidRPr="00B21A75" w:rsidRDefault="00B54C3D" w:rsidP="0015424B">
            <w:pPr>
              <w:keepNext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7D3C3F" w14:textId="77777777" w:rsidR="00B54C3D" w:rsidRPr="00B21A75" w:rsidRDefault="00FE45C0" w:rsidP="0015424B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</w:t>
            </w:r>
            <w:r w:rsidRPr="00B21A75">
              <w:rPr>
                <w:sz w:val="20"/>
                <w:szCs w:val="20"/>
              </w:rPr>
              <w:t>ail</w:t>
            </w:r>
            <w:r w:rsidR="00B54C3D" w:rsidRPr="00B21A75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237D08F1" w14:textId="77777777" w:rsidR="00B54C3D" w:rsidRPr="00B21A75" w:rsidRDefault="00B54C3D" w:rsidP="0015424B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14:paraId="60FC9B07" w14:textId="77777777" w:rsidR="00B54C3D" w:rsidRDefault="00B54C3D" w:rsidP="00B54C3D">
      <w:pPr>
        <w:keepNext/>
        <w:spacing w:after="0"/>
        <w:rPr>
          <w:b/>
        </w:rPr>
      </w:pPr>
    </w:p>
    <w:p w14:paraId="55D457EC" w14:textId="77777777" w:rsidR="00B54C3D" w:rsidRPr="00FE45C0" w:rsidRDefault="00B54C3D" w:rsidP="00B54C3D">
      <w:pPr>
        <w:keepNext/>
        <w:spacing w:after="0"/>
        <w:rPr>
          <w:lang w:val="en-US"/>
        </w:rPr>
      </w:pPr>
      <w:r w:rsidRPr="00FE45C0">
        <w:rPr>
          <w:b/>
          <w:lang w:val="en-US"/>
        </w:rPr>
        <w:t xml:space="preserve">2. </w:t>
      </w:r>
      <w:r w:rsidR="00FE45C0" w:rsidRPr="000815D4">
        <w:rPr>
          <w:b/>
          <w:lang w:val="en-US"/>
        </w:rPr>
        <w:t xml:space="preserve">Further FAU </w:t>
      </w:r>
      <w:r w:rsidR="00377A2F">
        <w:rPr>
          <w:b/>
          <w:lang w:val="en-US"/>
        </w:rPr>
        <w:t>a</w:t>
      </w:r>
      <w:r w:rsidR="00FE45C0" w:rsidRPr="000815D4">
        <w:rPr>
          <w:b/>
          <w:lang w:val="en-US"/>
        </w:rPr>
        <w:t>pplicants</w:t>
      </w:r>
      <w:r w:rsidR="00FE45C0" w:rsidRPr="00FE45C0">
        <w:rPr>
          <w:b/>
          <w:lang w:val="en-US"/>
        </w:rPr>
        <w:t xml:space="preserve"> </w:t>
      </w:r>
      <w:r w:rsidR="00D96BB9" w:rsidRPr="00FE45C0">
        <w:rPr>
          <w:b/>
          <w:lang w:val="en-US"/>
        </w:rPr>
        <w:t>(</w:t>
      </w:r>
      <w:r w:rsidR="00FE45C0" w:rsidRPr="00FE45C0">
        <w:rPr>
          <w:b/>
          <w:lang w:val="en-US"/>
        </w:rPr>
        <w:t>at least o</w:t>
      </w:r>
      <w:r w:rsidR="00FE45C0">
        <w:rPr>
          <w:b/>
          <w:lang w:val="en-US"/>
        </w:rPr>
        <w:t xml:space="preserve">ne </w:t>
      </w:r>
      <w:r w:rsidR="00377A2F">
        <w:rPr>
          <w:b/>
          <w:lang w:val="en-US"/>
        </w:rPr>
        <w:t>co</w:t>
      </w:r>
      <w:r w:rsidR="00FE45C0">
        <w:rPr>
          <w:b/>
          <w:lang w:val="en-US"/>
        </w:rPr>
        <w:t>-</w:t>
      </w:r>
      <w:r w:rsidR="00377A2F">
        <w:rPr>
          <w:b/>
          <w:lang w:val="en-US"/>
        </w:rPr>
        <w:t>a</w:t>
      </w:r>
      <w:r w:rsidR="00FE45C0">
        <w:rPr>
          <w:b/>
          <w:lang w:val="en-US"/>
        </w:rPr>
        <w:t>pplicant</w:t>
      </w:r>
      <w:r w:rsidR="00370187" w:rsidRPr="00FE45C0">
        <w:rPr>
          <w:b/>
          <w:lang w:val="en-US"/>
        </w:rPr>
        <w:t>)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2"/>
      </w:tblGrid>
      <w:tr w:rsidR="00FE45C0" w:rsidRPr="00B21A75" w14:paraId="553943FD" w14:textId="77777777" w:rsidTr="002E5AC2">
        <w:tc>
          <w:tcPr>
            <w:tcW w:w="4748" w:type="dxa"/>
          </w:tcPr>
          <w:p w14:paraId="4E3DE6A7" w14:textId="77777777" w:rsidR="00FE45C0" w:rsidRPr="007422AA" w:rsidRDefault="007422AA" w:rsidP="007422AA">
            <w:pPr>
              <w:rPr>
                <w:lang w:val="en-US"/>
              </w:rPr>
            </w:pPr>
            <w:r w:rsidRPr="007422AA">
              <w:rPr>
                <w:lang w:val="en-US"/>
              </w:rPr>
              <w:t>Title/First name/Last name:</w:t>
            </w:r>
          </w:p>
        </w:tc>
        <w:tc>
          <w:tcPr>
            <w:tcW w:w="4962" w:type="dxa"/>
          </w:tcPr>
          <w:p w14:paraId="37C6806A" w14:textId="679C246F" w:rsidR="00FE45C0" w:rsidRPr="00B21A75" w:rsidRDefault="002E5AC2" w:rsidP="0015424B">
            <w:pPr>
              <w:keepNext/>
              <w:spacing w:after="120"/>
              <w:rPr>
                <w:sz w:val="20"/>
                <w:szCs w:val="20"/>
              </w:rPr>
            </w:pPr>
            <w:r w:rsidRPr="007422AA">
              <w:rPr>
                <w:lang w:val="en-US"/>
              </w:rPr>
              <w:t>Department/Institute/Clinic:</w:t>
            </w:r>
          </w:p>
        </w:tc>
      </w:tr>
      <w:tr w:rsidR="00FE45C0" w:rsidRPr="00B21A75" w14:paraId="7133E605" w14:textId="77777777" w:rsidTr="002E5AC2">
        <w:tc>
          <w:tcPr>
            <w:tcW w:w="4748" w:type="dxa"/>
          </w:tcPr>
          <w:p w14:paraId="10F226D1" w14:textId="5F4C89DC" w:rsidR="00FE45C0" w:rsidRPr="007422AA" w:rsidRDefault="002E5AC2" w:rsidP="00377A2F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62" w:type="dxa"/>
          </w:tcPr>
          <w:p w14:paraId="34C7D49A" w14:textId="77777777" w:rsidR="00FE45C0" w:rsidRPr="00B21A75" w:rsidRDefault="00FE45C0" w:rsidP="0015424B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2E5AC2" w:rsidRPr="00B21A75" w14:paraId="283F5474" w14:textId="77777777" w:rsidTr="002E5AC2">
        <w:tc>
          <w:tcPr>
            <w:tcW w:w="4748" w:type="dxa"/>
          </w:tcPr>
          <w:p w14:paraId="1AC4C1B5" w14:textId="12F181F3" w:rsidR="002E5AC2" w:rsidRDefault="002E5AC2" w:rsidP="002E5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</w:tcPr>
          <w:p w14:paraId="0947F2EE" w14:textId="5612F8A7" w:rsidR="002E5AC2" w:rsidRPr="00B21A75" w:rsidRDefault="002E5AC2" w:rsidP="002E5AC2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2E5AC2" w:rsidRPr="00B21A75" w14:paraId="35A67D7C" w14:textId="77777777" w:rsidTr="002E5AC2">
        <w:tc>
          <w:tcPr>
            <w:tcW w:w="4748" w:type="dxa"/>
          </w:tcPr>
          <w:p w14:paraId="61B877E6" w14:textId="56CF281E" w:rsidR="002E5AC2" w:rsidRDefault="002E5AC2" w:rsidP="002E5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</w:tcPr>
          <w:p w14:paraId="7CDC9754" w14:textId="6442F69D" w:rsidR="002E5AC2" w:rsidRPr="00B21A75" w:rsidRDefault="002E5AC2" w:rsidP="002E5AC2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2E5AC2" w:rsidRPr="00B21A75" w14:paraId="5C48379A" w14:textId="77777777" w:rsidTr="002E5AC2">
        <w:tc>
          <w:tcPr>
            <w:tcW w:w="4748" w:type="dxa"/>
          </w:tcPr>
          <w:p w14:paraId="04DF43F0" w14:textId="21D6FF79" w:rsidR="002E5AC2" w:rsidRDefault="002E5AC2" w:rsidP="002E5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</w:tcPr>
          <w:p w14:paraId="043E1214" w14:textId="501387F1" w:rsidR="002E5AC2" w:rsidRPr="00B21A75" w:rsidRDefault="002E5AC2" w:rsidP="002E5AC2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2E5AC2" w:rsidRPr="00B21A75" w14:paraId="4FF6ACA3" w14:textId="77777777" w:rsidTr="002E5AC2">
        <w:tc>
          <w:tcPr>
            <w:tcW w:w="4748" w:type="dxa"/>
          </w:tcPr>
          <w:p w14:paraId="6F0C31FE" w14:textId="0883B88C" w:rsidR="002E5AC2" w:rsidRPr="007422AA" w:rsidRDefault="002E5AC2" w:rsidP="002E5AC2"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</w:tcPr>
          <w:p w14:paraId="41E6D7EE" w14:textId="404B916D" w:rsidR="002E5AC2" w:rsidRPr="00B21A75" w:rsidRDefault="002E5AC2" w:rsidP="002E5AC2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14:paraId="4549C7A0" w14:textId="77777777" w:rsidR="00B54C3D" w:rsidRPr="00FE45C0" w:rsidRDefault="00FE45C0" w:rsidP="00B54C3D">
      <w:pPr>
        <w:keepNext/>
        <w:spacing w:after="0"/>
        <w:rPr>
          <w:sz w:val="16"/>
          <w:szCs w:val="16"/>
          <w:lang w:val="en-US"/>
        </w:rPr>
      </w:pPr>
      <w:r w:rsidRPr="00E263E5">
        <w:rPr>
          <w:sz w:val="16"/>
          <w:szCs w:val="16"/>
          <w:lang w:val="en-US"/>
        </w:rPr>
        <w:t>Further applicants can be added.</w:t>
      </w:r>
    </w:p>
    <w:p w14:paraId="3A7C19DF" w14:textId="77777777" w:rsidR="00664FD2" w:rsidRPr="00FE45C0" w:rsidRDefault="00664FD2" w:rsidP="00B54C3D">
      <w:pPr>
        <w:widowControl w:val="0"/>
        <w:spacing w:after="0"/>
        <w:rPr>
          <w:sz w:val="16"/>
          <w:szCs w:val="16"/>
          <w:lang w:val="en-US"/>
        </w:rPr>
      </w:pPr>
    </w:p>
    <w:p w14:paraId="45F94432" w14:textId="77777777" w:rsidR="00B54C3D" w:rsidRPr="007F779E" w:rsidRDefault="00B54C3D" w:rsidP="00B54C3D">
      <w:pPr>
        <w:widowControl w:val="0"/>
        <w:spacing w:after="0"/>
        <w:rPr>
          <w:lang w:val="en-US"/>
        </w:rPr>
      </w:pPr>
      <w:r w:rsidRPr="007F779E">
        <w:rPr>
          <w:b/>
          <w:lang w:val="en-US"/>
        </w:rPr>
        <w:t xml:space="preserve">3. </w:t>
      </w:r>
      <w:r w:rsidR="0089522B" w:rsidRPr="00401D16">
        <w:rPr>
          <w:b/>
          <w:lang w:val="en-US"/>
        </w:rPr>
        <w:t xml:space="preserve">Planned national and international </w:t>
      </w:r>
      <w:r w:rsidR="00401D16" w:rsidRPr="00401D16">
        <w:rPr>
          <w:b/>
          <w:lang w:val="en-US"/>
        </w:rPr>
        <w:t xml:space="preserve">cooperation partners </w:t>
      </w:r>
      <w:r w:rsidR="002475A4">
        <w:rPr>
          <w:b/>
          <w:lang w:val="en-US"/>
        </w:rPr>
        <w:t>(n</w:t>
      </w:r>
      <w:r w:rsidR="0089522B" w:rsidRPr="00401D16">
        <w:rPr>
          <w:b/>
          <w:lang w:val="en-US"/>
        </w:rPr>
        <w:t xml:space="preserve">on-FAU) 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B54C3D" w:rsidRPr="00B21A75" w14:paraId="2C1A80A3" w14:textId="77777777" w:rsidTr="0015424B">
        <w:tc>
          <w:tcPr>
            <w:tcW w:w="9710" w:type="dxa"/>
          </w:tcPr>
          <w:p w14:paraId="06BA173F" w14:textId="77777777" w:rsidR="00B54C3D" w:rsidRPr="00B21A75" w:rsidRDefault="00B54C3D" w:rsidP="0015424B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B54C3D" w:rsidRPr="00B21A75" w14:paraId="30BA3E09" w14:textId="77777777" w:rsidTr="0015424B">
        <w:tc>
          <w:tcPr>
            <w:tcW w:w="9710" w:type="dxa"/>
          </w:tcPr>
          <w:p w14:paraId="0FC5C243" w14:textId="77777777" w:rsidR="00B54C3D" w:rsidRPr="00B21A75" w:rsidRDefault="00B54C3D" w:rsidP="0015424B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14:paraId="73EAB3DC" w14:textId="77777777" w:rsidR="00B54C3D" w:rsidRDefault="00B54C3D" w:rsidP="00B54C3D">
      <w:pPr>
        <w:spacing w:after="120"/>
        <w:rPr>
          <w:b/>
        </w:rPr>
      </w:pPr>
    </w:p>
    <w:p w14:paraId="0E0301E6" w14:textId="672A63BF" w:rsidR="00B54C3D" w:rsidRPr="00664FD2" w:rsidRDefault="00B54C3D" w:rsidP="00664FD2">
      <w:pPr>
        <w:widowControl w:val="0"/>
        <w:spacing w:after="0"/>
        <w:rPr>
          <w:b/>
        </w:rPr>
      </w:pPr>
      <w:r w:rsidRPr="00752E11">
        <w:rPr>
          <w:b/>
        </w:rPr>
        <w:t xml:space="preserve">4. </w:t>
      </w:r>
      <w:r w:rsidR="007F779E">
        <w:rPr>
          <w:b/>
        </w:rPr>
        <w:t xml:space="preserve">Project </w:t>
      </w:r>
      <w:r w:rsidR="00377A2F">
        <w:rPr>
          <w:b/>
        </w:rPr>
        <w:t>d</w:t>
      </w:r>
      <w:r w:rsidR="007F779E">
        <w:rPr>
          <w:b/>
        </w:rPr>
        <w:t>etails</w:t>
      </w:r>
      <w:r w:rsidRPr="00B21A75">
        <w:rPr>
          <w:b/>
        </w:rPr>
        <w:t xml:space="preserve"> </w:t>
      </w:r>
      <w:r w:rsidR="00664FD2">
        <w:rPr>
          <w:b/>
        </w:rPr>
        <w:t>(max</w:t>
      </w:r>
      <w:r w:rsidR="007F779E">
        <w:rPr>
          <w:b/>
        </w:rPr>
        <w:t xml:space="preserve">imum </w:t>
      </w:r>
      <w:r w:rsidR="002E5AC2">
        <w:rPr>
          <w:b/>
        </w:rPr>
        <w:t>10</w:t>
      </w:r>
      <w:r w:rsidR="00664FD2">
        <w:rPr>
          <w:b/>
        </w:rPr>
        <w:t xml:space="preserve"> </w:t>
      </w:r>
      <w:r w:rsidR="007F779E">
        <w:rPr>
          <w:b/>
        </w:rPr>
        <w:t>pages</w:t>
      </w:r>
      <w:r w:rsidR="00664FD2">
        <w:rPr>
          <w:b/>
        </w:rPr>
        <w:t>)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4727" w:rsidRPr="00182FA4" w14:paraId="7596CAF3" w14:textId="77777777" w:rsidTr="0015424B">
        <w:tc>
          <w:tcPr>
            <w:tcW w:w="9709" w:type="dxa"/>
          </w:tcPr>
          <w:p w14:paraId="246C9B84" w14:textId="33EBA479" w:rsidR="00C44727" w:rsidRPr="007F779E" w:rsidRDefault="00C44727" w:rsidP="00AA0DD2">
            <w:pPr>
              <w:keepNext/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4.1</w:t>
            </w:r>
            <w:r w:rsidRPr="00355736">
              <w:rPr>
                <w:b/>
                <w:lang w:val="en-US"/>
              </w:rPr>
              <w:t xml:space="preserve">. </w:t>
            </w:r>
            <w:r w:rsidRPr="007F779E">
              <w:rPr>
                <w:b/>
                <w:lang w:val="en-US"/>
              </w:rPr>
              <w:t xml:space="preserve">Short </w:t>
            </w:r>
            <w:r>
              <w:rPr>
                <w:b/>
                <w:lang w:val="en-US"/>
              </w:rPr>
              <w:t>s</w:t>
            </w:r>
            <w:r w:rsidRPr="007F779E">
              <w:rPr>
                <w:b/>
                <w:lang w:val="en-US"/>
              </w:rPr>
              <w:t xml:space="preserve">ummary of the </w:t>
            </w:r>
            <w:r>
              <w:rPr>
                <w:b/>
                <w:lang w:val="en-US"/>
              </w:rPr>
              <w:t>planned</w:t>
            </w:r>
            <w:r w:rsidRPr="007F779E">
              <w:rPr>
                <w:b/>
                <w:lang w:val="en-US"/>
              </w:rPr>
              <w:t xml:space="preserve"> </w:t>
            </w:r>
            <w:r w:rsidR="00AA0DD2">
              <w:rPr>
                <w:b/>
                <w:lang w:val="en-US"/>
              </w:rPr>
              <w:t>p</w:t>
            </w:r>
            <w:r w:rsidRPr="007F779E">
              <w:rPr>
                <w:b/>
                <w:lang w:val="en-US"/>
              </w:rPr>
              <w:t>roject</w:t>
            </w:r>
            <w:r>
              <w:rPr>
                <w:b/>
                <w:lang w:val="en-US"/>
              </w:rPr>
              <w:t xml:space="preserve"> </w:t>
            </w:r>
            <w:r w:rsidRPr="007F779E">
              <w:rPr>
                <w:lang w:val="en-US"/>
              </w:rPr>
              <w:t>(</w:t>
            </w:r>
            <w:r>
              <w:rPr>
                <w:lang w:val="en-US"/>
              </w:rPr>
              <w:t>three sentences</w:t>
            </w:r>
            <w:r w:rsidRPr="007F779E">
              <w:rPr>
                <w:lang w:val="en-US"/>
              </w:rPr>
              <w:t>)</w:t>
            </w:r>
            <w:r w:rsidRPr="007F779E">
              <w:rPr>
                <w:b/>
                <w:lang w:val="en-US"/>
              </w:rPr>
              <w:t>:</w:t>
            </w:r>
          </w:p>
        </w:tc>
      </w:tr>
      <w:tr w:rsidR="00C44727" w:rsidRPr="00C44727" w14:paraId="2EAB988D" w14:textId="77777777" w:rsidTr="0015424B">
        <w:tc>
          <w:tcPr>
            <w:tcW w:w="9709" w:type="dxa"/>
          </w:tcPr>
          <w:p w14:paraId="34F4CEBA" w14:textId="77777777" w:rsidR="00C44727" w:rsidRPr="00F53343" w:rsidRDefault="00C44727" w:rsidP="00C44727">
            <w:pPr>
              <w:keepNext/>
              <w:spacing w:before="60" w:after="60"/>
              <w:rPr>
                <w:b/>
              </w:rPr>
            </w:pPr>
            <w:r w:rsidRPr="00F5334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  <w:tr w:rsidR="00C44727" w:rsidRPr="00182FA4" w14:paraId="3D4E21FA" w14:textId="77777777" w:rsidTr="0015424B">
        <w:tc>
          <w:tcPr>
            <w:tcW w:w="9709" w:type="dxa"/>
          </w:tcPr>
          <w:p w14:paraId="0808310B" w14:textId="77777777" w:rsidR="00C44727" w:rsidRPr="007F779E" w:rsidRDefault="00C44727" w:rsidP="00C44727">
            <w:pPr>
              <w:keepNext/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4.2</w:t>
            </w:r>
            <w:r w:rsidRPr="00355736">
              <w:rPr>
                <w:b/>
                <w:lang w:val="en-US"/>
              </w:rPr>
              <w:t xml:space="preserve">. </w:t>
            </w:r>
            <w:r w:rsidRPr="007F779E">
              <w:rPr>
                <w:b/>
                <w:lang w:val="en-US"/>
              </w:rPr>
              <w:t xml:space="preserve">Keywords </w:t>
            </w:r>
            <w:r>
              <w:rPr>
                <w:b/>
                <w:lang w:val="en-US"/>
              </w:rPr>
              <w:t>describing</w:t>
            </w:r>
            <w:r w:rsidRPr="007F779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the project’s r</w:t>
            </w:r>
            <w:r w:rsidRPr="007F779E">
              <w:rPr>
                <w:b/>
                <w:lang w:val="en-US"/>
              </w:rPr>
              <w:t xml:space="preserve">esearch </w:t>
            </w:r>
            <w:r>
              <w:rPr>
                <w:b/>
                <w:lang w:val="en-US"/>
              </w:rPr>
              <w:t xml:space="preserve">field: </w:t>
            </w:r>
          </w:p>
        </w:tc>
      </w:tr>
      <w:tr w:rsidR="00C44727" w:rsidRPr="00C44727" w14:paraId="635E4570" w14:textId="77777777" w:rsidTr="0015424B">
        <w:tc>
          <w:tcPr>
            <w:tcW w:w="9709" w:type="dxa"/>
          </w:tcPr>
          <w:p w14:paraId="797A4963" w14:textId="77777777" w:rsidR="00C44727" w:rsidRPr="00F53343" w:rsidRDefault="00C44727" w:rsidP="00C44727">
            <w:pPr>
              <w:keepNext/>
              <w:spacing w:after="120"/>
              <w:ind w:left="360" w:hanging="360"/>
            </w:pPr>
            <w:r w:rsidRPr="00F5334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  <w:tr w:rsidR="00C44727" w:rsidRPr="00182FA4" w14:paraId="748CCC36" w14:textId="77777777" w:rsidTr="0015424B">
        <w:tc>
          <w:tcPr>
            <w:tcW w:w="9709" w:type="dxa"/>
          </w:tcPr>
          <w:p w14:paraId="329AB7E0" w14:textId="77777777" w:rsidR="00C44727" w:rsidRPr="007F779E" w:rsidRDefault="00C44727" w:rsidP="00C44727">
            <w:pPr>
              <w:spacing w:before="60" w:after="120"/>
              <w:rPr>
                <w:lang w:val="en-US"/>
              </w:rPr>
            </w:pPr>
            <w:r>
              <w:rPr>
                <w:b/>
                <w:lang w:val="en-US"/>
              </w:rPr>
              <w:t>4.3</w:t>
            </w:r>
            <w:r w:rsidRPr="007F779E">
              <w:rPr>
                <w:b/>
                <w:lang w:val="en-US"/>
              </w:rPr>
              <w:t xml:space="preserve">. </w:t>
            </w:r>
            <w:r w:rsidRPr="007F779E">
              <w:rPr>
                <w:b/>
                <w:lang w:val="en-GB"/>
              </w:rPr>
              <w:t xml:space="preserve">State of </w:t>
            </w:r>
            <w:r>
              <w:rPr>
                <w:b/>
                <w:lang w:val="en-GB"/>
              </w:rPr>
              <w:t>r</w:t>
            </w:r>
            <w:r w:rsidRPr="007F779E">
              <w:rPr>
                <w:b/>
                <w:lang w:val="en-GB"/>
              </w:rPr>
              <w:t xml:space="preserve">esearch </w:t>
            </w:r>
            <w:r w:rsidRPr="007F779E">
              <w:rPr>
                <w:lang w:val="en-GB"/>
              </w:rPr>
              <w:t>(current knowledge, verified by the most important citations)</w:t>
            </w:r>
            <w:r w:rsidRPr="007F779E">
              <w:rPr>
                <w:b/>
                <w:lang w:val="en-US"/>
              </w:rPr>
              <w:t>:</w:t>
            </w:r>
          </w:p>
        </w:tc>
      </w:tr>
      <w:tr w:rsidR="00C44727" w:rsidRPr="00C44727" w14:paraId="3B036113" w14:textId="77777777" w:rsidTr="0015424B">
        <w:tc>
          <w:tcPr>
            <w:tcW w:w="9709" w:type="dxa"/>
          </w:tcPr>
          <w:p w14:paraId="58832A87" w14:textId="77777777" w:rsidR="00C44727" w:rsidRPr="00F53343" w:rsidRDefault="00C44727" w:rsidP="00C44727">
            <w:pPr>
              <w:spacing w:after="120"/>
              <w:rPr>
                <w:b/>
              </w:rPr>
            </w:pPr>
            <w:r w:rsidRPr="00F5334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  <w:tr w:rsidR="00C44727" w:rsidRPr="00182FA4" w14:paraId="749EDF72" w14:textId="77777777" w:rsidTr="0015424B">
        <w:tc>
          <w:tcPr>
            <w:tcW w:w="9709" w:type="dxa"/>
          </w:tcPr>
          <w:p w14:paraId="0BAFDC30" w14:textId="34A45035" w:rsidR="00C44727" w:rsidRPr="007F779E" w:rsidRDefault="00C44727" w:rsidP="00FC5763">
            <w:pPr>
              <w:widowControl w:val="0"/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4.4</w:t>
            </w:r>
            <w:r w:rsidRPr="007F779E">
              <w:rPr>
                <w:b/>
                <w:lang w:val="en-US"/>
              </w:rPr>
              <w:t xml:space="preserve">. Scientific </w:t>
            </w:r>
            <w:r>
              <w:rPr>
                <w:b/>
                <w:lang w:val="en-US"/>
              </w:rPr>
              <w:t>v</w:t>
            </w:r>
            <w:r w:rsidRPr="007F779E">
              <w:rPr>
                <w:b/>
                <w:lang w:val="en-US"/>
              </w:rPr>
              <w:t xml:space="preserve">ision and </w:t>
            </w:r>
            <w:r>
              <w:rPr>
                <w:b/>
                <w:lang w:val="en-US"/>
              </w:rPr>
              <w:t>r</w:t>
            </w:r>
            <w:r w:rsidRPr="007F779E">
              <w:rPr>
                <w:b/>
                <w:lang w:val="en-US"/>
              </w:rPr>
              <w:t>elevance</w:t>
            </w:r>
            <w:r w:rsidR="002E5AC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/</w:t>
            </w:r>
            <w:r w:rsidR="002E5AC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innovation</w:t>
            </w:r>
            <w:r w:rsidRPr="007F779E">
              <w:rPr>
                <w:b/>
                <w:lang w:val="en-US"/>
              </w:rPr>
              <w:t xml:space="preserve"> of t</w:t>
            </w:r>
            <w:r>
              <w:rPr>
                <w:b/>
                <w:lang w:val="en-US"/>
              </w:rPr>
              <w:t>he p</w:t>
            </w:r>
            <w:r w:rsidRPr="007F779E">
              <w:rPr>
                <w:b/>
                <w:lang w:val="en-US"/>
              </w:rPr>
              <w:t>roject:</w:t>
            </w:r>
          </w:p>
        </w:tc>
      </w:tr>
      <w:tr w:rsidR="00C44727" w:rsidRPr="00F53343" w14:paraId="28B59564" w14:textId="77777777" w:rsidTr="0015424B">
        <w:tc>
          <w:tcPr>
            <w:tcW w:w="9709" w:type="dxa"/>
          </w:tcPr>
          <w:p w14:paraId="0DEF1998" w14:textId="77777777" w:rsidR="00C44727" w:rsidRPr="00F53343" w:rsidRDefault="00C44727" w:rsidP="00C44727">
            <w:pPr>
              <w:spacing w:after="120"/>
              <w:rPr>
                <w:b/>
              </w:rPr>
            </w:pPr>
            <w:r w:rsidRPr="00F5334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  <w:tr w:rsidR="00C44727" w:rsidRPr="007F779E" w14:paraId="3C59E97D" w14:textId="77777777" w:rsidTr="0015424B">
        <w:tc>
          <w:tcPr>
            <w:tcW w:w="9709" w:type="dxa"/>
          </w:tcPr>
          <w:p w14:paraId="5930E782" w14:textId="00480914" w:rsidR="00C44727" w:rsidRDefault="00FC5763" w:rsidP="00C44727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4.5</w:t>
            </w:r>
            <w:r w:rsidR="00C44727" w:rsidRPr="007F779E">
              <w:rPr>
                <w:b/>
                <w:lang w:val="en-US"/>
              </w:rPr>
              <w:t xml:space="preserve">. </w:t>
            </w:r>
            <w:r w:rsidR="00C44727">
              <w:rPr>
                <w:b/>
                <w:lang w:val="en-US"/>
              </w:rPr>
              <w:t>Connection of the a</w:t>
            </w:r>
            <w:r w:rsidR="00C44727" w:rsidRPr="00214482">
              <w:rPr>
                <w:b/>
                <w:lang w:val="en-US"/>
              </w:rPr>
              <w:t xml:space="preserve">ctivity </w:t>
            </w:r>
            <w:r w:rsidR="00C44727">
              <w:rPr>
                <w:b/>
                <w:lang w:val="en-US"/>
              </w:rPr>
              <w:t>to FAU’s</w:t>
            </w:r>
            <w:r w:rsidR="00C44727" w:rsidRPr="00214482">
              <w:rPr>
                <w:b/>
                <w:lang w:val="en-US"/>
              </w:rPr>
              <w:t xml:space="preserve"> </w:t>
            </w:r>
            <w:r w:rsidR="00C44727">
              <w:rPr>
                <w:b/>
                <w:lang w:val="en-US"/>
              </w:rPr>
              <w:t>major research areas and further strategic</w:t>
            </w:r>
            <w:r w:rsidR="00C44727" w:rsidRPr="00214482">
              <w:rPr>
                <w:b/>
                <w:lang w:val="en-US"/>
              </w:rPr>
              <w:t xml:space="preserve"> </w:t>
            </w:r>
          </w:p>
          <w:p w14:paraId="442E3952" w14:textId="77777777" w:rsidR="00C44727" w:rsidRPr="007F779E" w:rsidRDefault="00C44727" w:rsidP="00C44727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development:</w:t>
            </w:r>
            <w:r w:rsidRPr="007F779E">
              <w:rPr>
                <w:lang w:val="en-US"/>
              </w:rPr>
              <w:t xml:space="preserve"> </w:t>
            </w:r>
          </w:p>
        </w:tc>
      </w:tr>
      <w:tr w:rsidR="00C44727" w:rsidRPr="00F53343" w14:paraId="3E5091AF" w14:textId="77777777" w:rsidTr="0015424B">
        <w:tc>
          <w:tcPr>
            <w:tcW w:w="9709" w:type="dxa"/>
          </w:tcPr>
          <w:p w14:paraId="605F2D0F" w14:textId="77777777" w:rsidR="00C44727" w:rsidRPr="00F53343" w:rsidRDefault="00C44727" w:rsidP="00C44727">
            <w:pPr>
              <w:spacing w:after="120"/>
              <w:rPr>
                <w:b/>
              </w:rPr>
            </w:pPr>
            <w:r w:rsidRPr="00F5334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  <w:tr w:rsidR="00C44727" w:rsidRPr="00182FA4" w14:paraId="5BD43B29" w14:textId="77777777" w:rsidTr="0015424B">
        <w:tc>
          <w:tcPr>
            <w:tcW w:w="9709" w:type="dxa"/>
          </w:tcPr>
          <w:p w14:paraId="33F1BC5E" w14:textId="6501F0CF" w:rsidR="00C44727" w:rsidRPr="007F779E" w:rsidRDefault="00FC5763" w:rsidP="00AA0DD2">
            <w:pPr>
              <w:keepNext/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4.6</w:t>
            </w:r>
            <w:r w:rsidR="00C44727" w:rsidRPr="007F779E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G</w:t>
            </w:r>
            <w:r w:rsidR="00C44727" w:rsidRPr="007F779E">
              <w:rPr>
                <w:b/>
                <w:lang w:val="en-US"/>
              </w:rPr>
              <w:t xml:space="preserve">oals of the </w:t>
            </w:r>
            <w:r w:rsidR="00C44727">
              <w:rPr>
                <w:b/>
                <w:lang w:val="en-US"/>
              </w:rPr>
              <w:t>p</w:t>
            </w:r>
            <w:r w:rsidR="00C44727" w:rsidRPr="007F779E">
              <w:rPr>
                <w:b/>
                <w:lang w:val="en-US"/>
              </w:rPr>
              <w:t xml:space="preserve">roposed </w:t>
            </w:r>
            <w:r w:rsidR="00AA0DD2">
              <w:rPr>
                <w:b/>
                <w:lang w:val="en-US"/>
              </w:rPr>
              <w:t>p</w:t>
            </w:r>
            <w:r w:rsidR="00C44727" w:rsidRPr="007F779E">
              <w:rPr>
                <w:b/>
                <w:lang w:val="en-US"/>
              </w:rPr>
              <w:t>rojec</w:t>
            </w:r>
            <w:r w:rsidR="00C44727">
              <w:rPr>
                <w:b/>
                <w:lang w:val="en-US"/>
              </w:rPr>
              <w:t xml:space="preserve">t </w:t>
            </w:r>
            <w:r w:rsidR="00C44727" w:rsidRPr="007F779E">
              <w:rPr>
                <w:lang w:val="en-US"/>
              </w:rPr>
              <w:t xml:space="preserve">(what is to be </w:t>
            </w:r>
            <w:r>
              <w:rPr>
                <w:lang w:val="en-US"/>
              </w:rPr>
              <w:t xml:space="preserve">achieved within the funding period, which </w:t>
            </w:r>
            <w:r w:rsidR="00822CAE">
              <w:rPr>
                <w:lang w:val="en-US"/>
              </w:rPr>
              <w:t xml:space="preserve">kind of </w:t>
            </w:r>
            <w:r w:rsidR="002E5AC2">
              <w:rPr>
                <w:lang w:val="en-US"/>
              </w:rPr>
              <w:t>joint application at which funding agency (DFG, BMBF, EU…) is</w:t>
            </w:r>
            <w:r w:rsidR="00822CAE">
              <w:rPr>
                <w:lang w:val="en-US"/>
              </w:rPr>
              <w:t xml:space="preserve"> intend</w:t>
            </w:r>
            <w:r>
              <w:rPr>
                <w:lang w:val="en-US"/>
              </w:rPr>
              <w:t>ed</w:t>
            </w:r>
            <w:r w:rsidR="00182FA4">
              <w:rPr>
                <w:lang w:val="en-US"/>
              </w:rPr>
              <w:t xml:space="preserve"> and how will this be related to a proposal in the framework of the Excellence Strategy</w:t>
            </w:r>
            <w:r>
              <w:rPr>
                <w:lang w:val="en-US"/>
              </w:rPr>
              <w:t>?</w:t>
            </w:r>
            <w:r w:rsidR="00C44727" w:rsidRPr="007F779E">
              <w:rPr>
                <w:lang w:val="en-US"/>
              </w:rPr>
              <w:t>)</w:t>
            </w:r>
            <w:r w:rsidR="00C44727" w:rsidRPr="007F779E">
              <w:rPr>
                <w:b/>
                <w:lang w:val="en-US"/>
              </w:rPr>
              <w:t>:</w:t>
            </w:r>
          </w:p>
        </w:tc>
      </w:tr>
      <w:tr w:rsidR="00C44727" w:rsidRPr="00F53343" w14:paraId="157DE2B9" w14:textId="77777777" w:rsidTr="0015424B">
        <w:tc>
          <w:tcPr>
            <w:tcW w:w="9709" w:type="dxa"/>
          </w:tcPr>
          <w:p w14:paraId="77EE8C00" w14:textId="77777777" w:rsidR="00C44727" w:rsidRPr="00F53343" w:rsidRDefault="00C44727" w:rsidP="00C44727">
            <w:pPr>
              <w:keepNext/>
              <w:spacing w:after="120"/>
              <w:ind w:left="360" w:hanging="360"/>
            </w:pPr>
            <w:r w:rsidRPr="00F5334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  <w:tr w:rsidR="00C44727" w:rsidRPr="00182FA4" w14:paraId="43E5AA66" w14:textId="77777777" w:rsidTr="0015424B">
        <w:tc>
          <w:tcPr>
            <w:tcW w:w="9709" w:type="dxa"/>
          </w:tcPr>
          <w:p w14:paraId="37F16CBF" w14:textId="739E027F" w:rsidR="00C44727" w:rsidRPr="00182FA4" w:rsidRDefault="00FC5763" w:rsidP="00AA0DD2">
            <w:pPr>
              <w:spacing w:before="60" w:after="60"/>
              <w:rPr>
                <w:b/>
                <w:lang w:val="en-GB"/>
              </w:rPr>
            </w:pPr>
            <w:r w:rsidRPr="00182FA4">
              <w:rPr>
                <w:b/>
                <w:lang w:val="en-GB"/>
              </w:rPr>
              <w:t>4.7</w:t>
            </w:r>
            <w:r w:rsidR="00C44727" w:rsidRPr="00182FA4">
              <w:rPr>
                <w:b/>
                <w:lang w:val="en-GB"/>
              </w:rPr>
              <w:t xml:space="preserve">. </w:t>
            </w:r>
            <w:r w:rsidR="00182FA4">
              <w:rPr>
                <w:b/>
                <w:lang w:val="en-US"/>
              </w:rPr>
              <w:t>Critical</w:t>
            </w:r>
            <w:r w:rsidR="00BC41D1">
              <w:rPr>
                <w:b/>
                <w:lang w:val="en-US"/>
              </w:rPr>
              <w:t xml:space="preserve"> </w:t>
            </w:r>
            <w:r w:rsidR="00C44727">
              <w:rPr>
                <w:b/>
                <w:lang w:val="en-US"/>
              </w:rPr>
              <w:t>a</w:t>
            </w:r>
            <w:r w:rsidR="00C44727" w:rsidRPr="00913343">
              <w:rPr>
                <w:b/>
                <w:lang w:val="en-US"/>
              </w:rPr>
              <w:t>ssessment</w:t>
            </w:r>
            <w:r w:rsidR="00BC41D1">
              <w:rPr>
                <w:b/>
                <w:lang w:val="en-US"/>
              </w:rPr>
              <w:t xml:space="preserve"> </w:t>
            </w:r>
            <w:r w:rsidR="00182FA4">
              <w:rPr>
                <w:b/>
                <w:lang w:val="en-US"/>
              </w:rPr>
              <w:t xml:space="preserve">of threats </w:t>
            </w:r>
            <w:r w:rsidR="00182FA4" w:rsidRPr="00182FA4">
              <w:rPr>
                <w:lang w:val="en-US"/>
              </w:rPr>
              <w:t xml:space="preserve">(e.g. competitors for this </w:t>
            </w:r>
            <w:r w:rsidR="00AA0DD2">
              <w:rPr>
                <w:lang w:val="en-US"/>
              </w:rPr>
              <w:t>field</w:t>
            </w:r>
            <w:r w:rsidR="00182FA4" w:rsidRPr="00182FA4">
              <w:rPr>
                <w:lang w:val="en-US"/>
              </w:rPr>
              <w:t>)</w:t>
            </w:r>
            <w:r w:rsidR="00182FA4">
              <w:rPr>
                <w:b/>
                <w:lang w:val="en-US"/>
              </w:rPr>
              <w:t xml:space="preserve"> </w:t>
            </w:r>
            <w:r w:rsidR="00BC41D1">
              <w:rPr>
                <w:b/>
                <w:lang w:val="en-US"/>
              </w:rPr>
              <w:t>and mitigation</w:t>
            </w:r>
            <w:r w:rsidR="00182FA4">
              <w:rPr>
                <w:b/>
                <w:lang w:val="en-US"/>
              </w:rPr>
              <w:t xml:space="preserve"> strategy</w:t>
            </w:r>
            <w:r w:rsidR="00C44727" w:rsidRPr="00913343">
              <w:rPr>
                <w:b/>
                <w:lang w:val="en-US"/>
              </w:rPr>
              <w:t>:</w:t>
            </w:r>
          </w:p>
        </w:tc>
      </w:tr>
      <w:tr w:rsidR="00C44727" w:rsidRPr="00182FA4" w14:paraId="55845425" w14:textId="77777777" w:rsidTr="0015424B">
        <w:tc>
          <w:tcPr>
            <w:tcW w:w="9709" w:type="dxa"/>
          </w:tcPr>
          <w:p w14:paraId="5CC6E677" w14:textId="77777777" w:rsidR="00C44727" w:rsidRPr="00182FA4" w:rsidRDefault="00C44727" w:rsidP="00C44727">
            <w:pPr>
              <w:spacing w:after="120"/>
              <w:rPr>
                <w:lang w:val="en-GB"/>
              </w:rPr>
            </w:pPr>
            <w:r w:rsidRPr="00F5334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2FA4">
              <w:rPr>
                <w:lang w:val="en-GB"/>
              </w:rPr>
              <w:instrText xml:space="preserve"> FORMTEXT </w:instrText>
            </w:r>
            <w:r w:rsidRPr="00F53343">
              <w:fldChar w:fldCharType="separate"/>
            </w:r>
            <w:r w:rsidRPr="00F53343">
              <w:t> </w:t>
            </w:r>
            <w:r w:rsidRPr="00F53343">
              <w:t> </w:t>
            </w:r>
            <w:r w:rsidRPr="00F53343">
              <w:t> </w:t>
            </w:r>
            <w:r w:rsidRPr="00F53343">
              <w:t> </w:t>
            </w:r>
            <w:r w:rsidRPr="00F53343">
              <w:t> </w:t>
            </w:r>
            <w:r w:rsidRPr="00F53343">
              <w:fldChar w:fldCharType="end"/>
            </w:r>
          </w:p>
        </w:tc>
      </w:tr>
      <w:tr w:rsidR="00C44727" w:rsidRPr="00182FA4" w14:paraId="771EFB67" w14:textId="77777777" w:rsidTr="0015424B">
        <w:tc>
          <w:tcPr>
            <w:tcW w:w="9709" w:type="dxa"/>
          </w:tcPr>
          <w:p w14:paraId="509D0561" w14:textId="46720544" w:rsidR="00C44727" w:rsidRDefault="00FC5763" w:rsidP="00C44727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4.8</w:t>
            </w:r>
            <w:r w:rsidR="00C44727" w:rsidRPr="007F779E">
              <w:rPr>
                <w:b/>
                <w:lang w:val="en-US"/>
              </w:rPr>
              <w:t xml:space="preserve">. </w:t>
            </w:r>
            <w:r w:rsidR="00C44727" w:rsidRPr="00AF2C1A">
              <w:rPr>
                <w:b/>
                <w:lang w:val="en-US"/>
              </w:rPr>
              <w:t xml:space="preserve">Qualification of the </w:t>
            </w:r>
            <w:r w:rsidR="00C44727">
              <w:rPr>
                <w:b/>
                <w:lang w:val="en-US"/>
              </w:rPr>
              <w:t>g</w:t>
            </w:r>
            <w:r w:rsidR="00C44727" w:rsidRPr="00AF2C1A">
              <w:rPr>
                <w:b/>
                <w:lang w:val="en-US"/>
              </w:rPr>
              <w:t xml:space="preserve">roup of </w:t>
            </w:r>
            <w:r w:rsidR="00C44727">
              <w:rPr>
                <w:b/>
                <w:lang w:val="en-US"/>
              </w:rPr>
              <w:t>r</w:t>
            </w:r>
            <w:r w:rsidR="00C44727" w:rsidRPr="00AF2C1A">
              <w:rPr>
                <w:b/>
                <w:lang w:val="en-US"/>
              </w:rPr>
              <w:t xml:space="preserve">esearchers for this </w:t>
            </w:r>
            <w:r w:rsidR="00C44727">
              <w:rPr>
                <w:b/>
                <w:lang w:val="en-US"/>
              </w:rPr>
              <w:t>a</w:t>
            </w:r>
            <w:r w:rsidR="00C44727" w:rsidRPr="00AF2C1A">
              <w:rPr>
                <w:b/>
                <w:lang w:val="en-US"/>
              </w:rPr>
              <w:t xml:space="preserve">ctivity </w:t>
            </w:r>
          </w:p>
          <w:p w14:paraId="32E43055" w14:textId="77777777" w:rsidR="00C44727" w:rsidRPr="007F779E" w:rsidRDefault="00C44727" w:rsidP="00C44727">
            <w:pPr>
              <w:spacing w:before="60" w:after="60"/>
              <w:rPr>
                <w:b/>
                <w:lang w:val="en-US"/>
              </w:rPr>
            </w:pPr>
            <w:r w:rsidRPr="00D847A1">
              <w:rPr>
                <w:lang w:val="en-US"/>
              </w:rPr>
              <w:t>(existing preliminary work, complementary expertise, previous successful joint activities)</w:t>
            </w:r>
            <w:r w:rsidRPr="00AF2C1A">
              <w:rPr>
                <w:b/>
                <w:lang w:val="en-US"/>
              </w:rPr>
              <w:t>:</w:t>
            </w:r>
          </w:p>
        </w:tc>
      </w:tr>
      <w:tr w:rsidR="00C44727" w:rsidRPr="00F53343" w14:paraId="54E635ED" w14:textId="77777777" w:rsidTr="0015424B">
        <w:tc>
          <w:tcPr>
            <w:tcW w:w="9709" w:type="dxa"/>
          </w:tcPr>
          <w:p w14:paraId="7A9F860A" w14:textId="77777777" w:rsidR="00C44727" w:rsidRPr="00F53343" w:rsidRDefault="00C44727" w:rsidP="00C44727">
            <w:pPr>
              <w:spacing w:after="120"/>
            </w:pPr>
            <w:r w:rsidRPr="00F533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  <w:tr w:rsidR="00C44727" w:rsidRPr="00182FA4" w14:paraId="54C713F5" w14:textId="77777777" w:rsidTr="0015424B">
        <w:tc>
          <w:tcPr>
            <w:tcW w:w="9709" w:type="dxa"/>
          </w:tcPr>
          <w:p w14:paraId="1EAFAE86" w14:textId="69AAC388" w:rsidR="00C44727" w:rsidRPr="00BC41D1" w:rsidRDefault="00FC5763" w:rsidP="00C44727">
            <w:pPr>
              <w:spacing w:before="60" w:after="60"/>
              <w:rPr>
                <w:b/>
                <w:lang w:val="en-US"/>
              </w:rPr>
            </w:pPr>
            <w:r w:rsidRPr="00BC41D1">
              <w:rPr>
                <w:b/>
                <w:lang w:val="en-US"/>
              </w:rPr>
              <w:t>4.9</w:t>
            </w:r>
            <w:r w:rsidR="00C44727" w:rsidRPr="00BC41D1">
              <w:rPr>
                <w:b/>
                <w:lang w:val="en-US"/>
              </w:rPr>
              <w:t xml:space="preserve">. </w:t>
            </w:r>
            <w:r w:rsidR="00BC41D1" w:rsidRPr="00BC41D1">
              <w:rPr>
                <w:b/>
                <w:lang w:val="en-US"/>
              </w:rPr>
              <w:t>(</w:t>
            </w:r>
            <w:r w:rsidR="00306948" w:rsidRPr="00BC41D1">
              <w:rPr>
                <w:b/>
                <w:lang w:val="en-US"/>
              </w:rPr>
              <w:t>Joint</w:t>
            </w:r>
            <w:r w:rsidR="00BC41D1" w:rsidRPr="00BC41D1">
              <w:rPr>
                <w:b/>
                <w:lang w:val="en-US"/>
              </w:rPr>
              <w:t>)</w:t>
            </w:r>
            <w:r w:rsidR="00306948" w:rsidRPr="00BC41D1">
              <w:rPr>
                <w:b/>
                <w:lang w:val="en-US"/>
              </w:rPr>
              <w:t xml:space="preserve"> </w:t>
            </w:r>
            <w:r w:rsidR="00C44727" w:rsidRPr="00BC41D1">
              <w:rPr>
                <w:b/>
                <w:lang w:val="en-US"/>
              </w:rPr>
              <w:t xml:space="preserve">Publications of the applicants </w:t>
            </w:r>
            <w:r w:rsidR="00C44727" w:rsidRPr="00BC41D1">
              <w:rPr>
                <w:b/>
                <w:u w:val="single"/>
                <w:lang w:val="en-US"/>
              </w:rPr>
              <w:t>related to the topic</w:t>
            </w:r>
            <w:r w:rsidR="00C44727" w:rsidRPr="00BC41D1">
              <w:rPr>
                <w:b/>
                <w:lang w:val="en-US"/>
              </w:rPr>
              <w:t xml:space="preserve"> </w:t>
            </w:r>
            <w:r w:rsidR="00C44727" w:rsidRPr="00BC41D1">
              <w:rPr>
                <w:lang w:val="en-US"/>
              </w:rPr>
              <w:t xml:space="preserve">(max. </w:t>
            </w:r>
            <w:r w:rsidR="00306948" w:rsidRPr="00BC41D1">
              <w:rPr>
                <w:lang w:val="en-US"/>
              </w:rPr>
              <w:t>5 accepted publications</w:t>
            </w:r>
            <w:r w:rsidR="00C44727" w:rsidRPr="00BC41D1">
              <w:rPr>
                <w:lang w:val="en-US"/>
              </w:rPr>
              <w:t>)</w:t>
            </w:r>
            <w:r w:rsidR="00C44727" w:rsidRPr="00BC41D1">
              <w:rPr>
                <w:b/>
                <w:lang w:val="en-US"/>
              </w:rPr>
              <w:t>:</w:t>
            </w:r>
          </w:p>
        </w:tc>
      </w:tr>
      <w:tr w:rsidR="00C44727" w:rsidRPr="00F53343" w14:paraId="11980077" w14:textId="77777777" w:rsidTr="0015424B">
        <w:tc>
          <w:tcPr>
            <w:tcW w:w="9709" w:type="dxa"/>
          </w:tcPr>
          <w:p w14:paraId="74559091" w14:textId="77777777" w:rsidR="00C44727" w:rsidRPr="00F53343" w:rsidRDefault="00C44727" w:rsidP="00C44727">
            <w:pPr>
              <w:spacing w:after="120"/>
              <w:rPr>
                <w:b/>
              </w:rPr>
            </w:pPr>
            <w:r w:rsidRPr="00F5334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  <w:tr w:rsidR="00C44727" w:rsidRPr="00F53343" w14:paraId="2FA8ADD0" w14:textId="77777777" w:rsidTr="0015424B">
        <w:tc>
          <w:tcPr>
            <w:tcW w:w="9709" w:type="dxa"/>
          </w:tcPr>
          <w:p w14:paraId="0F569D64" w14:textId="1B5E54FA" w:rsidR="00C44727" w:rsidRPr="007F779E" w:rsidRDefault="00FC5763" w:rsidP="00C44727">
            <w:pPr>
              <w:keepNext/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4.10</w:t>
            </w:r>
            <w:r w:rsidR="00C44727" w:rsidRPr="007F779E">
              <w:rPr>
                <w:b/>
                <w:lang w:val="en-US"/>
              </w:rPr>
              <w:t xml:space="preserve">. </w:t>
            </w:r>
            <w:r w:rsidR="00C44727">
              <w:rPr>
                <w:b/>
                <w:lang w:val="en-US"/>
              </w:rPr>
              <w:t>Draft of the work programme</w:t>
            </w:r>
            <w:r w:rsidR="00C44727" w:rsidRPr="00C373D0">
              <w:rPr>
                <w:lang w:val="en-US"/>
              </w:rPr>
              <w:t xml:space="preserve"> (how </w:t>
            </w:r>
            <w:r w:rsidR="00BC41D1">
              <w:rPr>
                <w:lang w:val="en-US"/>
              </w:rPr>
              <w:t>will</w:t>
            </w:r>
            <w:r w:rsidR="00C44727" w:rsidRPr="00C373D0">
              <w:rPr>
                <w:lang w:val="en-US"/>
              </w:rPr>
              <w:t xml:space="preserve"> the </w:t>
            </w:r>
            <w:r w:rsidR="00C44727">
              <w:rPr>
                <w:lang w:val="en-US"/>
              </w:rPr>
              <w:t>applicants</w:t>
            </w:r>
            <w:r w:rsidR="00C44727" w:rsidRPr="00C373D0">
              <w:rPr>
                <w:lang w:val="en-US"/>
              </w:rPr>
              <w:t xml:space="preserve"> work together</w:t>
            </w:r>
            <w:r w:rsidR="00C44727">
              <w:rPr>
                <w:lang w:val="en-US"/>
              </w:rPr>
              <w:t>?</w:t>
            </w:r>
            <w:r w:rsidR="00C44727" w:rsidRPr="00C373D0">
              <w:rPr>
                <w:lang w:val="en-US"/>
              </w:rPr>
              <w:t>)</w:t>
            </w:r>
            <w:r w:rsidR="00C44727">
              <w:rPr>
                <w:b/>
                <w:lang w:val="en-US"/>
              </w:rPr>
              <w:t>:</w:t>
            </w:r>
          </w:p>
          <w:p w14:paraId="08E0B5BC" w14:textId="77777777" w:rsidR="00C44727" w:rsidRPr="00F53343" w:rsidRDefault="00C44727" w:rsidP="00C44727">
            <w:pPr>
              <w:keepNext/>
              <w:spacing w:before="60" w:after="60"/>
              <w:rPr>
                <w:b/>
              </w:rPr>
            </w:pPr>
            <w:r w:rsidRPr="00F5334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</w:tbl>
    <w:p w14:paraId="0724E8E2" w14:textId="77777777" w:rsidR="00664FD2" w:rsidRDefault="00664FD2" w:rsidP="00664FD2">
      <w:pPr>
        <w:keepNext/>
        <w:spacing w:after="0"/>
        <w:rPr>
          <w:rFonts w:eastAsia="Arial"/>
        </w:rPr>
      </w:pPr>
    </w:p>
    <w:p w14:paraId="2E06ED96" w14:textId="4A4CD90F" w:rsidR="00250D66" w:rsidRPr="00664FD2" w:rsidRDefault="004F3C05" w:rsidP="00664FD2">
      <w:pPr>
        <w:keepNext/>
        <w:spacing w:after="0"/>
        <w:rPr>
          <w:b/>
        </w:rPr>
      </w:pPr>
      <w:r>
        <w:rPr>
          <w:b/>
        </w:rPr>
        <w:t>5</w:t>
      </w:r>
      <w:r w:rsidR="00250D66" w:rsidRPr="00752E11">
        <w:rPr>
          <w:b/>
        </w:rPr>
        <w:t xml:space="preserve">. </w:t>
      </w:r>
      <w:r w:rsidR="00822CAE">
        <w:rPr>
          <w:b/>
        </w:rPr>
        <w:t xml:space="preserve">EFI </w:t>
      </w:r>
      <w:r w:rsidR="007D3CA7">
        <w:rPr>
          <w:b/>
        </w:rPr>
        <w:t>Funding</w:t>
      </w:r>
    </w:p>
    <w:tbl>
      <w:tblPr>
        <w:tblStyle w:val="Tabellenraster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528"/>
        <w:gridCol w:w="1308"/>
      </w:tblGrid>
      <w:tr w:rsidR="00250D66" w:rsidRPr="00182FA4" w14:paraId="4BDEC1A1" w14:textId="77777777" w:rsidTr="0053739C">
        <w:trPr>
          <w:trHeight w:val="340"/>
        </w:trPr>
        <w:tc>
          <w:tcPr>
            <w:tcW w:w="9638" w:type="dxa"/>
            <w:gridSpan w:val="4"/>
            <w:tcBorders>
              <w:bottom w:val="nil"/>
            </w:tcBorders>
            <w:vAlign w:val="center"/>
          </w:tcPr>
          <w:p w14:paraId="37AEF74F" w14:textId="77777777" w:rsidR="00250D66" w:rsidRDefault="00250D66" w:rsidP="00BC41D1">
            <w:pPr>
              <w:keepNext/>
              <w:spacing w:after="0"/>
              <w:rPr>
                <w:lang w:val="en-US"/>
              </w:rPr>
            </w:pPr>
            <w:r w:rsidRPr="00F96F99">
              <w:rPr>
                <w:b/>
                <w:lang w:val="en-US"/>
              </w:rPr>
              <w:t xml:space="preserve">5.1. </w:t>
            </w:r>
            <w:r w:rsidR="0089522B">
              <w:rPr>
                <w:b/>
                <w:lang w:val="en-US"/>
              </w:rPr>
              <w:t>Requested</w:t>
            </w:r>
            <w:r w:rsidR="0089522B" w:rsidRPr="00F96F99">
              <w:rPr>
                <w:b/>
                <w:lang w:val="en-US"/>
              </w:rPr>
              <w:t xml:space="preserve"> </w:t>
            </w:r>
            <w:r w:rsidR="00377A2F">
              <w:rPr>
                <w:b/>
                <w:lang w:val="en-US"/>
              </w:rPr>
              <w:t>m</w:t>
            </w:r>
            <w:r w:rsidR="007D3CA7" w:rsidRPr="00F96F99">
              <w:rPr>
                <w:b/>
                <w:lang w:val="en-US"/>
              </w:rPr>
              <w:t>easures</w:t>
            </w:r>
            <w:r w:rsidR="009F5835">
              <w:rPr>
                <w:b/>
                <w:lang w:val="en-US"/>
              </w:rPr>
              <w:t>:</w:t>
            </w:r>
            <w:r w:rsidRPr="00F96F99">
              <w:rPr>
                <w:b/>
                <w:lang w:val="en-US"/>
              </w:rPr>
              <w:t xml:space="preserve"> </w:t>
            </w:r>
            <w:r w:rsidR="000A4B3C">
              <w:rPr>
                <w:lang w:val="en-US"/>
              </w:rPr>
              <w:t>(p</w:t>
            </w:r>
            <w:r w:rsidR="00BC41D1" w:rsidRPr="000A4B3C">
              <w:rPr>
                <w:lang w:val="en-US"/>
              </w:rPr>
              <w:t>lease consider</w:t>
            </w:r>
            <w:r w:rsidR="00F96F99" w:rsidRPr="000A4B3C">
              <w:rPr>
                <w:lang w:val="en-US"/>
              </w:rPr>
              <w:t xml:space="preserve"> the </w:t>
            </w:r>
            <w:r w:rsidR="00355736" w:rsidRPr="000A4B3C">
              <w:rPr>
                <w:lang w:val="en-US"/>
              </w:rPr>
              <w:t>document</w:t>
            </w:r>
            <w:r w:rsidR="00F96F99" w:rsidRPr="000A4B3C">
              <w:rPr>
                <w:lang w:val="en-US"/>
              </w:rPr>
              <w:t xml:space="preserve"> “</w:t>
            </w:r>
            <w:r w:rsidR="00BC41D1" w:rsidRPr="000A4B3C">
              <w:rPr>
                <w:lang w:val="en-US"/>
              </w:rPr>
              <w:t>Preparation Instructions</w:t>
            </w:r>
            <w:r w:rsidR="00F96F99" w:rsidRPr="000A4B3C">
              <w:rPr>
                <w:lang w:val="en-US"/>
              </w:rPr>
              <w:t>”</w:t>
            </w:r>
            <w:r w:rsidR="000A4B3C">
              <w:rPr>
                <w:lang w:val="en-US"/>
              </w:rPr>
              <w:t>)</w:t>
            </w:r>
          </w:p>
          <w:p w14:paraId="44B416E2" w14:textId="766FBCE8" w:rsidR="000A4B3C" w:rsidRPr="000A4B3C" w:rsidRDefault="000A4B3C" w:rsidP="00BC41D1">
            <w:pPr>
              <w:keepNext/>
              <w:spacing w:after="0"/>
              <w:rPr>
                <w:lang w:val="en-US"/>
              </w:rPr>
            </w:pPr>
          </w:p>
        </w:tc>
      </w:tr>
      <w:tr w:rsidR="00250D66" w:rsidRPr="002D76B1" w14:paraId="21462686" w14:textId="77777777" w:rsidTr="00F96F99">
        <w:trPr>
          <w:trHeight w:val="340"/>
        </w:trPr>
        <w:tc>
          <w:tcPr>
            <w:tcW w:w="6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71C0C" w14:textId="77777777" w:rsidR="00250D66" w:rsidRPr="002D76B1" w:rsidRDefault="00F96F99" w:rsidP="0053739C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250D66" w:rsidRPr="002D76B1">
              <w:rPr>
                <w:rFonts w:cs="Arial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DB09" w14:textId="77777777" w:rsidR="00250D66" w:rsidRPr="002D76B1" w:rsidRDefault="00F96F99" w:rsidP="0053739C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Item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0F1" w14:textId="77777777" w:rsidR="00250D66" w:rsidRPr="002D76B1" w:rsidRDefault="00F96F99" w:rsidP="0053739C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Specification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4FE0D05" w14:textId="77777777" w:rsidR="00250D66" w:rsidRPr="002D76B1" w:rsidRDefault="00846607" w:rsidP="0053739C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Costs</w:t>
            </w:r>
            <w:r w:rsidR="0089522B">
              <w:rPr>
                <w:rFonts w:cs="Arial"/>
              </w:rPr>
              <w:t xml:space="preserve"> </w:t>
            </w:r>
            <w:r w:rsidR="00250D66" w:rsidRPr="002D76B1">
              <w:rPr>
                <w:rFonts w:cs="Arial"/>
              </w:rPr>
              <w:t>(€)</w:t>
            </w:r>
          </w:p>
        </w:tc>
      </w:tr>
      <w:tr w:rsidR="00250D66" w:rsidRPr="002D76B1" w14:paraId="31637FAE" w14:textId="77777777" w:rsidTr="00F96F9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B4E1" w14:textId="77777777" w:rsidR="00250D66" w:rsidRPr="002D76B1" w:rsidRDefault="00133B9B" w:rsidP="0053739C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D92F" w14:textId="77777777" w:rsidR="00250D66" w:rsidRPr="00133B9B" w:rsidRDefault="004C30CD" w:rsidP="004C30CD">
            <w:pPr>
              <w:contextualSpacing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Academic staff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9173" w14:textId="77777777" w:rsidR="00377A2F" w:rsidRPr="00377A2F" w:rsidRDefault="00377A2F" w:rsidP="00133B9B">
            <w:pPr>
              <w:contextualSpacing/>
              <w:rPr>
                <w:rFonts w:cs="Arial"/>
                <w:i/>
                <w:lang w:val="en-US"/>
              </w:rPr>
            </w:pPr>
            <w:r w:rsidRPr="00377A2F">
              <w:rPr>
                <w:rFonts w:cs="Arial"/>
                <w:i/>
                <w:lang w:val="en-US"/>
              </w:rPr>
              <w:t>Breakdown of</w:t>
            </w:r>
            <w:r w:rsidR="00133B9B" w:rsidRPr="00377A2F">
              <w:rPr>
                <w:rFonts w:cs="Arial"/>
                <w:i/>
                <w:lang w:val="en-US"/>
              </w:rPr>
              <w:t xml:space="preserve"> </w:t>
            </w:r>
            <w:r w:rsidRPr="00377A2F">
              <w:rPr>
                <w:rFonts w:cs="Arial"/>
                <w:i/>
                <w:lang w:val="en-US"/>
              </w:rPr>
              <w:t xml:space="preserve">personnel costs </w:t>
            </w:r>
          </w:p>
          <w:p w14:paraId="3EEFDD84" w14:textId="77777777" w:rsidR="00250D66" w:rsidRPr="00377A2F" w:rsidRDefault="00133B9B" w:rsidP="00E0032F">
            <w:pPr>
              <w:contextualSpacing/>
              <w:rPr>
                <w:rFonts w:cs="Arial"/>
                <w:i/>
                <w:lang w:val="en-US"/>
              </w:rPr>
            </w:pPr>
            <w:r w:rsidRPr="00377A2F">
              <w:rPr>
                <w:rFonts w:cs="Arial"/>
                <w:i/>
                <w:lang w:val="en-US"/>
              </w:rPr>
              <w:t>(</w:t>
            </w:r>
            <w:r w:rsidR="00E0032F">
              <w:rPr>
                <w:rFonts w:cs="Arial"/>
                <w:i/>
                <w:lang w:val="en-US"/>
              </w:rPr>
              <w:t>working hours</w:t>
            </w:r>
            <w:r w:rsidRPr="00377A2F">
              <w:rPr>
                <w:rFonts w:cs="Arial"/>
                <w:i/>
                <w:lang w:val="en-US"/>
              </w:rPr>
              <w:t>/</w:t>
            </w:r>
            <w:r w:rsidR="00377A2F">
              <w:rPr>
                <w:rFonts w:cs="Arial"/>
                <w:i/>
                <w:lang w:val="en-US"/>
              </w:rPr>
              <w:t>classification</w:t>
            </w:r>
            <w:r w:rsidRPr="00377A2F">
              <w:rPr>
                <w:rFonts w:cs="Arial"/>
                <w:i/>
                <w:lang w:val="en-US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1EAA5" w14:textId="77777777" w:rsidR="00250D66" w:rsidRPr="002D76B1" w:rsidRDefault="00250D66" w:rsidP="0053739C">
            <w:pPr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133B9B" w:rsidRPr="002D76B1" w14:paraId="443DBB36" w14:textId="77777777" w:rsidTr="00F96F9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F17A" w14:textId="77777777" w:rsidR="00133B9B" w:rsidRPr="002D76B1" w:rsidRDefault="00133B9B" w:rsidP="0053739C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C929" w14:textId="77777777" w:rsidR="00133B9B" w:rsidRPr="00133B9B" w:rsidRDefault="004C30CD" w:rsidP="0053739C">
            <w:pPr>
              <w:contextualSpacing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Non-academic staff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FCB1" w14:textId="77777777" w:rsidR="00846607" w:rsidRPr="00377A2F" w:rsidRDefault="00846607" w:rsidP="00846607">
            <w:pPr>
              <w:contextualSpacing/>
              <w:rPr>
                <w:rFonts w:cs="Arial"/>
                <w:i/>
                <w:lang w:val="en-US"/>
              </w:rPr>
            </w:pPr>
            <w:r w:rsidRPr="00377A2F">
              <w:rPr>
                <w:rFonts w:cs="Arial"/>
                <w:i/>
                <w:lang w:val="en-US"/>
              </w:rPr>
              <w:t xml:space="preserve">Breakdown of personnel costs </w:t>
            </w:r>
          </w:p>
          <w:p w14:paraId="3D8CE120" w14:textId="77777777" w:rsidR="00133B9B" w:rsidRPr="00846607" w:rsidRDefault="00846607" w:rsidP="00E0032F">
            <w:pPr>
              <w:contextualSpacing/>
              <w:rPr>
                <w:rFonts w:cs="Arial"/>
                <w:i/>
                <w:lang w:val="en-US"/>
              </w:rPr>
            </w:pPr>
            <w:r w:rsidRPr="00377A2F">
              <w:rPr>
                <w:rFonts w:cs="Arial"/>
                <w:i/>
                <w:lang w:val="en-US"/>
              </w:rPr>
              <w:t>(</w:t>
            </w:r>
            <w:r w:rsidR="00E0032F">
              <w:rPr>
                <w:rFonts w:cs="Arial"/>
                <w:i/>
                <w:lang w:val="en-US"/>
              </w:rPr>
              <w:t>working hours</w:t>
            </w:r>
            <w:r w:rsidRPr="00377A2F">
              <w:rPr>
                <w:rFonts w:cs="Arial"/>
                <w:i/>
                <w:lang w:val="en-US"/>
              </w:rPr>
              <w:t>/</w:t>
            </w:r>
            <w:r>
              <w:rPr>
                <w:rFonts w:cs="Arial"/>
                <w:i/>
                <w:lang w:val="en-US"/>
              </w:rPr>
              <w:t>classification</w:t>
            </w:r>
            <w:r w:rsidRPr="00377A2F">
              <w:rPr>
                <w:rFonts w:cs="Arial"/>
                <w:i/>
                <w:lang w:val="en-US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565C2" w14:textId="77777777" w:rsidR="00133B9B" w:rsidRPr="002D76B1" w:rsidRDefault="00133B9B" w:rsidP="0053739C">
            <w:pPr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133B9B" w:rsidRPr="00846607" w14:paraId="1F5E5CAA" w14:textId="77777777" w:rsidTr="00F96F9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EA80" w14:textId="77777777" w:rsidR="00133B9B" w:rsidRPr="002D76B1" w:rsidRDefault="00133B9B" w:rsidP="002D4D2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E8D9" w14:textId="77777777" w:rsidR="00133B9B" w:rsidRPr="00133B9B" w:rsidRDefault="00133B9B" w:rsidP="004C30CD">
            <w:pPr>
              <w:contextualSpacing/>
              <w:rPr>
                <w:rFonts w:cs="Arial"/>
                <w:i/>
              </w:rPr>
            </w:pPr>
            <w:r w:rsidRPr="00133B9B">
              <w:rPr>
                <w:rFonts w:cs="Arial"/>
                <w:i/>
              </w:rPr>
              <w:t>Extern</w:t>
            </w:r>
            <w:r w:rsidR="004C30CD">
              <w:rPr>
                <w:rFonts w:cs="Arial"/>
                <w:i/>
              </w:rPr>
              <w:t>al staff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9715" w14:textId="77777777" w:rsidR="00133B9B" w:rsidRPr="00846607" w:rsidRDefault="00846607" w:rsidP="00846607">
            <w:pPr>
              <w:contextualSpacing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 xml:space="preserve">e. g. </w:t>
            </w:r>
            <w:r w:rsidR="00133B9B" w:rsidRPr="00846607">
              <w:rPr>
                <w:rFonts w:cs="Arial"/>
                <w:i/>
                <w:lang w:val="en-US"/>
              </w:rPr>
              <w:t xml:space="preserve"> </w:t>
            </w:r>
            <w:r>
              <w:rPr>
                <w:rFonts w:cs="Arial"/>
                <w:i/>
                <w:lang w:val="en-US"/>
              </w:rPr>
              <w:t>s</w:t>
            </w:r>
            <w:r w:rsidRPr="00846607">
              <w:rPr>
                <w:rFonts w:cs="Arial"/>
                <w:i/>
                <w:lang w:val="en-US"/>
              </w:rPr>
              <w:t>cholarship</w:t>
            </w:r>
            <w:r>
              <w:rPr>
                <w:rFonts w:cs="Arial"/>
                <w:i/>
                <w:lang w:val="en-US"/>
              </w:rPr>
              <w:t>s</w:t>
            </w:r>
            <w:r w:rsidR="00133B9B" w:rsidRPr="00846607">
              <w:rPr>
                <w:rFonts w:cs="Arial"/>
                <w:i/>
                <w:lang w:val="en-US"/>
              </w:rPr>
              <w:t xml:space="preserve">, </w:t>
            </w:r>
            <w:r w:rsidRPr="00846607">
              <w:rPr>
                <w:rFonts w:cs="Arial"/>
                <w:i/>
                <w:lang w:val="en-US"/>
              </w:rPr>
              <w:t>guest resea</w:t>
            </w:r>
            <w:r w:rsidR="0089522B">
              <w:rPr>
                <w:rFonts w:cs="Arial"/>
                <w:i/>
                <w:lang w:val="en-US"/>
              </w:rPr>
              <w:t>r</w:t>
            </w:r>
            <w:r w:rsidRPr="00846607">
              <w:rPr>
                <w:rFonts w:cs="Arial"/>
                <w:i/>
                <w:lang w:val="en-US"/>
              </w:rPr>
              <w:t>chers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D010E" w14:textId="77777777" w:rsidR="00133B9B" w:rsidRPr="00846607" w:rsidRDefault="00133B9B" w:rsidP="002D4D20">
            <w:pPr>
              <w:contextualSpacing/>
              <w:jc w:val="right"/>
              <w:rPr>
                <w:rFonts w:cs="Arial"/>
                <w:lang w:val="en-US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6607">
              <w:rPr>
                <w:rFonts w:cs="Arial"/>
                <w:lang w:val="en-US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133B9B" w:rsidRPr="00846607" w14:paraId="3FC3E206" w14:textId="77777777" w:rsidTr="00F96F9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B2CA" w14:textId="77777777" w:rsidR="00133B9B" w:rsidRPr="00846607" w:rsidRDefault="00133B9B" w:rsidP="002D4D20">
            <w:pPr>
              <w:contextualSpacing/>
              <w:rPr>
                <w:rFonts w:cs="Arial"/>
                <w:lang w:val="en-US"/>
              </w:rPr>
            </w:pPr>
            <w:r w:rsidRPr="00846607">
              <w:rPr>
                <w:rFonts w:cs="Arial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985F" w14:textId="77777777" w:rsidR="00846607" w:rsidRDefault="004C30CD" w:rsidP="00133B9B">
            <w:pPr>
              <w:contextualSpacing/>
              <w:rPr>
                <w:rFonts w:cs="Arial"/>
                <w:i/>
                <w:lang w:val="en-US"/>
              </w:rPr>
            </w:pPr>
            <w:r w:rsidRPr="00846607">
              <w:rPr>
                <w:rFonts w:cs="Arial"/>
                <w:i/>
                <w:lang w:val="en-US"/>
              </w:rPr>
              <w:t xml:space="preserve">Accomodation </w:t>
            </w:r>
          </w:p>
          <w:p w14:paraId="4E7A35B3" w14:textId="77777777" w:rsidR="00133B9B" w:rsidRPr="00846607" w:rsidRDefault="004C30CD" w:rsidP="00133B9B">
            <w:pPr>
              <w:contextualSpacing/>
              <w:rPr>
                <w:rFonts w:cs="Arial"/>
                <w:i/>
                <w:lang w:val="en-US"/>
              </w:rPr>
            </w:pPr>
            <w:r w:rsidRPr="00846607">
              <w:rPr>
                <w:rFonts w:cs="Arial"/>
                <w:i/>
                <w:lang w:val="en-US"/>
              </w:rPr>
              <w:t>expenses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05EB" w14:textId="77777777" w:rsidR="00377A2F" w:rsidRPr="00377A2F" w:rsidRDefault="00846607" w:rsidP="00377A2F">
            <w:pPr>
              <w:contextualSpacing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 xml:space="preserve">e. g. </w:t>
            </w:r>
            <w:r w:rsidR="00133B9B" w:rsidRPr="00377A2F">
              <w:rPr>
                <w:rFonts w:cs="Arial"/>
                <w:i/>
                <w:lang w:val="en-US"/>
              </w:rPr>
              <w:t xml:space="preserve"> </w:t>
            </w:r>
            <w:r w:rsidR="004C30CD" w:rsidRPr="00377A2F">
              <w:rPr>
                <w:rFonts w:cs="Arial"/>
                <w:i/>
                <w:lang w:val="en-US"/>
              </w:rPr>
              <w:t>travel costs</w:t>
            </w:r>
            <w:r w:rsidR="00377A2F" w:rsidRPr="00377A2F">
              <w:rPr>
                <w:rFonts w:cs="Arial"/>
                <w:i/>
                <w:lang w:val="en-US"/>
              </w:rPr>
              <w:t xml:space="preserve">, hotel expenses, </w:t>
            </w:r>
            <w:r w:rsidR="00377A2F">
              <w:rPr>
                <w:rFonts w:cs="Arial"/>
                <w:i/>
                <w:lang w:val="en-US"/>
              </w:rPr>
              <w:t>catering</w:t>
            </w:r>
          </w:p>
          <w:p w14:paraId="41CEE5CF" w14:textId="77777777" w:rsidR="00133B9B" w:rsidRPr="00377A2F" w:rsidRDefault="00133B9B" w:rsidP="00377A2F">
            <w:pPr>
              <w:contextualSpacing/>
              <w:rPr>
                <w:rFonts w:cs="Arial"/>
                <w:i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2FD15" w14:textId="77777777" w:rsidR="00133B9B" w:rsidRPr="00846607" w:rsidRDefault="00133B9B" w:rsidP="002D4D20">
            <w:pPr>
              <w:contextualSpacing/>
              <w:jc w:val="right"/>
              <w:rPr>
                <w:rFonts w:cs="Arial"/>
                <w:lang w:val="en-US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6607">
              <w:rPr>
                <w:rFonts w:cs="Arial"/>
                <w:lang w:val="en-US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133B9B" w:rsidRPr="0001275C" w14:paraId="6BA7D224" w14:textId="77777777" w:rsidTr="00F96F9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E063" w14:textId="77777777" w:rsidR="00133B9B" w:rsidRPr="00846607" w:rsidRDefault="00133B9B" w:rsidP="0053739C">
            <w:pPr>
              <w:contextualSpacing/>
              <w:rPr>
                <w:rFonts w:cs="Arial"/>
                <w:lang w:val="en-US"/>
              </w:rPr>
            </w:pPr>
            <w:r w:rsidRPr="00846607">
              <w:rPr>
                <w:rFonts w:cs="Arial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187F" w14:textId="77777777" w:rsidR="00133B9B" w:rsidRPr="00846607" w:rsidRDefault="0089522B" w:rsidP="0053739C">
            <w:pPr>
              <w:contextualSpacing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Equipment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9482" w14:textId="1442A766" w:rsidR="00133B9B" w:rsidRPr="00846607" w:rsidRDefault="0001275C" w:rsidP="0053739C">
            <w:pPr>
              <w:contextualSpacing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e.g. devices, hard- and software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506EF" w14:textId="77777777" w:rsidR="00133B9B" w:rsidRPr="0001275C" w:rsidRDefault="00133B9B" w:rsidP="0053739C">
            <w:pPr>
              <w:contextualSpacing/>
              <w:jc w:val="right"/>
              <w:rPr>
                <w:rFonts w:cs="Arial"/>
                <w:lang w:val="en-GB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6607">
              <w:rPr>
                <w:rFonts w:cs="Arial"/>
                <w:lang w:val="en-US"/>
              </w:rPr>
              <w:instrText xml:space="preserve"> FOR</w:instrText>
            </w:r>
            <w:r w:rsidRPr="0001275C">
              <w:rPr>
                <w:rFonts w:cs="Arial"/>
                <w:lang w:val="en-GB"/>
              </w:rPr>
              <w:instrText xml:space="preserve">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133B9B" w:rsidRPr="0001275C" w14:paraId="20F3F5CF" w14:textId="77777777" w:rsidTr="00F96F9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AEAF" w14:textId="77777777" w:rsidR="00133B9B" w:rsidRPr="0001275C" w:rsidRDefault="00133B9B" w:rsidP="002D4D20">
            <w:pPr>
              <w:contextualSpacing/>
              <w:rPr>
                <w:rFonts w:cs="Arial"/>
                <w:lang w:val="en-GB"/>
              </w:rPr>
            </w:pPr>
            <w:r w:rsidRPr="0001275C">
              <w:rPr>
                <w:rFonts w:cs="Arial"/>
                <w:lang w:val="en-GB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2FF0" w14:textId="77777777" w:rsidR="00133B9B" w:rsidRPr="0001275C" w:rsidRDefault="00377A2F" w:rsidP="00C44727">
            <w:pPr>
              <w:contextualSpacing/>
              <w:rPr>
                <w:rFonts w:cs="Arial"/>
                <w:i/>
                <w:lang w:val="en-GB"/>
              </w:rPr>
            </w:pPr>
            <w:r w:rsidRPr="0001275C">
              <w:rPr>
                <w:rFonts w:cs="Arial"/>
                <w:i/>
                <w:lang w:val="en-GB"/>
              </w:rPr>
              <w:t xml:space="preserve">Other </w:t>
            </w:r>
            <w:r w:rsidR="0089522B" w:rsidRPr="0001275C">
              <w:rPr>
                <w:rFonts w:cs="Arial"/>
                <w:i/>
                <w:lang w:val="en-GB"/>
              </w:rPr>
              <w:t>resources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E526" w14:textId="77777777" w:rsidR="00133B9B" w:rsidRPr="00377A2F" w:rsidRDefault="00846607" w:rsidP="00377A2F">
            <w:pPr>
              <w:contextualSpacing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e. g</w:t>
            </w:r>
            <w:r w:rsidR="00133B9B" w:rsidRPr="00377A2F">
              <w:rPr>
                <w:rFonts w:cs="Arial"/>
                <w:i/>
                <w:lang w:val="en-US"/>
              </w:rPr>
              <w:t xml:space="preserve">. </w:t>
            </w:r>
            <w:r w:rsidR="00377A2F" w:rsidRPr="00377A2F">
              <w:rPr>
                <w:rFonts w:cs="Arial"/>
                <w:i/>
                <w:lang w:val="en-US"/>
              </w:rPr>
              <w:t>consumables, publication costs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5D047" w14:textId="77777777" w:rsidR="00133B9B" w:rsidRPr="00846607" w:rsidRDefault="00133B9B" w:rsidP="002D4D20">
            <w:pPr>
              <w:contextualSpacing/>
              <w:jc w:val="right"/>
              <w:rPr>
                <w:rFonts w:cs="Arial"/>
                <w:lang w:val="en-US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6607">
              <w:rPr>
                <w:rFonts w:cs="Arial"/>
                <w:lang w:val="en-US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133B9B" w:rsidRPr="002D76B1" w14:paraId="61526F48" w14:textId="77777777" w:rsidTr="0053739C">
        <w:trPr>
          <w:trHeight w:val="340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BAA6" w14:textId="77777777" w:rsidR="00133B9B" w:rsidRPr="002D76B1" w:rsidRDefault="00133B9B" w:rsidP="00846607">
            <w:pPr>
              <w:contextualSpacing/>
              <w:rPr>
                <w:rFonts w:cs="Arial"/>
              </w:rPr>
            </w:pPr>
            <w:r w:rsidRPr="00846607">
              <w:rPr>
                <w:rFonts w:cs="Arial"/>
                <w:lang w:val="en-US"/>
              </w:rPr>
              <w:t xml:space="preserve">                                                                            </w:t>
            </w:r>
            <w:r w:rsidR="0077039E">
              <w:rPr>
                <w:rFonts w:cs="Arial"/>
                <w:lang w:val="en-US"/>
              </w:rPr>
              <w:t xml:space="preserve">                  </w:t>
            </w:r>
            <w:r w:rsidR="00846607" w:rsidRPr="0077039E">
              <w:rPr>
                <w:rFonts w:cs="Arial"/>
                <w:b/>
              </w:rPr>
              <w:t>Total costs</w:t>
            </w:r>
            <w:r w:rsidR="0077039E">
              <w:rPr>
                <w:rFonts w:cs="Arial"/>
              </w:rPr>
              <w:t xml:space="preserve"> </w:t>
            </w:r>
            <w:r w:rsidR="0077039E" w:rsidRPr="0077039E">
              <w:rPr>
                <w:rFonts w:cs="Arial"/>
                <w:b/>
              </w:rPr>
              <w:t>for 2 years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A51D7" w14:textId="77777777" w:rsidR="00133B9B" w:rsidRPr="002D76B1" w:rsidRDefault="00133B9B" w:rsidP="0053739C">
            <w:pPr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133B9B" w:rsidRPr="00182FA4" w14:paraId="10646FBC" w14:textId="77777777" w:rsidTr="008B2562">
        <w:trPr>
          <w:trHeight w:val="340"/>
        </w:trPr>
        <w:tc>
          <w:tcPr>
            <w:tcW w:w="963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84169E" w14:textId="77777777" w:rsidR="00133B9B" w:rsidRPr="00D110DF" w:rsidRDefault="00133B9B">
            <w:pPr>
              <w:contextualSpacing/>
              <w:rPr>
                <w:rFonts w:cs="Arial"/>
                <w:b/>
                <w:lang w:val="en-US"/>
              </w:rPr>
            </w:pPr>
            <w:r w:rsidRPr="00D110DF">
              <w:rPr>
                <w:rFonts w:cs="Arial"/>
                <w:b/>
                <w:lang w:val="en-US"/>
              </w:rPr>
              <w:t xml:space="preserve">5.2. </w:t>
            </w:r>
            <w:r w:rsidR="00F96F99" w:rsidRPr="00D110DF">
              <w:rPr>
                <w:rFonts w:cs="Arial"/>
                <w:b/>
                <w:lang w:val="en-US"/>
              </w:rPr>
              <w:t>Reasons</w:t>
            </w:r>
            <w:r w:rsidRPr="00D110DF">
              <w:rPr>
                <w:rFonts w:cs="Arial"/>
                <w:b/>
                <w:lang w:val="en-US"/>
              </w:rPr>
              <w:t xml:space="preserve"> </w:t>
            </w:r>
            <w:r w:rsidR="00F96F99" w:rsidRPr="00D110DF">
              <w:rPr>
                <w:rFonts w:cs="Arial"/>
                <w:b/>
                <w:lang w:val="en-US"/>
              </w:rPr>
              <w:t xml:space="preserve">for </w:t>
            </w:r>
            <w:r w:rsidR="00D110DF" w:rsidRPr="00D110DF">
              <w:rPr>
                <w:rFonts w:cs="Arial"/>
                <w:b/>
                <w:lang w:val="en-US"/>
              </w:rPr>
              <w:t xml:space="preserve">the </w:t>
            </w:r>
            <w:r w:rsidR="0089522B">
              <w:rPr>
                <w:rFonts w:cs="Arial"/>
                <w:b/>
                <w:lang w:val="en-US"/>
              </w:rPr>
              <w:t>requested</w:t>
            </w:r>
            <w:r w:rsidR="0089522B" w:rsidRPr="00D110DF">
              <w:rPr>
                <w:rFonts w:cs="Arial"/>
                <w:b/>
                <w:lang w:val="en-US"/>
              </w:rPr>
              <w:t xml:space="preserve"> </w:t>
            </w:r>
            <w:r w:rsidR="00D110DF">
              <w:rPr>
                <w:rFonts w:cs="Arial"/>
                <w:b/>
                <w:lang w:val="en-US"/>
              </w:rPr>
              <w:t>m</w:t>
            </w:r>
            <w:r w:rsidR="00F96F99" w:rsidRPr="00D110DF">
              <w:rPr>
                <w:rFonts w:cs="Arial"/>
                <w:b/>
                <w:lang w:val="en-US"/>
              </w:rPr>
              <w:t>easures</w:t>
            </w:r>
            <w:r w:rsidR="00846607" w:rsidRPr="00D110DF">
              <w:rPr>
                <w:rFonts w:cs="Arial"/>
                <w:b/>
                <w:lang w:val="en-US"/>
              </w:rPr>
              <w:t>:</w:t>
            </w:r>
          </w:p>
        </w:tc>
      </w:tr>
      <w:tr w:rsidR="00133B9B" w:rsidRPr="002D76B1" w14:paraId="63B17C25" w14:textId="77777777" w:rsidTr="008B2562">
        <w:trPr>
          <w:trHeight w:val="340"/>
        </w:trPr>
        <w:tc>
          <w:tcPr>
            <w:tcW w:w="9638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81F4BF2" w14:textId="77777777" w:rsidR="00133B9B" w:rsidRPr="002D76B1" w:rsidRDefault="00133B9B" w:rsidP="0053739C">
            <w:pPr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</w:tbl>
    <w:p w14:paraId="2AF493C0" w14:textId="77777777" w:rsidR="00260BC7" w:rsidRPr="00355736" w:rsidRDefault="00260BC7" w:rsidP="004F3C05">
      <w:pPr>
        <w:widowControl w:val="0"/>
        <w:spacing w:after="0"/>
        <w:rPr>
          <w:rFonts w:eastAsia="Arial"/>
          <w:b/>
        </w:rPr>
      </w:pPr>
    </w:p>
    <w:p w14:paraId="03D4ED58" w14:textId="02AFF2BD" w:rsidR="00664FD2" w:rsidRPr="00F96F99" w:rsidRDefault="004F3C05" w:rsidP="00664FD2">
      <w:pPr>
        <w:keepNext/>
        <w:spacing w:after="0"/>
        <w:rPr>
          <w:b/>
          <w:lang w:val="en-US"/>
        </w:rPr>
      </w:pPr>
      <w:r w:rsidRPr="00F96F99">
        <w:rPr>
          <w:b/>
          <w:lang w:val="en-US"/>
        </w:rPr>
        <w:t xml:space="preserve">6. </w:t>
      </w:r>
      <w:r w:rsidR="00F96F99" w:rsidRPr="00F96F99">
        <w:rPr>
          <w:b/>
          <w:lang w:val="en-US"/>
        </w:rPr>
        <w:t xml:space="preserve">Possible </w:t>
      </w:r>
      <w:r w:rsidR="00D110DF">
        <w:rPr>
          <w:b/>
          <w:lang w:val="en-US"/>
        </w:rPr>
        <w:t>e</w:t>
      </w:r>
      <w:r w:rsidR="00A42AEA" w:rsidRPr="00F96F99">
        <w:rPr>
          <w:b/>
          <w:lang w:val="en-US"/>
        </w:rPr>
        <w:t>xtern</w:t>
      </w:r>
      <w:r w:rsidR="00F96F99" w:rsidRPr="00F96F99">
        <w:rPr>
          <w:b/>
          <w:lang w:val="en-US"/>
        </w:rPr>
        <w:t>al</w:t>
      </w:r>
      <w:r w:rsidR="00A42AEA" w:rsidRPr="00F96F99">
        <w:rPr>
          <w:b/>
          <w:lang w:val="en-US"/>
        </w:rPr>
        <w:t xml:space="preserve"> </w:t>
      </w:r>
      <w:r w:rsidR="00D110DF">
        <w:rPr>
          <w:b/>
          <w:lang w:val="en-US"/>
        </w:rPr>
        <w:t>r</w:t>
      </w:r>
      <w:r w:rsidR="00F96F99" w:rsidRPr="00F96F99">
        <w:rPr>
          <w:b/>
          <w:lang w:val="en-US"/>
        </w:rPr>
        <w:t>eviewers</w:t>
      </w:r>
      <w:r w:rsidRPr="00F96F99">
        <w:rPr>
          <w:b/>
          <w:lang w:val="en-US"/>
        </w:rPr>
        <w:t xml:space="preserve"> </w:t>
      </w:r>
      <w:r w:rsidR="00A42AEA" w:rsidRPr="00F96F99">
        <w:rPr>
          <w:b/>
          <w:lang w:val="en-US"/>
        </w:rPr>
        <w:t>f</w:t>
      </w:r>
      <w:r w:rsidR="00F96F99" w:rsidRPr="00F96F99">
        <w:rPr>
          <w:b/>
          <w:lang w:val="en-US"/>
        </w:rPr>
        <w:t>o</w:t>
      </w:r>
      <w:r w:rsidR="00A42AEA" w:rsidRPr="00F96F99">
        <w:rPr>
          <w:b/>
          <w:lang w:val="en-US"/>
        </w:rPr>
        <w:t xml:space="preserve">r </w:t>
      </w:r>
      <w:r w:rsidR="00AF5132">
        <w:rPr>
          <w:b/>
          <w:lang w:val="en-US"/>
        </w:rPr>
        <w:t>the</w:t>
      </w:r>
      <w:r w:rsidR="00F96F99" w:rsidRPr="00F96F99">
        <w:rPr>
          <w:b/>
          <w:lang w:val="en-US"/>
        </w:rPr>
        <w:t xml:space="preserve"> </w:t>
      </w:r>
      <w:r w:rsidR="00D110DF">
        <w:rPr>
          <w:b/>
          <w:lang w:val="en-US"/>
        </w:rPr>
        <w:t>p</w:t>
      </w:r>
      <w:r w:rsidR="00F96F99" w:rsidRPr="00F96F99">
        <w:rPr>
          <w:b/>
          <w:lang w:val="en-US"/>
        </w:rPr>
        <w:t>roposal</w:t>
      </w:r>
      <w:r w:rsidR="00A42AEA" w:rsidRPr="00F96F99">
        <w:rPr>
          <w:b/>
          <w:lang w:val="en-US"/>
        </w:rPr>
        <w:t xml:space="preserve"> </w:t>
      </w:r>
      <w:r w:rsidRPr="00F96F99">
        <w:rPr>
          <w:b/>
          <w:lang w:val="en-US"/>
        </w:rPr>
        <w:t>(</w:t>
      </w:r>
      <w:r w:rsidR="00F96F99">
        <w:rPr>
          <w:b/>
          <w:lang w:val="en-US"/>
        </w:rPr>
        <w:t>suggestions</w:t>
      </w:r>
      <w:r w:rsidR="00D110DF">
        <w:rPr>
          <w:b/>
          <w:lang w:val="en-US"/>
        </w:rPr>
        <w:t xml:space="preserve"> </w:t>
      </w:r>
      <w:r w:rsidR="00822CAE">
        <w:rPr>
          <w:b/>
          <w:lang w:val="en-US"/>
        </w:rPr>
        <w:t xml:space="preserve">&amp; </w:t>
      </w:r>
      <w:r w:rsidR="00F96F99">
        <w:rPr>
          <w:b/>
          <w:lang w:val="en-US"/>
        </w:rPr>
        <w:t>exclusions)</w:t>
      </w:r>
    </w:p>
    <w:tbl>
      <w:tblPr>
        <w:tblStyle w:val="Tabellenraster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822CAE" w:rsidRPr="00664FD2" w14:paraId="5D6DDF54" w14:textId="77777777" w:rsidTr="00822CAE">
        <w:trPr>
          <w:trHeight w:val="340"/>
        </w:trPr>
        <w:tc>
          <w:tcPr>
            <w:tcW w:w="4928" w:type="dxa"/>
            <w:vAlign w:val="center"/>
          </w:tcPr>
          <w:p w14:paraId="1AA1EC1D" w14:textId="77777777" w:rsidR="00822CAE" w:rsidRPr="00664FD2" w:rsidRDefault="00822CAE" w:rsidP="00D110DF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Title</w:t>
            </w:r>
            <w:r w:rsidRPr="00664FD2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Pr="00664FD2">
              <w:rPr>
                <w:b/>
              </w:rPr>
              <w:t>ame</w:t>
            </w:r>
          </w:p>
        </w:tc>
        <w:tc>
          <w:tcPr>
            <w:tcW w:w="4678" w:type="dxa"/>
            <w:vAlign w:val="center"/>
          </w:tcPr>
          <w:p w14:paraId="50EBCF47" w14:textId="5E0A2647" w:rsidR="00822CAE" w:rsidRPr="00664FD2" w:rsidRDefault="00822CAE" w:rsidP="00AA0DD2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 xml:space="preserve">Institution </w:t>
            </w:r>
            <w:bookmarkStart w:id="1" w:name="_GoBack"/>
            <w:bookmarkEnd w:id="1"/>
          </w:p>
        </w:tc>
      </w:tr>
      <w:tr w:rsidR="00822CAE" w:rsidRPr="002D76B1" w14:paraId="36631772" w14:textId="77777777" w:rsidTr="00822CAE">
        <w:trPr>
          <w:trHeight w:val="340"/>
        </w:trPr>
        <w:tc>
          <w:tcPr>
            <w:tcW w:w="4928" w:type="dxa"/>
            <w:vAlign w:val="center"/>
          </w:tcPr>
          <w:p w14:paraId="5B1D746F" w14:textId="77777777" w:rsidR="00822CAE" w:rsidRPr="002D76B1" w:rsidRDefault="00822CAE" w:rsidP="0080298B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1408BBE4" w14:textId="77777777" w:rsidR="00822CAE" w:rsidRPr="002D76B1" w:rsidRDefault="00822CAE" w:rsidP="0080298B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822CAE" w:rsidRPr="002D76B1" w14:paraId="49791009" w14:textId="77777777" w:rsidTr="00822CAE">
        <w:trPr>
          <w:trHeight w:val="340"/>
        </w:trPr>
        <w:tc>
          <w:tcPr>
            <w:tcW w:w="4928" w:type="dxa"/>
          </w:tcPr>
          <w:p w14:paraId="12873D85" w14:textId="77777777" w:rsidR="00822CAE" w:rsidRPr="002D76B1" w:rsidRDefault="00822CAE" w:rsidP="0080298B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14:paraId="694FC745" w14:textId="77777777" w:rsidR="00822CAE" w:rsidRPr="002D76B1" w:rsidRDefault="00822CAE" w:rsidP="0080298B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822CAE" w:rsidRPr="002D76B1" w14:paraId="3A9844DF" w14:textId="77777777" w:rsidTr="00822CAE">
        <w:trPr>
          <w:trHeight w:val="340"/>
        </w:trPr>
        <w:tc>
          <w:tcPr>
            <w:tcW w:w="4928" w:type="dxa"/>
          </w:tcPr>
          <w:p w14:paraId="540674F9" w14:textId="28EAF274" w:rsidR="00822CAE" w:rsidRPr="002D76B1" w:rsidRDefault="00822CAE" w:rsidP="00822CAE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14:paraId="16C2648D" w14:textId="58642395" w:rsidR="00822CAE" w:rsidRPr="002D76B1" w:rsidRDefault="00822CAE" w:rsidP="00822CAE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AA0DD2" w:rsidRPr="002D76B1" w14:paraId="6DF56833" w14:textId="77777777" w:rsidTr="00822CAE">
        <w:trPr>
          <w:trHeight w:val="340"/>
        </w:trPr>
        <w:tc>
          <w:tcPr>
            <w:tcW w:w="4928" w:type="dxa"/>
          </w:tcPr>
          <w:p w14:paraId="44411AB4" w14:textId="6E4D52F7" w:rsidR="00AA0DD2" w:rsidRPr="002D76B1" w:rsidRDefault="00AA0DD2" w:rsidP="00AA0DD2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14:paraId="10AA3D11" w14:textId="2774AF24" w:rsidR="00AA0DD2" w:rsidRPr="002D76B1" w:rsidRDefault="00AA0DD2" w:rsidP="00AA0DD2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AA0DD2" w:rsidRPr="002D76B1" w14:paraId="3041697A" w14:textId="77777777" w:rsidTr="00822CAE">
        <w:trPr>
          <w:trHeight w:val="340"/>
        </w:trPr>
        <w:tc>
          <w:tcPr>
            <w:tcW w:w="4928" w:type="dxa"/>
          </w:tcPr>
          <w:p w14:paraId="791418B3" w14:textId="341DA67D" w:rsidR="00AA0DD2" w:rsidRPr="00822CAE" w:rsidRDefault="00AA0DD2" w:rsidP="00AA0DD2">
            <w:pPr>
              <w:contextualSpacing/>
              <w:rPr>
                <w:rFonts w:cs="Arial"/>
                <w:b/>
              </w:rPr>
            </w:pPr>
            <w:r w:rsidRPr="00822CAE">
              <w:rPr>
                <w:rFonts w:cs="Arial"/>
                <w:b/>
              </w:rPr>
              <w:t>Reviewers to exclude</w:t>
            </w:r>
          </w:p>
        </w:tc>
        <w:tc>
          <w:tcPr>
            <w:tcW w:w="4678" w:type="dxa"/>
          </w:tcPr>
          <w:p w14:paraId="13048A7C" w14:textId="77777777" w:rsidR="00AA0DD2" w:rsidRPr="002D76B1" w:rsidRDefault="00AA0DD2" w:rsidP="00AA0DD2">
            <w:pPr>
              <w:contextualSpacing/>
              <w:rPr>
                <w:rFonts w:cs="Arial"/>
              </w:rPr>
            </w:pPr>
          </w:p>
        </w:tc>
      </w:tr>
      <w:tr w:rsidR="00AA0DD2" w:rsidRPr="002D76B1" w14:paraId="7E1EB4FC" w14:textId="77777777" w:rsidTr="00822CAE">
        <w:trPr>
          <w:trHeight w:val="340"/>
        </w:trPr>
        <w:tc>
          <w:tcPr>
            <w:tcW w:w="4928" w:type="dxa"/>
          </w:tcPr>
          <w:p w14:paraId="2F819A5C" w14:textId="77777777" w:rsidR="00AA0DD2" w:rsidRPr="002D76B1" w:rsidRDefault="00AA0DD2" w:rsidP="00AA0DD2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14:paraId="1A0B91F7" w14:textId="77777777" w:rsidR="00AA0DD2" w:rsidRPr="002D76B1" w:rsidRDefault="00AA0DD2" w:rsidP="00AA0DD2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</w:tbl>
    <w:p w14:paraId="030BFB18" w14:textId="296CE17C" w:rsidR="00846607" w:rsidRPr="00846607" w:rsidRDefault="00846607" w:rsidP="00846607">
      <w:pPr>
        <w:keepNext/>
        <w:spacing w:after="0"/>
        <w:rPr>
          <w:b/>
          <w:lang w:val="en-US"/>
        </w:rPr>
      </w:pPr>
      <w:r w:rsidRPr="00846607">
        <w:rPr>
          <w:b/>
          <w:lang w:val="en-US"/>
        </w:rPr>
        <w:lastRenderedPageBreak/>
        <w:t xml:space="preserve">7. </w:t>
      </w:r>
      <w:r>
        <w:rPr>
          <w:b/>
          <w:lang w:val="en-US"/>
        </w:rPr>
        <w:t>Summary</w:t>
      </w:r>
      <w:r w:rsidRPr="00846607">
        <w:rPr>
          <w:b/>
          <w:lang w:val="en-US"/>
        </w:rPr>
        <w:t xml:space="preserve"> of the</w:t>
      </w:r>
      <w:r w:rsidR="00D110DF">
        <w:rPr>
          <w:b/>
          <w:lang w:val="en-US"/>
        </w:rPr>
        <w:t xml:space="preserve"> </w:t>
      </w:r>
      <w:r w:rsidR="00AF5132">
        <w:rPr>
          <w:b/>
          <w:lang w:val="en-US"/>
        </w:rPr>
        <w:t xml:space="preserve">planned </w:t>
      </w:r>
      <w:r w:rsidR="00D110DF">
        <w:rPr>
          <w:b/>
          <w:lang w:val="en-US"/>
        </w:rPr>
        <w:t>research project</w:t>
      </w:r>
      <w:r>
        <w:rPr>
          <w:b/>
          <w:lang w:val="en-US"/>
        </w:rPr>
        <w:t xml:space="preserve"> in German</w:t>
      </w:r>
      <w:r w:rsidR="00BC41D1">
        <w:rPr>
          <w:b/>
          <w:lang w:val="en-US"/>
        </w:rPr>
        <w:t xml:space="preserve"> (ma</w:t>
      </w:r>
      <w:r w:rsidR="00D110DF">
        <w:rPr>
          <w:b/>
          <w:lang w:val="en-US"/>
        </w:rPr>
        <w:t>x. one page)</w:t>
      </w:r>
    </w:p>
    <w:tbl>
      <w:tblPr>
        <w:tblStyle w:val="Tabellenraster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846607" w:rsidRPr="00846607" w14:paraId="5CF09F7C" w14:textId="77777777" w:rsidTr="002B3933">
        <w:trPr>
          <w:trHeight w:val="340"/>
        </w:trPr>
        <w:tc>
          <w:tcPr>
            <w:tcW w:w="9638" w:type="dxa"/>
            <w:vAlign w:val="center"/>
          </w:tcPr>
          <w:p w14:paraId="7DAC7AD1" w14:textId="77777777" w:rsidR="00846607" w:rsidRPr="00846607" w:rsidRDefault="00846607" w:rsidP="00846607">
            <w:pPr>
              <w:keepNext/>
              <w:spacing w:after="0"/>
              <w:rPr>
                <w:b/>
              </w:rPr>
            </w:pPr>
            <w:r w:rsidRPr="00846607">
              <w:rPr>
                <w:b/>
              </w:rPr>
              <w:t>Bitte fassen Sie das geplante Emerging Fiel</w:t>
            </w:r>
            <w:r>
              <w:rPr>
                <w:b/>
              </w:rPr>
              <w:t>d</w:t>
            </w:r>
            <w:r w:rsidRPr="00846607">
              <w:rPr>
                <w:b/>
              </w:rPr>
              <w:t xml:space="preserve">s Projekt </w:t>
            </w:r>
            <w:r w:rsidR="00D110DF" w:rsidRPr="007422AA">
              <w:rPr>
                <w:b/>
                <w:u w:val="single"/>
              </w:rPr>
              <w:t>allgemein verständlich</w:t>
            </w:r>
            <w:r w:rsidR="00D110DF">
              <w:rPr>
                <w:b/>
              </w:rPr>
              <w:t xml:space="preserve"> auf einer </w:t>
            </w:r>
            <w:r w:rsidRPr="00846607">
              <w:rPr>
                <w:b/>
              </w:rPr>
              <w:t xml:space="preserve">Seite zusammen: </w:t>
            </w:r>
          </w:p>
        </w:tc>
      </w:tr>
      <w:tr w:rsidR="00846607" w:rsidRPr="002D76B1" w14:paraId="78F7EE6E" w14:textId="77777777" w:rsidTr="002B3933">
        <w:trPr>
          <w:trHeight w:val="340"/>
        </w:trPr>
        <w:tc>
          <w:tcPr>
            <w:tcW w:w="9638" w:type="dxa"/>
            <w:vAlign w:val="center"/>
          </w:tcPr>
          <w:p w14:paraId="162336AF" w14:textId="77777777" w:rsidR="00846607" w:rsidRDefault="00846607" w:rsidP="00423E7E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  <w:p w14:paraId="5FF59ADC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6C42C81B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59039A02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7A3835A2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596E922B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01EA6174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17A94CDA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54F5F308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7A794E59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1ABFA15F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449E88DC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10F5477A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2CC3C7D9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6DD68FF8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5B5E0983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419FE080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2D745648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631EE271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32E20489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23D4BC6F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334DBECC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489D7518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5BA20384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716DCB12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1C1475DD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57FA70BB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3DC3A0C8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14FBF33F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20AF8284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082ED880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0834521D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5A3ECB12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360155A5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6C3F6831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578D040E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57E1686C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7D6FE12E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481E9BC5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594AAA5C" w14:textId="77777777" w:rsidR="00D110DF" w:rsidRDefault="00D110DF" w:rsidP="00423E7E">
            <w:pPr>
              <w:contextualSpacing/>
              <w:rPr>
                <w:rFonts w:cs="Arial"/>
              </w:rPr>
            </w:pPr>
          </w:p>
          <w:p w14:paraId="20766470" w14:textId="77777777" w:rsidR="00D110DF" w:rsidRPr="002D76B1" w:rsidRDefault="00D110DF" w:rsidP="00423E7E">
            <w:pPr>
              <w:contextualSpacing/>
              <w:rPr>
                <w:rFonts w:cs="Arial"/>
                <w:b/>
              </w:rPr>
            </w:pPr>
          </w:p>
        </w:tc>
      </w:tr>
    </w:tbl>
    <w:p w14:paraId="5A82F8AE" w14:textId="77777777" w:rsidR="00F41C1C" w:rsidRDefault="00F41C1C" w:rsidP="00004343">
      <w:pPr>
        <w:spacing w:after="0" w:line="240" w:lineRule="auto"/>
        <w:rPr>
          <w:rFonts w:eastAsia="Arial"/>
        </w:rPr>
      </w:pPr>
    </w:p>
    <w:sectPr w:rsidR="00F41C1C" w:rsidSect="00A42A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1985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4783F" w14:textId="77777777" w:rsidR="00F24D80" w:rsidRDefault="00F24D80" w:rsidP="003B726A">
      <w:pPr>
        <w:spacing w:after="0" w:line="240" w:lineRule="auto"/>
      </w:pPr>
      <w:r>
        <w:separator/>
      </w:r>
    </w:p>
  </w:endnote>
  <w:endnote w:type="continuationSeparator" w:id="0">
    <w:p w14:paraId="201AAF84" w14:textId="77777777" w:rsidR="00F24D80" w:rsidRDefault="00F24D80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23A0" w14:textId="77777777" w:rsidR="00F24D80" w:rsidRDefault="00F24D80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76359BD" w14:textId="77777777" w:rsidR="00F24D80" w:rsidRDefault="00F24D80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858A5" w14:textId="56D3CC21" w:rsidR="00F24D80" w:rsidRDefault="00AA0DD2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53631" behindDoc="0" locked="0" layoutInCell="1" allowOverlap="1" wp14:anchorId="09E36155" wp14:editId="75D37792">
          <wp:simplePos x="0" y="0"/>
          <wp:positionH relativeFrom="margin">
            <wp:posOffset>5151120</wp:posOffset>
          </wp:positionH>
          <wp:positionV relativeFrom="margin">
            <wp:posOffset>8689975</wp:posOffset>
          </wp:positionV>
          <wp:extent cx="958850" cy="521970"/>
          <wp:effectExtent l="0" t="0" r="0" b="0"/>
          <wp:wrapNone/>
          <wp:docPr id="25" name="Bild 25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-efi_2012_08_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45"/>
                  <a:stretch/>
                </pic:blipFill>
                <pic:spPr bwMode="auto">
                  <a:xfrm>
                    <a:off x="0" y="0"/>
                    <a:ext cx="9588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D8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27C0D02B" wp14:editId="164AF1B9">
              <wp:simplePos x="0" y="0"/>
              <wp:positionH relativeFrom="page">
                <wp:posOffset>818866</wp:posOffset>
              </wp:positionH>
              <wp:positionV relativeFrom="page">
                <wp:posOffset>9996985</wp:posOffset>
              </wp:positionV>
              <wp:extent cx="2352675" cy="559558"/>
              <wp:effectExtent l="0" t="0" r="0" b="0"/>
              <wp:wrapNone/>
              <wp:docPr id="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5595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CCEEB" w14:textId="2DD091C0" w:rsidR="00F24D80" w:rsidRPr="00281F0B" w:rsidRDefault="00ED0E57" w:rsidP="006122AB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</w:pPr>
                          <w:r w:rsidRP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t xml:space="preserve">EFI </w:t>
                          </w:r>
                          <w:r w:rsidR="00281F0B" w:rsidRP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t xml:space="preserve">Proposal </w:t>
                          </w:r>
                          <w:r w:rsid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="00281F0B" w:rsidRP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t>Page</w:t>
                          </w:r>
                          <w:r w:rsidR="00F24D80" w:rsidRP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F24D80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F24D80" w:rsidRP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instrText xml:space="preserve"> PAGE   \* MERGEFORMAT </w:instrText>
                          </w:r>
                          <w:r w:rsidR="00F24D80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A0DD2">
                            <w:rPr>
                              <w:b/>
                              <w:noProof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="00F24D80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</w:p>
                        <w:p w14:paraId="7C2B09D3" w14:textId="77777777" w:rsidR="00F24D80" w:rsidRPr="00281F0B" w:rsidRDefault="00F24D80" w:rsidP="006122AB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0D02B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5pt;margin-top:787.15pt;width:185.25pt;height:44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TQ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" o:allowincell="f" filled="f" stroked="f">
              <v:textbox>
                <w:txbxContent>
                  <w:p w14:paraId="70CCCEEB" w14:textId="2DD091C0" w:rsidR="00F24D80" w:rsidRPr="00281F0B" w:rsidRDefault="00ED0E57" w:rsidP="006122AB">
                    <w:pPr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</w:pPr>
                    <w:r w:rsidRP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t xml:space="preserve">EFI </w:t>
                    </w:r>
                    <w:r w:rsidR="00281F0B" w:rsidRP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t xml:space="preserve">Proposal </w:t>
                    </w:r>
                    <w:r w:rsid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br/>
                    </w:r>
                    <w:r w:rsidR="00281F0B" w:rsidRP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t>Page</w:t>
                    </w:r>
                    <w:r w:rsidR="00F24D80" w:rsidRP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F24D80"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="00F24D80" w:rsidRP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instrText xml:space="preserve"> PAGE   \* MERGEFORMAT </w:instrText>
                    </w:r>
                    <w:r w:rsidR="00F24D80"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AA0DD2">
                      <w:rPr>
                        <w:b/>
                        <w:noProof/>
                        <w:color w:val="A6A6A6"/>
                        <w:sz w:val="18"/>
                        <w:szCs w:val="18"/>
                        <w:lang w:val="en-US"/>
                      </w:rPr>
                      <w:t>3</w:t>
                    </w:r>
                    <w:r w:rsidR="00F24D80"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br/>
                    </w:r>
                  </w:p>
                  <w:p w14:paraId="7C2B09D3" w14:textId="77777777" w:rsidR="00F24D80" w:rsidRPr="00281F0B" w:rsidRDefault="00F24D80" w:rsidP="006122AB">
                    <w:pPr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BB60" w14:textId="77777777" w:rsidR="00F24D80" w:rsidRDefault="00F24D80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1" wp14:anchorId="26474D2B" wp14:editId="1868352D">
          <wp:simplePos x="0" y="0"/>
          <wp:positionH relativeFrom="margin">
            <wp:posOffset>4642485</wp:posOffset>
          </wp:positionH>
          <wp:positionV relativeFrom="margin">
            <wp:posOffset>8746490</wp:posOffset>
          </wp:positionV>
          <wp:extent cx="1591310" cy="521970"/>
          <wp:effectExtent l="0" t="0" r="8890" b="0"/>
          <wp:wrapNone/>
          <wp:docPr id="21" name="Bild 21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B51AC" w14:textId="77777777" w:rsidR="00F24D80" w:rsidRDefault="00F24D80" w:rsidP="003B726A">
      <w:pPr>
        <w:spacing w:after="0" w:line="240" w:lineRule="auto"/>
      </w:pPr>
      <w:r>
        <w:separator/>
      </w:r>
    </w:p>
  </w:footnote>
  <w:footnote w:type="continuationSeparator" w:id="0">
    <w:p w14:paraId="78016265" w14:textId="77777777" w:rsidR="00F24D80" w:rsidRDefault="00F24D80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BDAE5" w14:textId="77777777" w:rsidR="00F24D80" w:rsidRDefault="00F24D80" w:rsidP="00E1417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848" behindDoc="0" locked="0" layoutInCell="1" allowOverlap="1" wp14:anchorId="7CE2327B" wp14:editId="0CB792F8">
          <wp:simplePos x="0" y="0"/>
          <wp:positionH relativeFrom="column">
            <wp:posOffset>3115310</wp:posOffset>
          </wp:positionH>
          <wp:positionV relativeFrom="paragraph">
            <wp:posOffset>-104140</wp:posOffset>
          </wp:positionV>
          <wp:extent cx="2757805" cy="539750"/>
          <wp:effectExtent l="0" t="0" r="4445" b="0"/>
          <wp:wrapNone/>
          <wp:docPr id="28" name="Bild 28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872" behindDoc="1" locked="1" layoutInCell="0" allowOverlap="1" wp14:anchorId="798DF85A" wp14:editId="567D80BE">
          <wp:simplePos x="0" y="0"/>
          <wp:positionH relativeFrom="page">
            <wp:posOffset>4597400</wp:posOffset>
          </wp:positionH>
          <wp:positionV relativeFrom="page">
            <wp:posOffset>6219190</wp:posOffset>
          </wp:positionV>
          <wp:extent cx="3293110" cy="3293110"/>
          <wp:effectExtent l="0" t="0" r="2540" b="2540"/>
          <wp:wrapNone/>
          <wp:docPr id="35" name="Bild 35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463A" w14:textId="77777777" w:rsidR="00F24D80" w:rsidRDefault="00F24D80" w:rsidP="00C720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3D1916D7" wp14:editId="068E0F0D">
          <wp:simplePos x="0" y="0"/>
          <wp:positionH relativeFrom="column">
            <wp:posOffset>3100070</wp:posOffset>
          </wp:positionH>
          <wp:positionV relativeFrom="paragraph">
            <wp:posOffset>-111760</wp:posOffset>
          </wp:positionV>
          <wp:extent cx="2757805" cy="539750"/>
          <wp:effectExtent l="0" t="0" r="4445" b="0"/>
          <wp:wrapNone/>
          <wp:docPr id="22" name="Bild 22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776" behindDoc="1" locked="1" layoutInCell="0" allowOverlap="1" wp14:anchorId="12E40A24" wp14:editId="5165C531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0" wp14:anchorId="484AD8E5" wp14:editId="7A6F98D6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D89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7M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rLpIgXh6NWVkOKaZ6zzn7nuUTBK7Lwlou18pZUC3bXNYhVyeHY+&#10;sCLFNSEUVXojpIzyS4WGEs8epmlMcFoKFpwhzNl2V0mLDiQsUPzFFsFzH2b1XrEI1nHC1hfbEyHP&#10;NhSXKuBBX0DnYp035MciXazn63k+yiez9ShP63r0tKny0WyTfZrWD3VV1dnPQC3Li04wxlVgd93W&#10;LP+7bbi8m/Oe3fb1NobkPXqcF5C9/kfSUdig5XkrdpqdtvYqOCxoDL48pvAC7u9g3z/51S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rVhuz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E6376"/>
    <w:multiLevelType w:val="hybridMultilevel"/>
    <w:tmpl w:val="CA32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51C57"/>
    <w:multiLevelType w:val="hybridMultilevel"/>
    <w:tmpl w:val="D0E2080C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20158"/>
    <w:multiLevelType w:val="hybridMultilevel"/>
    <w:tmpl w:val="C9568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76B2F"/>
    <w:multiLevelType w:val="multilevel"/>
    <w:tmpl w:val="00A04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3151CA"/>
    <w:multiLevelType w:val="hybridMultilevel"/>
    <w:tmpl w:val="9C026656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0706C"/>
    <w:multiLevelType w:val="hybridMultilevel"/>
    <w:tmpl w:val="5074E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A52AE"/>
    <w:multiLevelType w:val="multilevel"/>
    <w:tmpl w:val="3280E6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9B7EA9"/>
    <w:multiLevelType w:val="hybridMultilevel"/>
    <w:tmpl w:val="DF067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06AAA"/>
    <w:multiLevelType w:val="hybridMultilevel"/>
    <w:tmpl w:val="00CAB0C6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F6DC8"/>
    <w:multiLevelType w:val="hybridMultilevel"/>
    <w:tmpl w:val="A66AB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E61D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F01528"/>
    <w:multiLevelType w:val="multilevel"/>
    <w:tmpl w:val="C3A2A7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A264DBD"/>
    <w:multiLevelType w:val="singleLevel"/>
    <w:tmpl w:val="A7EC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E845F83"/>
    <w:multiLevelType w:val="hybridMultilevel"/>
    <w:tmpl w:val="8460CCC4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3"/>
  </w:num>
  <w:num w:numId="13">
    <w:abstractNumId w:val="15"/>
  </w:num>
  <w:num w:numId="14">
    <w:abstractNumId w:val="11"/>
  </w:num>
  <w:num w:numId="15">
    <w:abstractNumId w:val="10"/>
  </w:num>
  <w:num w:numId="16">
    <w:abstractNumId w:val="17"/>
  </w:num>
  <w:num w:numId="17">
    <w:abstractNumId w:val="14"/>
  </w:num>
  <w:num w:numId="18">
    <w:abstractNumId w:val="18"/>
  </w:num>
  <w:num w:numId="19">
    <w:abstractNumId w:val="22"/>
  </w:num>
  <w:num w:numId="20">
    <w:abstractNumId w:val="20"/>
  </w:num>
  <w:num w:numId="21">
    <w:abstractNumId w:val="12"/>
  </w:num>
  <w:num w:numId="22">
    <w:abstractNumId w:val="21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53249" style="mso-position-horizontal:right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80"/>
    <w:rsid w:val="0000094B"/>
    <w:rsid w:val="00004343"/>
    <w:rsid w:val="0001275C"/>
    <w:rsid w:val="0001496E"/>
    <w:rsid w:val="000149CB"/>
    <w:rsid w:val="00017676"/>
    <w:rsid w:val="00036A2D"/>
    <w:rsid w:val="00043BB5"/>
    <w:rsid w:val="00044A9D"/>
    <w:rsid w:val="00045DEC"/>
    <w:rsid w:val="000463B9"/>
    <w:rsid w:val="00050A1A"/>
    <w:rsid w:val="000538E1"/>
    <w:rsid w:val="000558CB"/>
    <w:rsid w:val="00056B4E"/>
    <w:rsid w:val="000707BD"/>
    <w:rsid w:val="000A1B08"/>
    <w:rsid w:val="000A2426"/>
    <w:rsid w:val="000A4B3C"/>
    <w:rsid w:val="000A66BF"/>
    <w:rsid w:val="000A6799"/>
    <w:rsid w:val="000B16BE"/>
    <w:rsid w:val="000C2A75"/>
    <w:rsid w:val="000C4C84"/>
    <w:rsid w:val="000D6ADB"/>
    <w:rsid w:val="000E0062"/>
    <w:rsid w:val="000F6A23"/>
    <w:rsid w:val="00113792"/>
    <w:rsid w:val="00124EDC"/>
    <w:rsid w:val="0013082C"/>
    <w:rsid w:val="00133B9B"/>
    <w:rsid w:val="00141CAE"/>
    <w:rsid w:val="00144AF0"/>
    <w:rsid w:val="001559B0"/>
    <w:rsid w:val="00170C5F"/>
    <w:rsid w:val="001718C9"/>
    <w:rsid w:val="00182FA4"/>
    <w:rsid w:val="00187402"/>
    <w:rsid w:val="00194088"/>
    <w:rsid w:val="0019482D"/>
    <w:rsid w:val="00197B60"/>
    <w:rsid w:val="001C24A3"/>
    <w:rsid w:val="001D09C7"/>
    <w:rsid w:val="001E0151"/>
    <w:rsid w:val="001E2BC8"/>
    <w:rsid w:val="0022223D"/>
    <w:rsid w:val="00223E90"/>
    <w:rsid w:val="00241160"/>
    <w:rsid w:val="002475A4"/>
    <w:rsid w:val="002476F7"/>
    <w:rsid w:val="00250D66"/>
    <w:rsid w:val="00260BC7"/>
    <w:rsid w:val="0027224B"/>
    <w:rsid w:val="00275064"/>
    <w:rsid w:val="00281F0B"/>
    <w:rsid w:val="0028553A"/>
    <w:rsid w:val="002870EB"/>
    <w:rsid w:val="002A1663"/>
    <w:rsid w:val="002A5057"/>
    <w:rsid w:val="002B3933"/>
    <w:rsid w:val="002C2BEC"/>
    <w:rsid w:val="002C4646"/>
    <w:rsid w:val="002C4796"/>
    <w:rsid w:val="002D2AB5"/>
    <w:rsid w:val="002D3E6D"/>
    <w:rsid w:val="002D4014"/>
    <w:rsid w:val="002D4F68"/>
    <w:rsid w:val="002E1CA7"/>
    <w:rsid w:val="002E2C3B"/>
    <w:rsid w:val="002E5AC2"/>
    <w:rsid w:val="002E67E1"/>
    <w:rsid w:val="002E7686"/>
    <w:rsid w:val="002F4885"/>
    <w:rsid w:val="002F70E8"/>
    <w:rsid w:val="0030253F"/>
    <w:rsid w:val="00306948"/>
    <w:rsid w:val="00317F69"/>
    <w:rsid w:val="00321563"/>
    <w:rsid w:val="003235E4"/>
    <w:rsid w:val="00325E7C"/>
    <w:rsid w:val="00330BA0"/>
    <w:rsid w:val="00330F6D"/>
    <w:rsid w:val="00333D9B"/>
    <w:rsid w:val="00342188"/>
    <w:rsid w:val="00347620"/>
    <w:rsid w:val="00354EFC"/>
    <w:rsid w:val="00355736"/>
    <w:rsid w:val="003611E1"/>
    <w:rsid w:val="003644EA"/>
    <w:rsid w:val="00370187"/>
    <w:rsid w:val="00377A2F"/>
    <w:rsid w:val="0038202A"/>
    <w:rsid w:val="003913BD"/>
    <w:rsid w:val="00394A84"/>
    <w:rsid w:val="00395F23"/>
    <w:rsid w:val="003A12A8"/>
    <w:rsid w:val="003B0E21"/>
    <w:rsid w:val="003B58D4"/>
    <w:rsid w:val="003B5F76"/>
    <w:rsid w:val="003B726A"/>
    <w:rsid w:val="003C3C42"/>
    <w:rsid w:val="003F540E"/>
    <w:rsid w:val="003F5ECE"/>
    <w:rsid w:val="00401D16"/>
    <w:rsid w:val="00406DED"/>
    <w:rsid w:val="004217B1"/>
    <w:rsid w:val="0042722B"/>
    <w:rsid w:val="00434825"/>
    <w:rsid w:val="004474D4"/>
    <w:rsid w:val="00456443"/>
    <w:rsid w:val="0046585D"/>
    <w:rsid w:val="004743E9"/>
    <w:rsid w:val="00480122"/>
    <w:rsid w:val="00482A08"/>
    <w:rsid w:val="00484878"/>
    <w:rsid w:val="00485D0F"/>
    <w:rsid w:val="00486869"/>
    <w:rsid w:val="00487E00"/>
    <w:rsid w:val="004A6246"/>
    <w:rsid w:val="004B793D"/>
    <w:rsid w:val="004C30CD"/>
    <w:rsid w:val="004D6201"/>
    <w:rsid w:val="004E399B"/>
    <w:rsid w:val="004F0DFB"/>
    <w:rsid w:val="004F1AB7"/>
    <w:rsid w:val="004F3C05"/>
    <w:rsid w:val="00500B74"/>
    <w:rsid w:val="005035CA"/>
    <w:rsid w:val="00512AAB"/>
    <w:rsid w:val="005164AB"/>
    <w:rsid w:val="00516817"/>
    <w:rsid w:val="00523F2E"/>
    <w:rsid w:val="00534A25"/>
    <w:rsid w:val="00536BEA"/>
    <w:rsid w:val="00543B36"/>
    <w:rsid w:val="005801ED"/>
    <w:rsid w:val="0058250F"/>
    <w:rsid w:val="0059212D"/>
    <w:rsid w:val="005A1045"/>
    <w:rsid w:val="005A30B4"/>
    <w:rsid w:val="005A73A2"/>
    <w:rsid w:val="005A7668"/>
    <w:rsid w:val="005B77A8"/>
    <w:rsid w:val="005C21F5"/>
    <w:rsid w:val="005D1118"/>
    <w:rsid w:val="005D3C14"/>
    <w:rsid w:val="005E6665"/>
    <w:rsid w:val="00601D56"/>
    <w:rsid w:val="00602E92"/>
    <w:rsid w:val="00603780"/>
    <w:rsid w:val="0061030B"/>
    <w:rsid w:val="006122AB"/>
    <w:rsid w:val="00621124"/>
    <w:rsid w:val="006236D9"/>
    <w:rsid w:val="00643EA6"/>
    <w:rsid w:val="00646027"/>
    <w:rsid w:val="00646EB0"/>
    <w:rsid w:val="00656D0C"/>
    <w:rsid w:val="006630B6"/>
    <w:rsid w:val="00664FD2"/>
    <w:rsid w:val="00670712"/>
    <w:rsid w:val="006823AE"/>
    <w:rsid w:val="006823F3"/>
    <w:rsid w:val="00691323"/>
    <w:rsid w:val="006967C1"/>
    <w:rsid w:val="006B7D04"/>
    <w:rsid w:val="006C2444"/>
    <w:rsid w:val="006C6A82"/>
    <w:rsid w:val="006E2700"/>
    <w:rsid w:val="006E3184"/>
    <w:rsid w:val="006E6B0F"/>
    <w:rsid w:val="006F7263"/>
    <w:rsid w:val="00704EDB"/>
    <w:rsid w:val="007051B8"/>
    <w:rsid w:val="007136F9"/>
    <w:rsid w:val="0071570E"/>
    <w:rsid w:val="00722DED"/>
    <w:rsid w:val="00732D0F"/>
    <w:rsid w:val="007422AA"/>
    <w:rsid w:val="0074610D"/>
    <w:rsid w:val="00751087"/>
    <w:rsid w:val="007556CC"/>
    <w:rsid w:val="00755D25"/>
    <w:rsid w:val="00756EB5"/>
    <w:rsid w:val="00760BBF"/>
    <w:rsid w:val="00762E49"/>
    <w:rsid w:val="00766B20"/>
    <w:rsid w:val="0077039E"/>
    <w:rsid w:val="00771339"/>
    <w:rsid w:val="00773854"/>
    <w:rsid w:val="007752D3"/>
    <w:rsid w:val="0078448B"/>
    <w:rsid w:val="00786D8A"/>
    <w:rsid w:val="0079101A"/>
    <w:rsid w:val="007B057F"/>
    <w:rsid w:val="007B538B"/>
    <w:rsid w:val="007B55F9"/>
    <w:rsid w:val="007C32FE"/>
    <w:rsid w:val="007C4957"/>
    <w:rsid w:val="007D3CA7"/>
    <w:rsid w:val="007F0981"/>
    <w:rsid w:val="007F779E"/>
    <w:rsid w:val="008030F3"/>
    <w:rsid w:val="00807AD7"/>
    <w:rsid w:val="008222EA"/>
    <w:rsid w:val="00822CAE"/>
    <w:rsid w:val="008321D3"/>
    <w:rsid w:val="00833611"/>
    <w:rsid w:val="0084205C"/>
    <w:rsid w:val="00846607"/>
    <w:rsid w:val="0085232A"/>
    <w:rsid w:val="00856659"/>
    <w:rsid w:val="008604F4"/>
    <w:rsid w:val="00876AD7"/>
    <w:rsid w:val="008807E6"/>
    <w:rsid w:val="008931A9"/>
    <w:rsid w:val="0089522B"/>
    <w:rsid w:val="008A1C58"/>
    <w:rsid w:val="008A6F27"/>
    <w:rsid w:val="008B2562"/>
    <w:rsid w:val="008B3A4C"/>
    <w:rsid w:val="008B6BBF"/>
    <w:rsid w:val="008E4810"/>
    <w:rsid w:val="008F0CDE"/>
    <w:rsid w:val="009001FC"/>
    <w:rsid w:val="0090623B"/>
    <w:rsid w:val="009107AC"/>
    <w:rsid w:val="00914CCF"/>
    <w:rsid w:val="009313EB"/>
    <w:rsid w:val="0093618E"/>
    <w:rsid w:val="009415BE"/>
    <w:rsid w:val="009459C6"/>
    <w:rsid w:val="00950466"/>
    <w:rsid w:val="0095729D"/>
    <w:rsid w:val="0096364F"/>
    <w:rsid w:val="00966C23"/>
    <w:rsid w:val="0097114B"/>
    <w:rsid w:val="0098422E"/>
    <w:rsid w:val="00993319"/>
    <w:rsid w:val="009A10E9"/>
    <w:rsid w:val="009A2B4A"/>
    <w:rsid w:val="009A3EA0"/>
    <w:rsid w:val="009A5BDD"/>
    <w:rsid w:val="009B12D8"/>
    <w:rsid w:val="009C778F"/>
    <w:rsid w:val="009D0B0E"/>
    <w:rsid w:val="009D741C"/>
    <w:rsid w:val="009E08DE"/>
    <w:rsid w:val="009E4D31"/>
    <w:rsid w:val="009E5834"/>
    <w:rsid w:val="009F340B"/>
    <w:rsid w:val="009F5835"/>
    <w:rsid w:val="00A078CE"/>
    <w:rsid w:val="00A10733"/>
    <w:rsid w:val="00A15690"/>
    <w:rsid w:val="00A22F9F"/>
    <w:rsid w:val="00A26426"/>
    <w:rsid w:val="00A42AEA"/>
    <w:rsid w:val="00A47CDD"/>
    <w:rsid w:val="00A500AE"/>
    <w:rsid w:val="00A57F2A"/>
    <w:rsid w:val="00A63E8B"/>
    <w:rsid w:val="00A64C1E"/>
    <w:rsid w:val="00A70F8D"/>
    <w:rsid w:val="00A737A6"/>
    <w:rsid w:val="00A74AF3"/>
    <w:rsid w:val="00A757B0"/>
    <w:rsid w:val="00A766AA"/>
    <w:rsid w:val="00A900AC"/>
    <w:rsid w:val="00AA0DD2"/>
    <w:rsid w:val="00AA2A45"/>
    <w:rsid w:val="00AC4BB0"/>
    <w:rsid w:val="00AC7329"/>
    <w:rsid w:val="00AD00DF"/>
    <w:rsid w:val="00AD3FC9"/>
    <w:rsid w:val="00AD76BA"/>
    <w:rsid w:val="00AF5132"/>
    <w:rsid w:val="00B0005F"/>
    <w:rsid w:val="00B0574A"/>
    <w:rsid w:val="00B10BA4"/>
    <w:rsid w:val="00B27F01"/>
    <w:rsid w:val="00B37A63"/>
    <w:rsid w:val="00B407C7"/>
    <w:rsid w:val="00B54C3D"/>
    <w:rsid w:val="00B566E7"/>
    <w:rsid w:val="00B57380"/>
    <w:rsid w:val="00B641B6"/>
    <w:rsid w:val="00B707DC"/>
    <w:rsid w:val="00B86863"/>
    <w:rsid w:val="00B92B76"/>
    <w:rsid w:val="00BB0466"/>
    <w:rsid w:val="00BB3810"/>
    <w:rsid w:val="00BC41D1"/>
    <w:rsid w:val="00BC5EAC"/>
    <w:rsid w:val="00BD4D10"/>
    <w:rsid w:val="00BD6F85"/>
    <w:rsid w:val="00BE3BDE"/>
    <w:rsid w:val="00BF2796"/>
    <w:rsid w:val="00C05AFE"/>
    <w:rsid w:val="00C06105"/>
    <w:rsid w:val="00C21F59"/>
    <w:rsid w:val="00C22274"/>
    <w:rsid w:val="00C22853"/>
    <w:rsid w:val="00C35041"/>
    <w:rsid w:val="00C367AF"/>
    <w:rsid w:val="00C44727"/>
    <w:rsid w:val="00C450CB"/>
    <w:rsid w:val="00C51A80"/>
    <w:rsid w:val="00C52F80"/>
    <w:rsid w:val="00C53637"/>
    <w:rsid w:val="00C71386"/>
    <w:rsid w:val="00C720FE"/>
    <w:rsid w:val="00C83F2A"/>
    <w:rsid w:val="00C963B0"/>
    <w:rsid w:val="00CA21DE"/>
    <w:rsid w:val="00CA34A9"/>
    <w:rsid w:val="00CB7F4A"/>
    <w:rsid w:val="00CC4521"/>
    <w:rsid w:val="00CD662F"/>
    <w:rsid w:val="00CD7CD7"/>
    <w:rsid w:val="00CE2A59"/>
    <w:rsid w:val="00CE7599"/>
    <w:rsid w:val="00CF326E"/>
    <w:rsid w:val="00D0004C"/>
    <w:rsid w:val="00D04C19"/>
    <w:rsid w:val="00D0640F"/>
    <w:rsid w:val="00D07E49"/>
    <w:rsid w:val="00D1100F"/>
    <w:rsid w:val="00D110DF"/>
    <w:rsid w:val="00D1349D"/>
    <w:rsid w:val="00D1417A"/>
    <w:rsid w:val="00D24453"/>
    <w:rsid w:val="00D32115"/>
    <w:rsid w:val="00D63754"/>
    <w:rsid w:val="00D67A65"/>
    <w:rsid w:val="00D80868"/>
    <w:rsid w:val="00D96BB9"/>
    <w:rsid w:val="00DA79F3"/>
    <w:rsid w:val="00DB19AF"/>
    <w:rsid w:val="00DB765C"/>
    <w:rsid w:val="00DC3311"/>
    <w:rsid w:val="00DC6239"/>
    <w:rsid w:val="00DC68C9"/>
    <w:rsid w:val="00E0032F"/>
    <w:rsid w:val="00E03A67"/>
    <w:rsid w:val="00E03FC0"/>
    <w:rsid w:val="00E06193"/>
    <w:rsid w:val="00E12820"/>
    <w:rsid w:val="00E14173"/>
    <w:rsid w:val="00E33118"/>
    <w:rsid w:val="00E37D95"/>
    <w:rsid w:val="00E57C29"/>
    <w:rsid w:val="00E62445"/>
    <w:rsid w:val="00E66364"/>
    <w:rsid w:val="00E66FB6"/>
    <w:rsid w:val="00E806B1"/>
    <w:rsid w:val="00E94538"/>
    <w:rsid w:val="00E95A5B"/>
    <w:rsid w:val="00EB5A2F"/>
    <w:rsid w:val="00EC451F"/>
    <w:rsid w:val="00EC4EEC"/>
    <w:rsid w:val="00ED0E57"/>
    <w:rsid w:val="00EF4754"/>
    <w:rsid w:val="00EF4A7B"/>
    <w:rsid w:val="00F059CF"/>
    <w:rsid w:val="00F07C71"/>
    <w:rsid w:val="00F1395C"/>
    <w:rsid w:val="00F24D80"/>
    <w:rsid w:val="00F25494"/>
    <w:rsid w:val="00F3210B"/>
    <w:rsid w:val="00F41C1C"/>
    <w:rsid w:val="00F53343"/>
    <w:rsid w:val="00F54680"/>
    <w:rsid w:val="00F646D7"/>
    <w:rsid w:val="00F67957"/>
    <w:rsid w:val="00F73D0D"/>
    <w:rsid w:val="00F953DB"/>
    <w:rsid w:val="00F96F99"/>
    <w:rsid w:val="00FB2130"/>
    <w:rsid w:val="00FB2C63"/>
    <w:rsid w:val="00FC3EF4"/>
    <w:rsid w:val="00FC5763"/>
    <w:rsid w:val="00FD0430"/>
    <w:rsid w:val="00FD3674"/>
    <w:rsid w:val="00FD4984"/>
    <w:rsid w:val="00FE1D80"/>
    <w:rsid w:val="00FE2921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  <w14:docId w14:val="3BF9325B"/>
  <w15:docId w15:val="{F5780B67-CB47-4E2A-A1EF-C0F11BF8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6122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643EA6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6122A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6122AB"/>
    <w:pPr>
      <w:widowControl w:val="0"/>
      <w:spacing w:after="0" w:line="240" w:lineRule="auto"/>
    </w:pPr>
    <w:rPr>
      <w:rFonts w:eastAsia="Calibri"/>
      <w:color w:val="auto"/>
      <w:sz w:val="20"/>
      <w:szCs w:val="20"/>
      <w:lang w:eastAsia="de-DE"/>
    </w:rPr>
  </w:style>
  <w:style w:type="character" w:customStyle="1" w:styleId="FunotentextZchn">
    <w:name w:val="Fußnotentext Zchn"/>
    <w:link w:val="Funotentext1"/>
    <w:uiPriority w:val="99"/>
    <w:semiHidden/>
    <w:rsid w:val="006122AB"/>
  </w:style>
  <w:style w:type="character" w:styleId="Funotenzeichen">
    <w:name w:val="footnote reference"/>
    <w:uiPriority w:val="99"/>
    <w:unhideWhenUsed/>
    <w:rsid w:val="006122AB"/>
    <w:rPr>
      <w:vertAlign w:val="superscript"/>
    </w:rPr>
  </w:style>
  <w:style w:type="paragraph" w:styleId="Funotentext">
    <w:name w:val="footnote text"/>
    <w:basedOn w:val="Standard"/>
    <w:link w:val="FunotentextZchn1"/>
    <w:rsid w:val="006122AB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rsid w:val="006122AB"/>
    <w:rPr>
      <w:rFonts w:eastAsia="Times New Roman"/>
      <w:color w:val="000000"/>
      <w:lang w:eastAsia="en-US"/>
    </w:rPr>
  </w:style>
  <w:style w:type="paragraph" w:customStyle="1" w:styleId="Bittestrengvertraulich">
    <w:name w:val="Bitte streng vertraulich"/>
    <w:basedOn w:val="Standard"/>
    <w:link w:val="BittestrengvertraulichZchn"/>
    <w:qFormat/>
    <w:rsid w:val="006122AB"/>
    <w:rPr>
      <w:b/>
      <w:color w:val="A6A6A6"/>
      <w:sz w:val="16"/>
      <w:szCs w:val="16"/>
    </w:rPr>
  </w:style>
  <w:style w:type="character" w:customStyle="1" w:styleId="BittestrengvertraulichZchn">
    <w:name w:val="Bitte streng vertraulich Zchn"/>
    <w:link w:val="Bittestrengvertraulich"/>
    <w:rsid w:val="006122AB"/>
    <w:rPr>
      <w:rFonts w:eastAsia="Times New Roman"/>
      <w:b/>
      <w:color w:val="A6A6A6"/>
      <w:sz w:val="16"/>
      <w:szCs w:val="16"/>
      <w:lang w:eastAsia="en-US"/>
    </w:rPr>
  </w:style>
  <w:style w:type="paragraph" w:customStyle="1" w:styleId="Default">
    <w:name w:val="Default"/>
    <w:rsid w:val="006122A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ett">
    <w:name w:val="Strong"/>
    <w:uiPriority w:val="22"/>
    <w:qFormat/>
    <w:locked/>
    <w:rsid w:val="006122AB"/>
    <w:rPr>
      <w:b/>
      <w:bCs/>
    </w:rPr>
  </w:style>
  <w:style w:type="paragraph" w:styleId="StandardWeb">
    <w:name w:val="Normal (Web)"/>
    <w:basedOn w:val="Standard"/>
    <w:uiPriority w:val="99"/>
    <w:unhideWhenUsed/>
    <w:rsid w:val="006122A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6122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22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122AB"/>
    <w:rPr>
      <w:rFonts w:eastAsia="Times New Roman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122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122AB"/>
    <w:rPr>
      <w:rFonts w:eastAsia="Times New Roman"/>
      <w:b/>
      <w:bCs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6F7263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25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stix\AppData\Local\Temp\ZUV-NEU-2011-X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46B3-23E0-47BE-BBB4-89C13E3D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ZUV-NEU-2011-X.dot</Template>
  <TotalTime>0</TotalTime>
  <Pages>3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FAU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hrstix</dc:creator>
  <cp:lastModifiedBy>Hemmer, Sebastian</cp:lastModifiedBy>
  <cp:revision>25</cp:revision>
  <cp:lastPrinted>2018-02-16T05:44:00Z</cp:lastPrinted>
  <dcterms:created xsi:type="dcterms:W3CDTF">2018-02-15T12:14:00Z</dcterms:created>
  <dcterms:modified xsi:type="dcterms:W3CDTF">2020-10-06T15:35:00Z</dcterms:modified>
</cp:coreProperties>
</file>