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E0856" w14:textId="6D4DFC67" w:rsidR="001E14D7" w:rsidRPr="00D0653E" w:rsidRDefault="00B245B5" w:rsidP="00D0653E">
      <w:pPr>
        <w:widowControl w:val="0"/>
        <w:spacing w:before="29" w:after="0" w:line="240" w:lineRule="auto"/>
        <w:ind w:right="-20"/>
        <w:rPr>
          <w:rFonts w:eastAsia="Arial" w:cs="Arial"/>
          <w:color w:val="auto"/>
          <w:lang w:val="en-GB"/>
        </w:rPr>
      </w:pPr>
      <w:r w:rsidRPr="00D0653E">
        <w:rPr>
          <w:rFonts w:eastAsia="Arial" w:cs="Arial"/>
          <w:b/>
          <w:bCs/>
          <w:color w:val="auto"/>
          <w:lang w:val="en-GB"/>
        </w:rPr>
        <w:t xml:space="preserve">EFI </w:t>
      </w:r>
      <w:r w:rsidR="00781AC7">
        <w:rPr>
          <w:rFonts w:eastAsia="Arial" w:cs="Arial"/>
          <w:b/>
          <w:bCs/>
          <w:color w:val="auto"/>
          <w:lang w:val="en-GB"/>
        </w:rPr>
        <w:t>RESEARCH PROFILE</w:t>
      </w:r>
      <w:r w:rsidR="00D0653E" w:rsidRPr="00D0653E">
        <w:rPr>
          <w:rFonts w:eastAsia="Arial" w:cs="Arial"/>
          <w:b/>
          <w:bCs/>
          <w:color w:val="auto"/>
          <w:lang w:val="en-GB"/>
        </w:rPr>
        <w:t xml:space="preserve"> </w:t>
      </w:r>
      <w:r w:rsidR="001E14D7" w:rsidRPr="00D0653E">
        <w:rPr>
          <w:rFonts w:eastAsia="Arial" w:cs="Arial"/>
          <w:color w:val="auto"/>
          <w:lang w:val="en-GB"/>
        </w:rPr>
        <w:t>(</w:t>
      </w:r>
      <w:r w:rsidR="001E14D7" w:rsidRPr="00D0653E">
        <w:rPr>
          <w:rFonts w:eastAsia="Arial" w:cs="Arial"/>
          <w:color w:val="auto"/>
          <w:spacing w:val="-1"/>
          <w:lang w:val="en-GB"/>
        </w:rPr>
        <w:t>m</w:t>
      </w:r>
      <w:r w:rsidR="001E14D7" w:rsidRPr="00D0653E">
        <w:rPr>
          <w:rFonts w:eastAsia="Arial" w:cs="Arial"/>
          <w:color w:val="auto"/>
          <w:lang w:val="en-GB"/>
        </w:rPr>
        <w:t>ax.</w:t>
      </w:r>
      <w:r w:rsidR="001E14D7" w:rsidRPr="00D0653E">
        <w:rPr>
          <w:rFonts w:eastAsia="Arial" w:cs="Arial"/>
          <w:color w:val="auto"/>
          <w:spacing w:val="-1"/>
          <w:lang w:val="en-GB"/>
        </w:rPr>
        <w:t xml:space="preserve"> </w:t>
      </w:r>
      <w:r w:rsidR="00EC6B48">
        <w:rPr>
          <w:rFonts w:eastAsia="Arial" w:cs="Arial"/>
          <w:color w:val="auto"/>
          <w:lang w:val="en-GB"/>
        </w:rPr>
        <w:t>2</w:t>
      </w:r>
      <w:r w:rsidR="001E14D7" w:rsidRPr="00D0653E">
        <w:rPr>
          <w:rFonts w:eastAsia="Arial" w:cs="Arial"/>
          <w:color w:val="auto"/>
          <w:lang w:val="en-GB"/>
        </w:rPr>
        <w:t xml:space="preserve"> </w:t>
      </w:r>
      <w:r w:rsidR="00D0653E" w:rsidRPr="00D0653E">
        <w:rPr>
          <w:rFonts w:eastAsia="Arial" w:cs="Arial"/>
          <w:color w:val="auto"/>
          <w:lang w:val="en-GB"/>
        </w:rPr>
        <w:t>pages</w:t>
      </w:r>
      <w:r w:rsidR="001E14D7" w:rsidRPr="00D0653E">
        <w:rPr>
          <w:rFonts w:eastAsia="Arial" w:cs="Arial"/>
          <w:color w:val="auto"/>
          <w:lang w:val="en-GB"/>
        </w:rPr>
        <w:t xml:space="preserve"> </w:t>
      </w:r>
      <w:r w:rsidR="00782617">
        <w:rPr>
          <w:rFonts w:eastAsia="Arial" w:cs="Arial"/>
          <w:color w:val="auto"/>
          <w:lang w:val="en-GB"/>
        </w:rPr>
        <w:t>excluding</w:t>
      </w:r>
      <w:r w:rsidR="00D0653E" w:rsidRPr="00D0653E">
        <w:rPr>
          <w:rFonts w:eastAsia="Arial" w:cs="Arial"/>
          <w:color w:val="auto"/>
          <w:lang w:val="en-GB"/>
        </w:rPr>
        <w:t xml:space="preserve"> p</w:t>
      </w:r>
      <w:r w:rsidR="001E14D7" w:rsidRPr="00D0653E">
        <w:rPr>
          <w:rFonts w:eastAsia="Arial" w:cs="Arial"/>
          <w:color w:val="auto"/>
          <w:lang w:val="en-GB"/>
        </w:rPr>
        <w:t>ubli</w:t>
      </w:r>
      <w:r w:rsidR="00D0653E" w:rsidRPr="00D0653E">
        <w:rPr>
          <w:rFonts w:eastAsia="Arial" w:cs="Arial"/>
          <w:color w:val="auto"/>
          <w:lang w:val="en-GB"/>
        </w:rPr>
        <w:t>cations</w:t>
      </w:r>
      <w:r w:rsidR="001E14D7" w:rsidRPr="00D0653E">
        <w:rPr>
          <w:rFonts w:eastAsia="Arial" w:cs="Arial"/>
          <w:color w:val="auto"/>
          <w:lang w:val="en-GB"/>
        </w:rPr>
        <w:t xml:space="preserve">, 11 </w:t>
      </w:r>
      <w:r w:rsidR="00D0653E">
        <w:rPr>
          <w:rFonts w:eastAsia="Arial" w:cs="Arial"/>
          <w:color w:val="auto"/>
          <w:lang w:val="en-GB"/>
        </w:rPr>
        <w:t>pt</w:t>
      </w:r>
      <w:r w:rsidR="001E14D7" w:rsidRPr="00D0653E">
        <w:rPr>
          <w:rFonts w:eastAsia="Arial" w:cs="Arial"/>
          <w:color w:val="auto"/>
          <w:lang w:val="en-GB"/>
        </w:rPr>
        <w:t>, Arial,</w:t>
      </w:r>
      <w:r w:rsidR="00B46B25" w:rsidRPr="00D0653E">
        <w:rPr>
          <w:rFonts w:cs="Arial"/>
          <w:color w:val="auto"/>
          <w:spacing w:val="6"/>
          <w:lang w:val="en-GB"/>
        </w:rPr>
        <w:t xml:space="preserve"> </w:t>
      </w:r>
      <w:r w:rsidR="00D0653E">
        <w:rPr>
          <w:rFonts w:eastAsia="Arial" w:cs="Arial"/>
          <w:color w:val="auto"/>
          <w:lang w:val="en-GB"/>
        </w:rPr>
        <w:t>single-spaced</w:t>
      </w:r>
      <w:r w:rsidR="001E14D7" w:rsidRPr="00D0653E">
        <w:rPr>
          <w:rFonts w:eastAsia="Arial" w:cs="Arial"/>
          <w:color w:val="auto"/>
          <w:lang w:val="en-GB"/>
        </w:rPr>
        <w:t xml:space="preserve">) </w:t>
      </w:r>
    </w:p>
    <w:p w14:paraId="5D826F95" w14:textId="77777777" w:rsidR="001E14D7" w:rsidRPr="00D0653E" w:rsidRDefault="001E14D7" w:rsidP="001E14D7">
      <w:pPr>
        <w:widowControl w:val="0"/>
        <w:spacing w:before="16" w:after="0" w:line="260" w:lineRule="exact"/>
        <w:rPr>
          <w:rFonts w:eastAsia="Calibri" w:cs="Arial"/>
          <w:color w:val="auto"/>
          <w:lang w:val="en-GB"/>
        </w:rPr>
      </w:pPr>
    </w:p>
    <w:p w14:paraId="6FFF84A3" w14:textId="475A4F6F" w:rsidR="001E14D7" w:rsidRPr="00DA498C" w:rsidRDefault="001E14D7" w:rsidP="001E14D7">
      <w:pPr>
        <w:widowControl w:val="0"/>
        <w:spacing w:after="0" w:line="240" w:lineRule="auto"/>
        <w:ind w:right="-23"/>
        <w:rPr>
          <w:rFonts w:eastAsia="Arial" w:cs="Arial"/>
          <w:color w:val="auto"/>
          <w:lang w:val="en-GB"/>
        </w:rPr>
      </w:pPr>
      <w:r w:rsidRPr="00DA498C">
        <w:rPr>
          <w:rFonts w:eastAsia="Arial" w:cs="Arial"/>
          <w:b/>
          <w:bCs/>
          <w:color w:val="3365FF"/>
          <w:lang w:val="en-GB"/>
        </w:rPr>
        <w:t>Tit</w:t>
      </w:r>
      <w:r w:rsidR="00DA498C" w:rsidRPr="00DA498C">
        <w:rPr>
          <w:rFonts w:eastAsia="Arial" w:cs="Arial"/>
          <w:b/>
          <w:bCs/>
          <w:color w:val="3365FF"/>
          <w:lang w:val="en-GB"/>
        </w:rPr>
        <w:t>le</w:t>
      </w:r>
      <w:r w:rsidRPr="00DA498C">
        <w:rPr>
          <w:rFonts w:eastAsia="Arial" w:cs="Arial"/>
          <w:b/>
          <w:bCs/>
          <w:color w:val="3365FF"/>
          <w:lang w:val="en-GB"/>
        </w:rPr>
        <w:t>/</w:t>
      </w:r>
      <w:r w:rsidR="00DA498C" w:rsidRPr="00DA498C">
        <w:rPr>
          <w:rFonts w:eastAsia="Arial" w:cs="Arial"/>
          <w:b/>
          <w:bCs/>
          <w:color w:val="3365FF"/>
          <w:lang w:val="en-GB"/>
        </w:rPr>
        <w:t>First name</w:t>
      </w:r>
      <w:r w:rsidRPr="00DA498C">
        <w:rPr>
          <w:rFonts w:eastAsia="Arial" w:cs="Arial"/>
          <w:b/>
          <w:bCs/>
          <w:color w:val="3365FF"/>
          <w:lang w:val="en-GB"/>
        </w:rPr>
        <w:t>/</w:t>
      </w:r>
      <w:r w:rsidR="00DA498C" w:rsidRPr="00DA498C">
        <w:rPr>
          <w:rFonts w:eastAsia="Arial" w:cs="Arial"/>
          <w:b/>
          <w:bCs/>
          <w:color w:val="3365FF"/>
          <w:lang w:val="en-GB"/>
        </w:rPr>
        <w:t>Last name</w:t>
      </w:r>
    </w:p>
    <w:p w14:paraId="6AE00423" w14:textId="6699D2C0" w:rsidR="001E14D7" w:rsidRPr="00EC6B48" w:rsidRDefault="00DA498C" w:rsidP="00EC6B48">
      <w:pPr>
        <w:widowControl w:val="0"/>
        <w:spacing w:before="16" w:after="0" w:line="260" w:lineRule="exact"/>
        <w:rPr>
          <w:rFonts w:eastAsia="Arial" w:cs="Arial"/>
          <w:color w:val="3365FF"/>
          <w:lang w:val="en-GB"/>
        </w:rPr>
      </w:pPr>
      <w:r w:rsidRPr="00DA498C">
        <w:rPr>
          <w:rFonts w:eastAsia="Arial" w:cs="Arial"/>
          <w:color w:val="auto"/>
          <w:lang w:val="en-GB"/>
        </w:rPr>
        <w:t>Date of birth:</w:t>
      </w:r>
      <w:r w:rsidR="001E14D7" w:rsidRPr="00DA498C">
        <w:rPr>
          <w:rFonts w:eastAsia="Arial" w:cs="Arial"/>
          <w:color w:val="auto"/>
          <w:spacing w:val="-3"/>
          <w:lang w:val="en-GB"/>
        </w:rPr>
        <w:t xml:space="preserve"> </w:t>
      </w:r>
      <w:r w:rsidR="001E14D7" w:rsidRPr="00DA498C">
        <w:rPr>
          <w:rFonts w:eastAsia="Arial" w:cs="Arial"/>
          <w:color w:val="3365FF"/>
          <w:lang w:val="en-GB"/>
        </w:rPr>
        <w:t>X</w:t>
      </w:r>
      <w:r w:rsidR="001E14D7" w:rsidRPr="00DA498C">
        <w:rPr>
          <w:rFonts w:eastAsia="Arial" w:cs="Arial"/>
          <w:color w:val="3365FF"/>
          <w:spacing w:val="-1"/>
          <w:lang w:val="en-GB"/>
        </w:rPr>
        <w:t>X</w:t>
      </w:r>
      <w:r w:rsidR="001E14D7" w:rsidRPr="00DA498C">
        <w:rPr>
          <w:rFonts w:eastAsia="Arial" w:cs="Arial"/>
          <w:color w:val="3365FF"/>
          <w:spacing w:val="2"/>
          <w:lang w:val="en-GB"/>
        </w:rPr>
        <w:t>.</w:t>
      </w:r>
      <w:r w:rsidR="001E14D7" w:rsidRPr="00DA498C">
        <w:rPr>
          <w:rFonts w:eastAsia="Arial" w:cs="Arial"/>
          <w:color w:val="3365FF"/>
          <w:lang w:val="en-GB"/>
        </w:rPr>
        <w:t>XX</w:t>
      </w:r>
      <w:r w:rsidR="001E14D7" w:rsidRPr="00DA498C">
        <w:rPr>
          <w:rFonts w:eastAsia="Arial" w:cs="Arial"/>
          <w:color w:val="3365FF"/>
          <w:spacing w:val="2"/>
          <w:lang w:val="en-GB"/>
        </w:rPr>
        <w:t>.</w:t>
      </w:r>
      <w:r w:rsidR="001E14D7" w:rsidRPr="00DA498C">
        <w:rPr>
          <w:rFonts w:eastAsia="Arial" w:cs="Arial"/>
          <w:color w:val="3365FF"/>
          <w:lang w:val="en-GB"/>
        </w:rPr>
        <w:t>XX</w:t>
      </w:r>
      <w:r w:rsidR="001E14D7" w:rsidRPr="00DA498C">
        <w:rPr>
          <w:rFonts w:eastAsia="Arial" w:cs="Arial"/>
          <w:color w:val="3365FF"/>
          <w:spacing w:val="1"/>
          <w:lang w:val="en-GB"/>
        </w:rPr>
        <w:t>X</w:t>
      </w:r>
      <w:r w:rsidR="001E14D7" w:rsidRPr="00DA498C">
        <w:rPr>
          <w:rFonts w:eastAsia="Arial" w:cs="Arial"/>
          <w:color w:val="3365FF"/>
          <w:lang w:val="en-GB"/>
        </w:rPr>
        <w:t>X</w:t>
      </w:r>
      <w:r w:rsidR="001E14D7" w:rsidRPr="00DA498C">
        <w:rPr>
          <w:rFonts w:eastAsia="Arial" w:cs="Arial"/>
          <w:color w:val="3365FF"/>
          <w:spacing w:val="-14"/>
          <w:lang w:val="en-GB"/>
        </w:rPr>
        <w:t xml:space="preserve"> </w:t>
      </w:r>
      <w:r w:rsidR="001E14D7" w:rsidRPr="00DA498C">
        <w:rPr>
          <w:rFonts w:eastAsia="Arial" w:cs="Arial"/>
          <w:lang w:val="en-GB"/>
        </w:rPr>
        <w:t>in</w:t>
      </w:r>
      <w:r w:rsidR="001E14D7" w:rsidRPr="00DA498C">
        <w:rPr>
          <w:rFonts w:eastAsia="Arial" w:cs="Arial"/>
          <w:spacing w:val="-2"/>
          <w:lang w:val="en-GB"/>
        </w:rPr>
        <w:t xml:space="preserve"> </w:t>
      </w:r>
      <w:r w:rsidR="001E14D7" w:rsidRPr="00DA498C">
        <w:rPr>
          <w:rFonts w:eastAsia="Arial" w:cs="Arial"/>
          <w:color w:val="3365FF"/>
          <w:lang w:val="en-GB"/>
        </w:rPr>
        <w:t>XX</w:t>
      </w:r>
      <w:r w:rsidR="001E14D7" w:rsidRPr="00DA498C">
        <w:rPr>
          <w:rFonts w:eastAsia="Arial" w:cs="Arial"/>
          <w:color w:val="3365FF"/>
          <w:spacing w:val="1"/>
          <w:lang w:val="en-GB"/>
        </w:rPr>
        <w:t>XX</w:t>
      </w:r>
      <w:r w:rsidR="001E14D7" w:rsidRPr="00DA498C">
        <w:rPr>
          <w:rFonts w:eastAsia="Arial" w:cs="Arial"/>
          <w:color w:val="auto"/>
          <w:lang w:val="en-GB"/>
        </w:rPr>
        <w:br/>
      </w:r>
      <w:r w:rsidR="001E14D7" w:rsidRPr="00DA498C">
        <w:rPr>
          <w:rFonts w:eastAsia="Arial" w:cs="Arial"/>
          <w:color w:val="3365FF"/>
          <w:lang w:val="en-GB"/>
        </w:rPr>
        <w:t>Department</w:t>
      </w:r>
      <w:r w:rsidR="001E14D7" w:rsidRPr="00DA498C">
        <w:rPr>
          <w:rFonts w:eastAsia="Arial" w:cs="Arial"/>
          <w:color w:val="3365FF"/>
          <w:spacing w:val="1"/>
          <w:lang w:val="en-GB"/>
        </w:rPr>
        <w:t>/Institut</w:t>
      </w:r>
      <w:r>
        <w:rPr>
          <w:rFonts w:eastAsia="Arial" w:cs="Arial"/>
          <w:color w:val="3365FF"/>
          <w:spacing w:val="1"/>
          <w:lang w:val="en-GB"/>
        </w:rPr>
        <w:t>e</w:t>
      </w:r>
      <w:r w:rsidR="001E14D7" w:rsidRPr="00DA498C">
        <w:rPr>
          <w:rFonts w:eastAsia="Arial" w:cs="Arial"/>
          <w:color w:val="3365FF"/>
          <w:spacing w:val="1"/>
          <w:lang w:val="en-GB"/>
        </w:rPr>
        <w:t>/</w:t>
      </w:r>
      <w:r>
        <w:rPr>
          <w:rFonts w:eastAsia="Arial" w:cs="Arial"/>
          <w:color w:val="3365FF"/>
          <w:lang w:val="en-GB"/>
        </w:rPr>
        <w:t>Clinic</w:t>
      </w:r>
    </w:p>
    <w:p w14:paraId="3D18A5E3" w14:textId="43CF037D" w:rsidR="001E14D7" w:rsidRPr="00DA498C" w:rsidRDefault="00332F6A" w:rsidP="00332F6A">
      <w:pPr>
        <w:widowControl w:val="0"/>
        <w:spacing w:after="0" w:line="240" w:lineRule="auto"/>
        <w:ind w:right="6324"/>
        <w:rPr>
          <w:rFonts w:eastAsia="Arial" w:cs="Arial"/>
          <w:color w:val="auto"/>
          <w:lang w:val="en-GB"/>
        </w:rPr>
      </w:pPr>
      <w:r w:rsidRPr="00DA498C">
        <w:rPr>
          <w:rFonts w:eastAsia="Arial" w:cs="Arial"/>
          <w:color w:val="3365FF"/>
          <w:lang w:val="en-GB"/>
        </w:rPr>
        <w:t>Tele</w:t>
      </w:r>
      <w:r w:rsidR="00DA498C" w:rsidRPr="00DA498C">
        <w:rPr>
          <w:rFonts w:eastAsia="Arial" w:cs="Arial"/>
          <w:color w:val="3365FF"/>
          <w:lang w:val="en-GB"/>
        </w:rPr>
        <w:t>ph</w:t>
      </w:r>
      <w:r w:rsidRPr="00DA498C">
        <w:rPr>
          <w:rFonts w:eastAsia="Arial" w:cs="Arial"/>
          <w:color w:val="3365FF"/>
          <w:lang w:val="en-GB"/>
        </w:rPr>
        <w:t>on</w:t>
      </w:r>
      <w:r w:rsidR="00DA498C" w:rsidRPr="00DA498C">
        <w:rPr>
          <w:rFonts w:eastAsia="Arial" w:cs="Arial"/>
          <w:color w:val="3365FF"/>
          <w:lang w:val="en-GB"/>
        </w:rPr>
        <w:t>e</w:t>
      </w:r>
      <w:r w:rsidR="00782617">
        <w:rPr>
          <w:rFonts w:eastAsia="Arial" w:cs="Arial"/>
          <w:color w:val="3365FF"/>
          <w:lang w:val="en-GB"/>
        </w:rPr>
        <w:t>/Em</w:t>
      </w:r>
      <w:r w:rsidRPr="00DA498C">
        <w:rPr>
          <w:rFonts w:eastAsia="Arial" w:cs="Arial"/>
          <w:color w:val="3365FF"/>
          <w:lang w:val="en-GB"/>
        </w:rPr>
        <w:t>ail/Homepage</w:t>
      </w:r>
      <w:r w:rsidR="001E14D7" w:rsidRPr="00DA498C">
        <w:rPr>
          <w:rFonts w:eastAsia="Arial" w:cs="Arial"/>
          <w:color w:val="3365FF"/>
          <w:lang w:val="en-GB"/>
        </w:rPr>
        <w:t xml:space="preserve">  </w:t>
      </w:r>
      <w:r w:rsidR="001E14D7" w:rsidRPr="00DA498C">
        <w:rPr>
          <w:rFonts w:eastAsia="Arial" w:cs="Arial"/>
          <w:color w:val="auto"/>
          <w:lang w:val="en-GB"/>
        </w:rPr>
        <w:t xml:space="preserve">              </w:t>
      </w:r>
      <w:r w:rsidR="001E14D7" w:rsidRPr="00754C1E">
        <w:rPr>
          <w:rFonts w:cs="Arial"/>
          <w:noProof/>
          <w:color w:val="auto"/>
          <w:lang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E4203D" wp14:editId="74B58053">
                <wp:simplePos x="0" y="0"/>
                <wp:positionH relativeFrom="page">
                  <wp:posOffset>881380</wp:posOffset>
                </wp:positionH>
                <wp:positionV relativeFrom="paragraph">
                  <wp:posOffset>183515</wp:posOffset>
                </wp:positionV>
                <wp:extent cx="5797550" cy="1270"/>
                <wp:effectExtent l="0" t="0" r="12700" b="17780"/>
                <wp:wrapNone/>
                <wp:docPr id="9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1270"/>
                          <a:chOff x="1388" y="289"/>
                          <a:chExt cx="9130" cy="2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388" y="289"/>
                            <a:ext cx="9130" cy="2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0"/>
                              <a:gd name="T2" fmla="+- 0 10518 1388"/>
                              <a:gd name="T3" fmla="*/ T2 w 9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0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F6A32" id="Gruppieren 1" o:spid="_x0000_s1026" style="position:absolute;margin-left:69.4pt;margin-top:14.45pt;width:456.5pt;height:.1pt;z-index:-251657216;mso-position-horizontal-relative:page" coordorigin="1388,289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">
                <v:shape id="Freeform 3" o:spid="_x0000_s1027" style="position:absolute;left:1388;top:289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" path="m,l9130,e" filled="f" strokeweight="1.6pt">
                  <v:path arrowok="t" o:connecttype="custom" o:connectlocs="0,0;9130,0" o:connectangles="0,0"/>
                </v:shape>
                <w10:wrap anchorx="page"/>
              </v:group>
            </w:pict>
          </mc:Fallback>
        </mc:AlternateContent>
      </w:r>
    </w:p>
    <w:p w14:paraId="75A0DCCA" w14:textId="77777777" w:rsidR="001E14D7" w:rsidRPr="00DA498C" w:rsidRDefault="001E14D7" w:rsidP="001E14D7">
      <w:pPr>
        <w:widowControl w:val="0"/>
        <w:spacing w:before="3" w:after="0" w:line="100" w:lineRule="exact"/>
        <w:rPr>
          <w:rFonts w:eastAsia="Calibri" w:cs="Arial"/>
          <w:color w:val="auto"/>
          <w:lang w:val="en-GB"/>
        </w:rPr>
      </w:pPr>
    </w:p>
    <w:p w14:paraId="37431DBB" w14:textId="77777777" w:rsidR="001E14D7" w:rsidRPr="00DA498C" w:rsidRDefault="001E14D7" w:rsidP="001E14D7">
      <w:pPr>
        <w:widowControl w:val="0"/>
        <w:spacing w:after="0" w:line="240" w:lineRule="auto"/>
        <w:ind w:right="-20"/>
        <w:rPr>
          <w:rFonts w:eastAsia="Arial" w:cs="Arial"/>
          <w:b/>
          <w:bCs/>
          <w:color w:val="auto"/>
          <w:lang w:val="en-GB"/>
        </w:rPr>
      </w:pPr>
    </w:p>
    <w:p w14:paraId="6B4035C3" w14:textId="36009ADC" w:rsidR="00DA498C" w:rsidRDefault="00DA498C" w:rsidP="00DA498C">
      <w:pPr>
        <w:widowControl w:val="0"/>
        <w:tabs>
          <w:tab w:val="left" w:pos="2260"/>
        </w:tabs>
        <w:spacing w:before="2" w:after="0" w:line="240" w:lineRule="auto"/>
        <w:ind w:right="4875"/>
        <w:rPr>
          <w:rFonts w:eastAsia="Arial" w:cs="Arial"/>
          <w:b/>
          <w:bCs/>
          <w:color w:val="auto"/>
          <w:lang w:val="en-GB"/>
        </w:rPr>
      </w:pPr>
      <w:r w:rsidRPr="00DA498C">
        <w:rPr>
          <w:rFonts w:eastAsia="Arial" w:cs="Arial"/>
          <w:b/>
          <w:bCs/>
          <w:color w:val="auto"/>
          <w:lang w:val="en-GB"/>
        </w:rPr>
        <w:t>ACADEMIC EDUCATION AND DEGREES</w:t>
      </w:r>
    </w:p>
    <w:p w14:paraId="7D14AE84" w14:textId="4D39886A" w:rsidR="00DA498C" w:rsidRDefault="00DA498C" w:rsidP="00DA498C">
      <w:pPr>
        <w:widowControl w:val="0"/>
        <w:tabs>
          <w:tab w:val="left" w:pos="2260"/>
        </w:tabs>
        <w:spacing w:before="2" w:after="0" w:line="240" w:lineRule="auto"/>
        <w:ind w:right="4875"/>
        <w:rPr>
          <w:rFonts w:eastAsia="Arial" w:cs="Arial"/>
          <w:color w:val="3365FF"/>
          <w:lang w:val="en-GB"/>
        </w:rPr>
      </w:pPr>
      <w:r>
        <w:rPr>
          <w:rFonts w:eastAsia="Arial" w:cs="Arial"/>
          <w:color w:val="3365FF"/>
          <w:lang w:val="en-GB"/>
        </w:rPr>
        <w:t>Year</w:t>
      </w:r>
      <w:r w:rsidR="001E14D7" w:rsidRPr="00DA498C">
        <w:rPr>
          <w:rFonts w:eastAsia="Arial" w:cs="Arial"/>
          <w:color w:val="3365FF"/>
          <w:lang w:val="en-GB"/>
        </w:rPr>
        <w:tab/>
        <w:t xml:space="preserve">XXXX </w:t>
      </w:r>
    </w:p>
    <w:p w14:paraId="1B3E5C5E" w14:textId="6960104D" w:rsidR="001E14D7" w:rsidRPr="00DA498C" w:rsidRDefault="00DA498C" w:rsidP="00DA498C">
      <w:pPr>
        <w:widowControl w:val="0"/>
        <w:tabs>
          <w:tab w:val="left" w:pos="2260"/>
        </w:tabs>
        <w:spacing w:before="2" w:after="0" w:line="240" w:lineRule="auto"/>
        <w:ind w:right="4875"/>
        <w:rPr>
          <w:rFonts w:eastAsia="Arial" w:cs="Arial"/>
          <w:color w:val="auto"/>
          <w:lang w:val="en-GB"/>
        </w:rPr>
      </w:pPr>
      <w:r>
        <w:rPr>
          <w:rFonts w:eastAsia="Arial" w:cs="Arial"/>
          <w:color w:val="3365FF"/>
          <w:lang w:val="en-GB"/>
        </w:rPr>
        <w:t>Year</w:t>
      </w:r>
      <w:r w:rsidR="001E14D7" w:rsidRPr="00DA498C">
        <w:rPr>
          <w:rFonts w:eastAsia="Arial" w:cs="Arial"/>
          <w:color w:val="3365FF"/>
          <w:lang w:val="en-GB"/>
        </w:rPr>
        <w:tab/>
        <w:t>XXXX</w:t>
      </w:r>
    </w:p>
    <w:p w14:paraId="426A3194" w14:textId="77777777" w:rsidR="001E14D7" w:rsidRPr="00DA498C" w:rsidRDefault="001E14D7" w:rsidP="001E14D7">
      <w:pPr>
        <w:widowControl w:val="0"/>
        <w:spacing w:before="9" w:after="0" w:line="240" w:lineRule="exact"/>
        <w:rPr>
          <w:rFonts w:eastAsia="Calibri" w:cs="Arial"/>
          <w:color w:val="auto"/>
          <w:lang w:val="en-GB"/>
        </w:rPr>
      </w:pPr>
    </w:p>
    <w:p w14:paraId="1A273230" w14:textId="77777777" w:rsidR="00DA498C" w:rsidRDefault="00DA498C" w:rsidP="00DA498C">
      <w:pPr>
        <w:widowControl w:val="0"/>
        <w:tabs>
          <w:tab w:val="left" w:pos="2260"/>
        </w:tabs>
        <w:spacing w:before="2" w:after="0" w:line="240" w:lineRule="auto"/>
        <w:ind w:right="4875"/>
        <w:rPr>
          <w:rFonts w:eastAsia="Arial" w:cs="Arial"/>
          <w:color w:val="3365FF"/>
          <w:lang w:val="en-GB"/>
        </w:rPr>
      </w:pPr>
      <w:r w:rsidRPr="00DA498C">
        <w:rPr>
          <w:rFonts w:eastAsia="Arial" w:cs="Arial"/>
          <w:b/>
          <w:bCs/>
          <w:color w:val="auto"/>
          <w:lang w:val="en-GB"/>
        </w:rPr>
        <w:t>ACADEMIC AND SCIENTIFIC CAREER</w:t>
      </w:r>
      <w:r w:rsidR="001E14D7" w:rsidRPr="00DA498C">
        <w:rPr>
          <w:rFonts w:eastAsia="Arial" w:cs="Arial"/>
          <w:b/>
          <w:bCs/>
          <w:color w:val="auto"/>
          <w:lang w:val="en-GB"/>
        </w:rPr>
        <w:br/>
      </w:r>
      <w:r>
        <w:rPr>
          <w:rFonts w:eastAsia="Arial" w:cs="Arial"/>
          <w:color w:val="3365FF"/>
          <w:lang w:val="en-GB"/>
        </w:rPr>
        <w:t>Year</w:t>
      </w:r>
      <w:r w:rsidRPr="00DA498C">
        <w:rPr>
          <w:rFonts w:eastAsia="Arial" w:cs="Arial"/>
          <w:color w:val="3365FF"/>
          <w:lang w:val="en-GB"/>
        </w:rPr>
        <w:tab/>
        <w:t xml:space="preserve">XXXX </w:t>
      </w:r>
    </w:p>
    <w:p w14:paraId="6CBD2697" w14:textId="77777777" w:rsidR="00DA498C" w:rsidRPr="00DA498C" w:rsidRDefault="00DA498C" w:rsidP="00DA498C">
      <w:pPr>
        <w:widowControl w:val="0"/>
        <w:tabs>
          <w:tab w:val="left" w:pos="2260"/>
        </w:tabs>
        <w:spacing w:before="2" w:after="0" w:line="240" w:lineRule="auto"/>
        <w:ind w:right="4875"/>
        <w:rPr>
          <w:rFonts w:eastAsia="Arial" w:cs="Arial"/>
          <w:color w:val="auto"/>
          <w:lang w:val="en-GB"/>
        </w:rPr>
      </w:pPr>
      <w:r>
        <w:rPr>
          <w:rFonts w:eastAsia="Arial" w:cs="Arial"/>
          <w:color w:val="3365FF"/>
          <w:lang w:val="en-GB"/>
        </w:rPr>
        <w:t>Year</w:t>
      </w:r>
      <w:r w:rsidRPr="00DA498C">
        <w:rPr>
          <w:rFonts w:eastAsia="Arial" w:cs="Arial"/>
          <w:color w:val="3365FF"/>
          <w:lang w:val="en-GB"/>
        </w:rPr>
        <w:tab/>
        <w:t>XXXX</w:t>
      </w:r>
    </w:p>
    <w:p w14:paraId="44557167" w14:textId="77777777" w:rsidR="001E14D7" w:rsidRPr="00DA498C" w:rsidRDefault="001E14D7" w:rsidP="001E14D7">
      <w:pPr>
        <w:widowControl w:val="0"/>
        <w:spacing w:before="15" w:after="0" w:line="240" w:lineRule="exact"/>
        <w:rPr>
          <w:rFonts w:eastAsia="Calibri" w:cs="Arial"/>
          <w:color w:val="auto"/>
          <w:lang w:val="en-GB"/>
        </w:rPr>
      </w:pPr>
    </w:p>
    <w:p w14:paraId="2D8CFFBE" w14:textId="7A7F702C" w:rsidR="00DA498C" w:rsidRPr="00DA498C" w:rsidRDefault="00DA498C" w:rsidP="00DA498C">
      <w:pPr>
        <w:widowControl w:val="0"/>
        <w:spacing w:before="3" w:after="0" w:line="252" w:lineRule="exact"/>
        <w:ind w:right="6292"/>
        <w:rPr>
          <w:rFonts w:eastAsia="Arial" w:cs="Arial"/>
          <w:b/>
          <w:bCs/>
          <w:color w:val="auto"/>
          <w:lang w:val="en-GB"/>
        </w:rPr>
      </w:pPr>
      <w:r w:rsidRPr="00DA498C">
        <w:rPr>
          <w:rFonts w:eastAsia="Arial" w:cs="Arial"/>
          <w:b/>
          <w:bCs/>
          <w:color w:val="auto"/>
          <w:lang w:val="en-GB"/>
        </w:rPr>
        <w:t>MAIN RESEARCH AREAS</w:t>
      </w:r>
    </w:p>
    <w:p w14:paraId="32B2E845" w14:textId="3D02C003" w:rsidR="001E14D7" w:rsidRPr="00DA498C" w:rsidRDefault="001E14D7" w:rsidP="00DA498C">
      <w:pPr>
        <w:widowControl w:val="0"/>
        <w:spacing w:before="3" w:after="0" w:line="252" w:lineRule="exact"/>
        <w:ind w:right="6292"/>
        <w:rPr>
          <w:rFonts w:eastAsia="Arial" w:cs="Arial"/>
          <w:color w:val="auto"/>
          <w:lang w:val="en-GB"/>
        </w:rPr>
      </w:pPr>
      <w:r w:rsidRPr="00DA498C">
        <w:rPr>
          <w:rFonts w:eastAsia="Arial" w:cs="Arial"/>
          <w:color w:val="3365FF"/>
          <w:lang w:val="en-GB"/>
        </w:rPr>
        <w:t>XXXX XXXX</w:t>
      </w:r>
    </w:p>
    <w:p w14:paraId="14856713" w14:textId="77777777" w:rsidR="001E14D7" w:rsidRPr="00DA498C" w:rsidRDefault="001E14D7" w:rsidP="001E14D7">
      <w:pPr>
        <w:widowControl w:val="0"/>
        <w:spacing w:before="11" w:after="0" w:line="240" w:lineRule="exact"/>
        <w:rPr>
          <w:rFonts w:eastAsia="Calibri" w:cs="Arial"/>
          <w:color w:val="auto"/>
          <w:lang w:val="en-GB"/>
        </w:rPr>
      </w:pPr>
    </w:p>
    <w:p w14:paraId="45D99235" w14:textId="0EE3A266" w:rsidR="00DA498C" w:rsidRPr="00DA498C" w:rsidRDefault="00DA498C" w:rsidP="00DA498C">
      <w:pPr>
        <w:widowControl w:val="0"/>
        <w:tabs>
          <w:tab w:val="left" w:pos="2268"/>
        </w:tabs>
        <w:spacing w:before="2" w:after="0" w:line="254" w:lineRule="exact"/>
        <w:ind w:right="55"/>
        <w:rPr>
          <w:rFonts w:eastAsia="Arial" w:cs="Arial"/>
          <w:b/>
          <w:bCs/>
          <w:color w:val="auto"/>
          <w:lang w:val="en-GB"/>
        </w:rPr>
      </w:pPr>
      <w:r w:rsidRPr="00DA498C">
        <w:rPr>
          <w:rFonts w:eastAsia="Arial" w:cs="Arial"/>
          <w:b/>
          <w:bCs/>
          <w:color w:val="auto"/>
          <w:lang w:val="en-GB"/>
        </w:rPr>
        <w:t xml:space="preserve">PROFESSIONAL ACTIVITIES </w:t>
      </w:r>
      <w:r w:rsidR="00710E32">
        <w:rPr>
          <w:rFonts w:eastAsia="Arial" w:cs="Arial"/>
          <w:b/>
          <w:bCs/>
          <w:color w:val="auto"/>
          <w:lang w:val="en-GB"/>
        </w:rPr>
        <w:t xml:space="preserve">IN </w:t>
      </w:r>
      <w:r w:rsidRPr="00DA498C">
        <w:rPr>
          <w:rFonts w:eastAsia="Arial" w:cs="Arial"/>
          <w:b/>
          <w:bCs/>
          <w:color w:val="auto"/>
          <w:lang w:val="en-GB"/>
        </w:rPr>
        <w:t xml:space="preserve">ACADEMIA </w:t>
      </w:r>
      <w:r>
        <w:rPr>
          <w:rFonts w:eastAsia="Arial" w:cs="Arial"/>
          <w:b/>
          <w:bCs/>
          <w:color w:val="auto"/>
          <w:lang w:val="en-GB"/>
        </w:rPr>
        <w:t>A</w:t>
      </w:r>
      <w:r w:rsidRPr="00DA498C">
        <w:rPr>
          <w:rFonts w:eastAsia="Arial" w:cs="Arial"/>
          <w:b/>
          <w:bCs/>
          <w:color w:val="auto"/>
          <w:lang w:val="en-GB"/>
        </w:rPr>
        <w:t xml:space="preserve">ND </w:t>
      </w:r>
      <w:r w:rsidR="00710E32">
        <w:rPr>
          <w:rFonts w:eastAsia="Arial" w:cs="Arial"/>
          <w:b/>
          <w:bCs/>
          <w:color w:val="auto"/>
          <w:lang w:val="en-GB"/>
        </w:rPr>
        <w:t xml:space="preserve">FOR THE </w:t>
      </w:r>
      <w:r w:rsidRPr="00DA498C">
        <w:rPr>
          <w:rFonts w:eastAsia="Arial" w:cs="Arial"/>
          <w:b/>
          <w:bCs/>
          <w:color w:val="auto"/>
          <w:lang w:val="en-GB"/>
        </w:rPr>
        <w:t>SCIENTIFIC</w:t>
      </w:r>
      <w:r>
        <w:rPr>
          <w:rFonts w:eastAsia="Arial" w:cs="Arial"/>
          <w:b/>
          <w:bCs/>
          <w:color w:val="auto"/>
          <w:lang w:val="en-GB"/>
        </w:rPr>
        <w:t xml:space="preserve"> </w:t>
      </w:r>
      <w:r w:rsidRPr="00DA498C">
        <w:rPr>
          <w:rFonts w:eastAsia="Arial" w:cs="Arial"/>
          <w:b/>
          <w:bCs/>
          <w:color w:val="auto"/>
          <w:lang w:val="en-GB"/>
        </w:rPr>
        <w:t xml:space="preserve">COMMUNITY </w:t>
      </w:r>
    </w:p>
    <w:p w14:paraId="79C53A40" w14:textId="389FBB19" w:rsidR="00DA498C" w:rsidRPr="00DA498C" w:rsidRDefault="00710E32" w:rsidP="00DA498C">
      <w:pPr>
        <w:widowControl w:val="0"/>
        <w:tabs>
          <w:tab w:val="left" w:pos="2268"/>
        </w:tabs>
        <w:spacing w:before="2" w:after="0" w:line="254" w:lineRule="exact"/>
        <w:ind w:right="4875"/>
        <w:rPr>
          <w:rFonts w:eastAsia="Arial" w:cs="Arial"/>
          <w:color w:val="3365FF"/>
          <w:lang w:val="en-GB"/>
        </w:rPr>
      </w:pPr>
      <w:r>
        <w:rPr>
          <w:rFonts w:eastAsia="Arial" w:cs="Arial"/>
          <w:color w:val="3365FF"/>
          <w:lang w:val="en-GB"/>
        </w:rPr>
        <w:t>Time frame</w:t>
      </w:r>
      <w:r w:rsidR="001E14D7" w:rsidRPr="00DA498C">
        <w:rPr>
          <w:rFonts w:eastAsia="Arial" w:cs="Arial"/>
          <w:color w:val="3365FF"/>
          <w:lang w:val="en-GB"/>
        </w:rPr>
        <w:tab/>
        <w:t xml:space="preserve">XXXX </w:t>
      </w:r>
    </w:p>
    <w:p w14:paraId="3485510E" w14:textId="6B4D73FE" w:rsidR="001E14D7" w:rsidRPr="00DA498C" w:rsidRDefault="00710E32" w:rsidP="00DA498C">
      <w:pPr>
        <w:widowControl w:val="0"/>
        <w:tabs>
          <w:tab w:val="left" w:pos="2268"/>
        </w:tabs>
        <w:spacing w:before="2" w:after="0" w:line="254" w:lineRule="exact"/>
        <w:ind w:right="4875"/>
        <w:rPr>
          <w:rFonts w:eastAsia="Arial" w:cs="Arial"/>
          <w:color w:val="auto"/>
          <w:lang w:val="en-GB"/>
        </w:rPr>
      </w:pPr>
      <w:r>
        <w:rPr>
          <w:rFonts w:eastAsia="Arial" w:cs="Arial"/>
          <w:color w:val="3365FF"/>
          <w:lang w:val="en-GB"/>
        </w:rPr>
        <w:t>Time frame</w:t>
      </w:r>
      <w:r w:rsidR="001E14D7" w:rsidRPr="00DA498C">
        <w:rPr>
          <w:rFonts w:eastAsia="Arial" w:cs="Arial"/>
          <w:color w:val="3365FF"/>
          <w:lang w:val="en-GB"/>
        </w:rPr>
        <w:tab/>
        <w:t>XXXX</w:t>
      </w:r>
    </w:p>
    <w:p w14:paraId="798347DF" w14:textId="77777777" w:rsidR="001E14D7" w:rsidRPr="00DA498C" w:rsidRDefault="001E14D7" w:rsidP="001E14D7">
      <w:pPr>
        <w:widowControl w:val="0"/>
        <w:spacing w:before="9" w:after="0" w:line="240" w:lineRule="exact"/>
        <w:rPr>
          <w:rFonts w:eastAsia="Calibri" w:cs="Arial"/>
          <w:color w:val="auto"/>
          <w:lang w:val="en-GB"/>
        </w:rPr>
      </w:pPr>
    </w:p>
    <w:p w14:paraId="0E0293F2" w14:textId="64A0C265" w:rsidR="00710E32" w:rsidRPr="00710E32" w:rsidRDefault="00710E32" w:rsidP="001E14D7">
      <w:pPr>
        <w:widowControl w:val="0"/>
        <w:spacing w:after="0" w:line="252" w:lineRule="exact"/>
        <w:ind w:right="-20"/>
        <w:rPr>
          <w:rFonts w:eastAsia="Arial" w:cs="Arial"/>
          <w:b/>
          <w:bCs/>
          <w:color w:val="auto"/>
          <w:lang w:val="en-GB"/>
        </w:rPr>
      </w:pPr>
      <w:r w:rsidRPr="00710E32">
        <w:rPr>
          <w:rFonts w:eastAsia="Arial" w:cs="Arial"/>
          <w:b/>
          <w:bCs/>
          <w:color w:val="auto"/>
          <w:lang w:val="en-GB"/>
        </w:rPr>
        <w:t>AWARDS AND HONORS</w:t>
      </w:r>
    </w:p>
    <w:p w14:paraId="28551021" w14:textId="18E752F6" w:rsidR="001E14D7" w:rsidRPr="00710E32" w:rsidRDefault="00FD586E" w:rsidP="001E14D7">
      <w:pPr>
        <w:widowControl w:val="0"/>
        <w:spacing w:after="0" w:line="252" w:lineRule="exact"/>
        <w:ind w:right="-20"/>
        <w:rPr>
          <w:rFonts w:eastAsia="Arial" w:cs="Arial"/>
          <w:color w:val="3365FF"/>
          <w:lang w:val="en-GB"/>
        </w:rPr>
      </w:pPr>
      <w:r>
        <w:rPr>
          <w:rFonts w:eastAsia="Arial" w:cs="Arial"/>
          <w:color w:val="3365FF"/>
          <w:lang w:val="en-GB"/>
        </w:rPr>
        <w:t>M</w:t>
      </w:r>
      <w:r w:rsidR="00710E32" w:rsidRPr="00710E32">
        <w:rPr>
          <w:rFonts w:eastAsia="Arial" w:cs="Arial"/>
          <w:color w:val="3365FF"/>
          <w:lang w:val="en-GB"/>
        </w:rPr>
        <w:t xml:space="preserve">ost </w:t>
      </w:r>
      <w:r>
        <w:rPr>
          <w:rFonts w:eastAsia="Arial" w:cs="Arial"/>
          <w:color w:val="3365FF"/>
          <w:lang w:val="en-GB"/>
        </w:rPr>
        <w:t>relevant individual awards or prizes</w:t>
      </w:r>
      <w:r w:rsidR="001E14D7" w:rsidRPr="00710E32">
        <w:rPr>
          <w:rFonts w:eastAsia="Arial" w:cs="Arial"/>
          <w:color w:val="3365FF"/>
          <w:lang w:val="en-GB"/>
        </w:rPr>
        <w:t xml:space="preserve"> </w:t>
      </w:r>
    </w:p>
    <w:p w14:paraId="62589203" w14:textId="77777777" w:rsidR="001E14D7" w:rsidRPr="00710E32" w:rsidRDefault="001E14D7" w:rsidP="001E14D7">
      <w:pPr>
        <w:widowControl w:val="0"/>
        <w:spacing w:before="15" w:after="0" w:line="240" w:lineRule="exact"/>
        <w:rPr>
          <w:rFonts w:eastAsia="Calibri" w:cs="Arial"/>
          <w:color w:val="auto"/>
          <w:lang w:val="en-GB"/>
        </w:rPr>
      </w:pPr>
    </w:p>
    <w:p w14:paraId="7AE656A0" w14:textId="5BF0A133" w:rsidR="001E14D7" w:rsidRPr="00782617" w:rsidRDefault="00710E32" w:rsidP="00710E32">
      <w:pPr>
        <w:widowControl w:val="0"/>
        <w:spacing w:after="0" w:line="240" w:lineRule="auto"/>
        <w:ind w:right="-20"/>
        <w:rPr>
          <w:rFonts w:eastAsia="Arial" w:cs="Arial"/>
          <w:b/>
          <w:bCs/>
          <w:color w:val="auto"/>
          <w:spacing w:val="3"/>
          <w:lang w:val="en-US"/>
        </w:rPr>
      </w:pPr>
      <w:r w:rsidRPr="00782617">
        <w:rPr>
          <w:rFonts w:eastAsia="Arial" w:cs="Arial"/>
          <w:b/>
          <w:bCs/>
          <w:color w:val="auto"/>
          <w:spacing w:val="3"/>
          <w:lang w:val="en-US"/>
        </w:rPr>
        <w:t>THIRD-PARTY RESEARCH FUNDING</w:t>
      </w:r>
      <w:bookmarkStart w:id="0" w:name="_GoBack"/>
      <w:bookmarkEnd w:id="0"/>
    </w:p>
    <w:p w14:paraId="71963AA6" w14:textId="0AD2D9DF" w:rsidR="001E14D7" w:rsidRPr="00782617" w:rsidRDefault="00710E32" w:rsidP="001E14D7">
      <w:pPr>
        <w:widowControl w:val="0"/>
        <w:spacing w:after="0" w:line="252" w:lineRule="exact"/>
        <w:ind w:right="-20"/>
        <w:rPr>
          <w:rFonts w:eastAsia="Arial" w:cs="Arial"/>
          <w:color w:val="3365FF"/>
          <w:lang w:val="en-US"/>
        </w:rPr>
      </w:pPr>
      <w:r w:rsidRPr="00782617">
        <w:rPr>
          <w:rFonts w:eastAsia="Arial" w:cs="Arial"/>
          <w:color w:val="3365FF"/>
          <w:lang w:val="en-US"/>
        </w:rPr>
        <w:t xml:space="preserve">List </w:t>
      </w:r>
      <w:r w:rsidR="002A2A2F" w:rsidRPr="00782617">
        <w:rPr>
          <w:rFonts w:eastAsia="Arial" w:cs="Arial"/>
          <w:color w:val="3365FF"/>
          <w:lang w:val="en-US"/>
        </w:rPr>
        <w:t>of all third-party fun</w:t>
      </w:r>
      <w:r w:rsidR="003F4DAD">
        <w:rPr>
          <w:rFonts w:eastAsia="Arial" w:cs="Arial"/>
          <w:color w:val="3365FF"/>
          <w:lang w:val="en-US"/>
        </w:rPr>
        <w:t>ded research projects since 2015</w:t>
      </w:r>
      <w:r w:rsidR="002A2A2F" w:rsidRPr="00782617">
        <w:rPr>
          <w:rFonts w:eastAsia="Arial" w:cs="Arial"/>
          <w:color w:val="3365FF"/>
          <w:lang w:val="en-US"/>
        </w:rPr>
        <w:t xml:space="preserve"> indicating duration, funding agency (e.g. DFG, BMBF, EU, foundation, industry), type of funding (e.g. research grant, SFB), project title and </w:t>
      </w:r>
      <w:r w:rsidR="004257A3" w:rsidRPr="00782617">
        <w:rPr>
          <w:rFonts w:eastAsia="Arial" w:cs="Arial"/>
          <w:color w:val="3365FF"/>
          <w:lang w:val="en-US"/>
        </w:rPr>
        <w:t xml:space="preserve">position within the project (e.g. </w:t>
      </w:r>
      <w:r w:rsidR="00F17B45" w:rsidRPr="00782617">
        <w:rPr>
          <w:rFonts w:eastAsia="Arial" w:cs="Arial"/>
          <w:color w:val="3365FF"/>
          <w:lang w:val="en-US"/>
        </w:rPr>
        <w:t>s</w:t>
      </w:r>
      <w:r w:rsidR="004257A3" w:rsidRPr="00782617">
        <w:rPr>
          <w:rFonts w:eastAsia="Arial" w:cs="Arial"/>
          <w:color w:val="3365FF"/>
          <w:lang w:val="en-US"/>
        </w:rPr>
        <w:t xml:space="preserve">peaker, </w:t>
      </w:r>
      <w:r w:rsidR="00521D7E" w:rsidRPr="00782617">
        <w:rPr>
          <w:rFonts w:eastAsia="Arial" w:cs="Arial"/>
          <w:color w:val="3365FF"/>
          <w:lang w:val="en-US"/>
        </w:rPr>
        <w:t>leader of a s</w:t>
      </w:r>
      <w:r w:rsidR="004257A3" w:rsidRPr="00782617">
        <w:rPr>
          <w:rFonts w:eastAsia="Arial" w:cs="Arial"/>
          <w:color w:val="3365FF"/>
          <w:lang w:val="en-US"/>
        </w:rPr>
        <w:t>ubproject</w:t>
      </w:r>
      <w:r w:rsidR="00521D7E" w:rsidRPr="00782617">
        <w:rPr>
          <w:rFonts w:eastAsia="Arial" w:cs="Arial"/>
          <w:color w:val="3365FF"/>
          <w:lang w:val="en-US"/>
        </w:rPr>
        <w:t>)</w:t>
      </w:r>
      <w:r w:rsidR="004257A3" w:rsidRPr="00782617">
        <w:rPr>
          <w:rFonts w:eastAsia="Arial" w:cs="Arial"/>
          <w:color w:val="3365FF"/>
          <w:lang w:val="en-US"/>
        </w:rPr>
        <w:t xml:space="preserve"> </w:t>
      </w:r>
    </w:p>
    <w:p w14:paraId="363E9D23" w14:textId="77777777" w:rsidR="00754C1E" w:rsidRPr="00782617" w:rsidRDefault="00754C1E" w:rsidP="001E14D7">
      <w:pPr>
        <w:widowControl w:val="0"/>
        <w:spacing w:after="0" w:line="252" w:lineRule="exact"/>
        <w:ind w:right="-20"/>
        <w:rPr>
          <w:rFonts w:eastAsia="Arial" w:cs="Arial"/>
          <w:color w:val="3365FF"/>
          <w:lang w:val="en-US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843"/>
        <w:gridCol w:w="2126"/>
        <w:gridCol w:w="2694"/>
      </w:tblGrid>
      <w:tr w:rsidR="00B4287F" w:rsidRPr="00754C1E" w14:paraId="60643E33" w14:textId="77777777" w:rsidTr="00FD586E">
        <w:tc>
          <w:tcPr>
            <w:tcW w:w="1101" w:type="dxa"/>
          </w:tcPr>
          <w:p w14:paraId="2B54DC54" w14:textId="6A77569F" w:rsidR="00B4287F" w:rsidRPr="00754C1E" w:rsidRDefault="00521D7E" w:rsidP="001E14D7">
            <w:pPr>
              <w:widowControl w:val="0"/>
              <w:spacing w:after="0" w:line="252" w:lineRule="exact"/>
              <w:ind w:right="-20"/>
              <w:rPr>
                <w:rFonts w:eastAsia="Arial" w:cs="Arial"/>
                <w:color w:val="3365FF"/>
              </w:rPr>
            </w:pPr>
            <w:r>
              <w:rPr>
                <w:rFonts w:eastAsia="Arial" w:cs="Arial"/>
                <w:color w:val="3365FF"/>
              </w:rPr>
              <w:t>Duration</w:t>
            </w:r>
          </w:p>
        </w:tc>
        <w:tc>
          <w:tcPr>
            <w:tcW w:w="1842" w:type="dxa"/>
          </w:tcPr>
          <w:p w14:paraId="71955D40" w14:textId="2558485A" w:rsidR="00B4287F" w:rsidRPr="00754C1E" w:rsidRDefault="00521D7E" w:rsidP="00521D7E">
            <w:pPr>
              <w:widowControl w:val="0"/>
              <w:spacing w:after="0" w:line="252" w:lineRule="exact"/>
              <w:ind w:right="-20"/>
              <w:rPr>
                <w:rFonts w:eastAsia="Arial" w:cs="Arial"/>
                <w:color w:val="3365FF"/>
              </w:rPr>
            </w:pPr>
            <w:r>
              <w:rPr>
                <w:rFonts w:eastAsia="Arial" w:cs="Arial"/>
                <w:color w:val="3365FF"/>
              </w:rPr>
              <w:t>Funding agency</w:t>
            </w:r>
          </w:p>
        </w:tc>
        <w:tc>
          <w:tcPr>
            <w:tcW w:w="1843" w:type="dxa"/>
          </w:tcPr>
          <w:p w14:paraId="0A275F2F" w14:textId="45B7BDD9" w:rsidR="00B4287F" w:rsidRPr="00754C1E" w:rsidRDefault="00521D7E" w:rsidP="00521D7E">
            <w:pPr>
              <w:widowControl w:val="0"/>
              <w:spacing w:after="0" w:line="252" w:lineRule="exact"/>
              <w:ind w:right="-20"/>
              <w:rPr>
                <w:rFonts w:eastAsia="Arial" w:cs="Arial"/>
                <w:color w:val="3365FF"/>
              </w:rPr>
            </w:pPr>
            <w:r>
              <w:rPr>
                <w:rFonts w:eastAsia="Arial" w:cs="Arial"/>
                <w:color w:val="3365FF"/>
              </w:rPr>
              <w:t>Type of funding</w:t>
            </w:r>
          </w:p>
        </w:tc>
        <w:tc>
          <w:tcPr>
            <w:tcW w:w="2126" w:type="dxa"/>
          </w:tcPr>
          <w:p w14:paraId="237B362A" w14:textId="29F772FE" w:rsidR="00B4287F" w:rsidRPr="00754C1E" w:rsidRDefault="00B4287F" w:rsidP="00521D7E">
            <w:pPr>
              <w:widowControl w:val="0"/>
              <w:spacing w:after="0" w:line="252" w:lineRule="exact"/>
              <w:ind w:right="-20"/>
              <w:rPr>
                <w:rFonts w:eastAsia="Arial" w:cs="Arial"/>
                <w:color w:val="3365FF"/>
              </w:rPr>
            </w:pPr>
            <w:r w:rsidRPr="00754C1E">
              <w:rPr>
                <w:rFonts w:eastAsia="Arial" w:cs="Arial"/>
                <w:color w:val="3365FF"/>
              </w:rPr>
              <w:t>Proje</w:t>
            </w:r>
            <w:r w:rsidR="00521D7E">
              <w:rPr>
                <w:rFonts w:eastAsia="Arial" w:cs="Arial"/>
                <w:color w:val="3365FF"/>
              </w:rPr>
              <w:t>ct title</w:t>
            </w:r>
          </w:p>
        </w:tc>
        <w:tc>
          <w:tcPr>
            <w:tcW w:w="2694" w:type="dxa"/>
          </w:tcPr>
          <w:p w14:paraId="48D9A38D" w14:textId="6CF6FEDF" w:rsidR="00B4287F" w:rsidRPr="00754C1E" w:rsidRDefault="00521D7E" w:rsidP="001E14D7">
            <w:pPr>
              <w:widowControl w:val="0"/>
              <w:spacing w:after="0" w:line="252" w:lineRule="exact"/>
              <w:ind w:right="-20"/>
              <w:rPr>
                <w:rFonts w:eastAsia="Arial" w:cs="Arial"/>
                <w:color w:val="3365FF"/>
              </w:rPr>
            </w:pPr>
            <w:r>
              <w:rPr>
                <w:rFonts w:eastAsia="Arial" w:cs="Arial"/>
                <w:color w:val="3365FF"/>
              </w:rPr>
              <w:t>Position within the project</w:t>
            </w:r>
          </w:p>
        </w:tc>
      </w:tr>
      <w:tr w:rsidR="00B4287F" w:rsidRPr="00754C1E" w14:paraId="7A1637FD" w14:textId="77777777" w:rsidTr="00FD586E">
        <w:tc>
          <w:tcPr>
            <w:tcW w:w="1101" w:type="dxa"/>
          </w:tcPr>
          <w:p w14:paraId="00B30C8A" w14:textId="7DA9DCD8" w:rsidR="00B4287F" w:rsidRPr="00754C1E" w:rsidRDefault="00B4287F" w:rsidP="001E14D7">
            <w:pPr>
              <w:widowControl w:val="0"/>
              <w:spacing w:after="0" w:line="252" w:lineRule="exact"/>
              <w:ind w:right="-20"/>
              <w:rPr>
                <w:rFonts w:eastAsia="Arial" w:cs="Arial"/>
                <w:i/>
                <w:color w:val="3365FF"/>
              </w:rPr>
            </w:pPr>
          </w:p>
        </w:tc>
        <w:tc>
          <w:tcPr>
            <w:tcW w:w="1842" w:type="dxa"/>
          </w:tcPr>
          <w:p w14:paraId="6FF4ADB9" w14:textId="2855C66C" w:rsidR="00B4287F" w:rsidRPr="00754C1E" w:rsidRDefault="00B4287F" w:rsidP="001E14D7">
            <w:pPr>
              <w:widowControl w:val="0"/>
              <w:spacing w:after="0" w:line="252" w:lineRule="exact"/>
              <w:ind w:right="-20"/>
              <w:rPr>
                <w:rFonts w:eastAsia="Arial" w:cs="Arial"/>
                <w:i/>
                <w:color w:val="3365FF"/>
              </w:rPr>
            </w:pPr>
          </w:p>
        </w:tc>
        <w:tc>
          <w:tcPr>
            <w:tcW w:w="1843" w:type="dxa"/>
          </w:tcPr>
          <w:p w14:paraId="18B976C4" w14:textId="4E803A9F" w:rsidR="00B4287F" w:rsidRPr="00754C1E" w:rsidRDefault="00B4287F" w:rsidP="001E14D7">
            <w:pPr>
              <w:widowControl w:val="0"/>
              <w:spacing w:after="0" w:line="252" w:lineRule="exact"/>
              <w:ind w:right="-20"/>
              <w:rPr>
                <w:rFonts w:eastAsia="Arial" w:cs="Arial"/>
                <w:i/>
                <w:color w:val="3365FF"/>
              </w:rPr>
            </w:pPr>
          </w:p>
        </w:tc>
        <w:tc>
          <w:tcPr>
            <w:tcW w:w="2126" w:type="dxa"/>
          </w:tcPr>
          <w:p w14:paraId="1E0DF314" w14:textId="3884821C" w:rsidR="00B4287F" w:rsidRPr="00754C1E" w:rsidRDefault="00B4287F" w:rsidP="001E14D7">
            <w:pPr>
              <w:widowControl w:val="0"/>
              <w:spacing w:after="0" w:line="252" w:lineRule="exact"/>
              <w:ind w:right="-20"/>
              <w:rPr>
                <w:rFonts w:eastAsia="Arial" w:cs="Arial"/>
                <w:i/>
                <w:color w:val="3365FF"/>
              </w:rPr>
            </w:pPr>
          </w:p>
        </w:tc>
        <w:tc>
          <w:tcPr>
            <w:tcW w:w="2694" w:type="dxa"/>
          </w:tcPr>
          <w:p w14:paraId="183310BF" w14:textId="77777777" w:rsidR="00B4287F" w:rsidRPr="00754C1E" w:rsidRDefault="00B4287F" w:rsidP="001E14D7">
            <w:pPr>
              <w:widowControl w:val="0"/>
              <w:spacing w:after="0" w:line="252" w:lineRule="exact"/>
              <w:ind w:right="-20"/>
              <w:rPr>
                <w:rFonts w:eastAsia="Arial" w:cs="Arial"/>
                <w:i/>
                <w:color w:val="3365FF"/>
              </w:rPr>
            </w:pPr>
          </w:p>
        </w:tc>
      </w:tr>
      <w:tr w:rsidR="00B4287F" w:rsidRPr="00754C1E" w14:paraId="61FCAB62" w14:textId="77777777" w:rsidTr="00FD586E">
        <w:tc>
          <w:tcPr>
            <w:tcW w:w="1101" w:type="dxa"/>
          </w:tcPr>
          <w:p w14:paraId="416EE57D" w14:textId="398B761A" w:rsidR="00B4287F" w:rsidRPr="00754C1E" w:rsidRDefault="00B4287F" w:rsidP="001E14D7">
            <w:pPr>
              <w:widowControl w:val="0"/>
              <w:spacing w:after="0" w:line="252" w:lineRule="exact"/>
              <w:ind w:right="-20"/>
              <w:rPr>
                <w:rFonts w:eastAsia="Arial" w:cs="Arial"/>
                <w:i/>
                <w:color w:val="3365FF"/>
              </w:rPr>
            </w:pPr>
          </w:p>
        </w:tc>
        <w:tc>
          <w:tcPr>
            <w:tcW w:w="1842" w:type="dxa"/>
          </w:tcPr>
          <w:p w14:paraId="5666BA8F" w14:textId="3E7C1702" w:rsidR="00B4287F" w:rsidRPr="00754C1E" w:rsidRDefault="00B4287F" w:rsidP="001E14D7">
            <w:pPr>
              <w:widowControl w:val="0"/>
              <w:spacing w:after="0" w:line="252" w:lineRule="exact"/>
              <w:ind w:right="-20"/>
              <w:rPr>
                <w:rFonts w:eastAsia="Arial" w:cs="Arial"/>
                <w:i/>
                <w:color w:val="3365FF"/>
              </w:rPr>
            </w:pPr>
          </w:p>
        </w:tc>
        <w:tc>
          <w:tcPr>
            <w:tcW w:w="1843" w:type="dxa"/>
          </w:tcPr>
          <w:p w14:paraId="3E0FEB19" w14:textId="19D94015" w:rsidR="00B4287F" w:rsidRPr="00754C1E" w:rsidRDefault="00B4287F" w:rsidP="001E14D7">
            <w:pPr>
              <w:widowControl w:val="0"/>
              <w:spacing w:after="0" w:line="252" w:lineRule="exact"/>
              <w:ind w:right="-20"/>
              <w:rPr>
                <w:rFonts w:eastAsia="Arial" w:cs="Arial"/>
                <w:i/>
                <w:color w:val="3365FF"/>
              </w:rPr>
            </w:pPr>
          </w:p>
        </w:tc>
        <w:tc>
          <w:tcPr>
            <w:tcW w:w="2126" w:type="dxa"/>
          </w:tcPr>
          <w:p w14:paraId="03BAEE2F" w14:textId="6D98CC0F" w:rsidR="00B4287F" w:rsidRPr="00754C1E" w:rsidRDefault="00B4287F" w:rsidP="001E14D7">
            <w:pPr>
              <w:widowControl w:val="0"/>
              <w:spacing w:after="0" w:line="252" w:lineRule="exact"/>
              <w:ind w:right="-20"/>
              <w:rPr>
                <w:rFonts w:eastAsia="Arial" w:cs="Arial"/>
                <w:i/>
                <w:color w:val="3365FF"/>
              </w:rPr>
            </w:pPr>
          </w:p>
        </w:tc>
        <w:tc>
          <w:tcPr>
            <w:tcW w:w="2694" w:type="dxa"/>
          </w:tcPr>
          <w:p w14:paraId="35503B38" w14:textId="788A52D6" w:rsidR="00B4287F" w:rsidRPr="00754C1E" w:rsidRDefault="00B4287F" w:rsidP="001E14D7">
            <w:pPr>
              <w:widowControl w:val="0"/>
              <w:spacing w:after="0" w:line="252" w:lineRule="exact"/>
              <w:ind w:right="-20"/>
              <w:rPr>
                <w:rFonts w:eastAsia="Arial" w:cs="Arial"/>
                <w:i/>
                <w:color w:val="3365FF"/>
              </w:rPr>
            </w:pPr>
          </w:p>
        </w:tc>
      </w:tr>
    </w:tbl>
    <w:p w14:paraId="1B8B4C67" w14:textId="77777777" w:rsidR="001E14D7" w:rsidRPr="00754C1E" w:rsidRDefault="001E14D7" w:rsidP="001E14D7">
      <w:pPr>
        <w:widowControl w:val="0"/>
        <w:spacing w:before="11" w:after="0" w:line="240" w:lineRule="exact"/>
        <w:rPr>
          <w:rFonts w:eastAsia="Calibri" w:cs="Arial"/>
          <w:color w:val="auto"/>
        </w:rPr>
      </w:pPr>
    </w:p>
    <w:p w14:paraId="49FED0A7" w14:textId="73A05E7B" w:rsidR="001E14D7" w:rsidRPr="00521D7E" w:rsidRDefault="00521D7E" w:rsidP="00521D7E">
      <w:pPr>
        <w:widowControl w:val="0"/>
        <w:spacing w:after="0" w:line="240" w:lineRule="auto"/>
        <w:ind w:right="-20"/>
        <w:rPr>
          <w:rFonts w:eastAsia="Arial" w:cs="Arial"/>
          <w:b/>
          <w:bCs/>
          <w:color w:val="auto"/>
          <w:lang w:val="en-GB"/>
        </w:rPr>
      </w:pPr>
      <w:r w:rsidRPr="00521D7E">
        <w:rPr>
          <w:rFonts w:eastAsia="Arial" w:cs="Arial"/>
          <w:b/>
          <w:bCs/>
          <w:color w:val="auto"/>
          <w:lang w:val="en-GB"/>
        </w:rPr>
        <w:t>TRAINING OF EARLY CAREER RESEARCHERS</w:t>
      </w:r>
    </w:p>
    <w:p w14:paraId="7ED287C2" w14:textId="5E326CA3" w:rsidR="001E14D7" w:rsidRPr="00782617" w:rsidRDefault="001E14D7" w:rsidP="001E14D7">
      <w:pPr>
        <w:widowControl w:val="0"/>
        <w:spacing w:after="0" w:line="252" w:lineRule="exact"/>
        <w:ind w:right="-20"/>
        <w:rPr>
          <w:rFonts w:eastAsia="Arial" w:cs="Arial"/>
          <w:color w:val="3365FF"/>
          <w:spacing w:val="-12"/>
          <w:lang w:val="en-US"/>
        </w:rPr>
      </w:pPr>
      <w:r w:rsidRPr="00782617">
        <w:rPr>
          <w:rFonts w:eastAsia="Arial" w:cs="Arial"/>
          <w:color w:val="3365FF"/>
          <w:lang w:val="en-US"/>
        </w:rPr>
        <w:t>-</w:t>
      </w:r>
      <w:r w:rsidRPr="00782617">
        <w:rPr>
          <w:rFonts w:eastAsia="Arial" w:cs="Arial"/>
          <w:color w:val="3365FF"/>
          <w:spacing w:val="-1"/>
          <w:lang w:val="en-US"/>
        </w:rPr>
        <w:t xml:space="preserve"> </w:t>
      </w:r>
      <w:r w:rsidR="00521D7E" w:rsidRPr="00782617">
        <w:rPr>
          <w:rFonts w:eastAsia="Arial" w:cs="Arial"/>
          <w:color w:val="3365FF"/>
          <w:spacing w:val="-1"/>
          <w:lang w:val="en-US"/>
        </w:rPr>
        <w:t>Number of supervised finalized and o</w:t>
      </w:r>
      <w:r w:rsidR="00FD586E">
        <w:rPr>
          <w:rFonts w:eastAsia="Arial" w:cs="Arial"/>
          <w:color w:val="3365FF"/>
          <w:spacing w:val="-1"/>
          <w:lang w:val="en-US"/>
        </w:rPr>
        <w:t>ngoing dissertations (since 2015</w:t>
      </w:r>
      <w:r w:rsidR="00521D7E" w:rsidRPr="00782617">
        <w:rPr>
          <w:rFonts w:eastAsia="Arial" w:cs="Arial"/>
          <w:color w:val="3365FF"/>
          <w:spacing w:val="-1"/>
          <w:lang w:val="en-US"/>
        </w:rPr>
        <w:t xml:space="preserve">) </w:t>
      </w:r>
    </w:p>
    <w:p w14:paraId="6DAF1E20" w14:textId="2FAD129A" w:rsidR="001E14D7" w:rsidRPr="00521D7E" w:rsidRDefault="001E14D7" w:rsidP="001E14D7">
      <w:pPr>
        <w:widowControl w:val="0"/>
        <w:spacing w:after="0" w:line="252" w:lineRule="exact"/>
        <w:ind w:right="-20"/>
        <w:rPr>
          <w:rFonts w:eastAsia="Arial" w:cs="Arial"/>
          <w:color w:val="3365FF"/>
          <w:lang w:val="en-GB"/>
        </w:rPr>
      </w:pPr>
      <w:r w:rsidRPr="00521D7E">
        <w:rPr>
          <w:rFonts w:eastAsia="Arial" w:cs="Arial"/>
          <w:color w:val="3365FF"/>
          <w:lang w:val="en-GB"/>
        </w:rPr>
        <w:t xml:space="preserve">- </w:t>
      </w:r>
      <w:r w:rsidR="00521D7E" w:rsidRPr="00521D7E">
        <w:rPr>
          <w:rFonts w:eastAsia="Arial" w:cs="Arial"/>
          <w:color w:val="3365FF"/>
          <w:spacing w:val="-1"/>
          <w:lang w:val="en-GB"/>
        </w:rPr>
        <w:t>Number of supervised finalized and ongoing</w:t>
      </w:r>
      <w:r w:rsidRPr="00521D7E">
        <w:rPr>
          <w:rFonts w:eastAsia="Arial" w:cs="Arial"/>
          <w:color w:val="3365FF"/>
          <w:lang w:val="en-GB"/>
        </w:rPr>
        <w:t xml:space="preserve"> </w:t>
      </w:r>
      <w:r w:rsidR="00521D7E">
        <w:rPr>
          <w:rFonts w:eastAsia="Arial" w:cs="Arial"/>
          <w:color w:val="3365FF"/>
          <w:lang w:val="en-GB"/>
        </w:rPr>
        <w:t>h</w:t>
      </w:r>
      <w:r w:rsidRPr="00521D7E">
        <w:rPr>
          <w:rFonts w:eastAsia="Arial" w:cs="Arial"/>
          <w:color w:val="3365FF"/>
          <w:lang w:val="en-GB"/>
        </w:rPr>
        <w:t>abilitation</w:t>
      </w:r>
      <w:r w:rsidR="00521D7E">
        <w:rPr>
          <w:rFonts w:eastAsia="Arial" w:cs="Arial"/>
          <w:color w:val="3365FF"/>
          <w:lang w:val="en-GB"/>
        </w:rPr>
        <w:t>s</w:t>
      </w:r>
      <w:r w:rsidR="00AA3891" w:rsidRPr="00521D7E">
        <w:rPr>
          <w:rFonts w:eastAsia="Arial" w:cs="Arial"/>
          <w:color w:val="3365FF"/>
          <w:lang w:val="en-GB"/>
        </w:rPr>
        <w:t xml:space="preserve"> (</w:t>
      </w:r>
      <w:r w:rsidR="00521D7E">
        <w:rPr>
          <w:rFonts w:eastAsia="Arial" w:cs="Arial"/>
          <w:color w:val="3365FF"/>
          <w:lang w:val="en-GB"/>
        </w:rPr>
        <w:t xml:space="preserve">since </w:t>
      </w:r>
      <w:r w:rsidR="00FD586E">
        <w:rPr>
          <w:rFonts w:eastAsia="Arial" w:cs="Arial"/>
          <w:color w:val="3365FF"/>
          <w:lang w:val="en-GB"/>
        </w:rPr>
        <w:t>2015</w:t>
      </w:r>
      <w:r w:rsidR="00AA3891" w:rsidRPr="00521D7E">
        <w:rPr>
          <w:rFonts w:eastAsia="Arial" w:cs="Arial"/>
          <w:color w:val="3365FF"/>
          <w:lang w:val="en-GB"/>
        </w:rPr>
        <w:t>)</w:t>
      </w:r>
    </w:p>
    <w:p w14:paraId="7223AD2E" w14:textId="049119BA" w:rsidR="001E14D7" w:rsidRPr="00F506AC" w:rsidRDefault="001E14D7" w:rsidP="001E14D7">
      <w:pPr>
        <w:widowControl w:val="0"/>
        <w:spacing w:after="0" w:line="240" w:lineRule="auto"/>
        <w:ind w:right="-20"/>
        <w:rPr>
          <w:rFonts w:eastAsia="Arial" w:cs="Arial"/>
          <w:color w:val="auto"/>
          <w:lang w:val="en-GB"/>
        </w:rPr>
      </w:pPr>
      <w:r w:rsidRPr="00F506AC">
        <w:rPr>
          <w:rFonts w:eastAsia="Arial" w:cs="Arial"/>
          <w:color w:val="3365FF"/>
          <w:lang w:val="en-GB"/>
        </w:rPr>
        <w:t>-</w:t>
      </w:r>
      <w:r w:rsidRPr="00F506AC">
        <w:rPr>
          <w:rFonts w:eastAsia="Arial" w:cs="Arial"/>
          <w:color w:val="3365FF"/>
          <w:spacing w:val="-1"/>
          <w:lang w:val="en-GB"/>
        </w:rPr>
        <w:t xml:space="preserve"> </w:t>
      </w:r>
      <w:r w:rsidR="00521D7E" w:rsidRPr="00F506AC">
        <w:rPr>
          <w:rFonts w:eastAsia="Arial" w:cs="Arial"/>
          <w:color w:val="3365FF"/>
          <w:spacing w:val="-1"/>
          <w:lang w:val="en-GB"/>
        </w:rPr>
        <w:t xml:space="preserve">Notable achievements in teaching </w:t>
      </w:r>
      <w:r w:rsidR="00AA3891" w:rsidRPr="00F506AC">
        <w:rPr>
          <w:rFonts w:eastAsia="Arial" w:cs="Arial"/>
          <w:color w:val="3365FF"/>
          <w:lang w:val="en-GB"/>
        </w:rPr>
        <w:t>(</w:t>
      </w:r>
      <w:r w:rsidR="00F506AC">
        <w:rPr>
          <w:rFonts w:eastAsia="Arial" w:cs="Arial"/>
          <w:color w:val="3365FF"/>
          <w:lang w:val="en-GB"/>
        </w:rPr>
        <w:t>since</w:t>
      </w:r>
      <w:r w:rsidR="00FD586E">
        <w:rPr>
          <w:rFonts w:eastAsia="Arial" w:cs="Arial"/>
          <w:color w:val="3365FF"/>
          <w:lang w:val="en-GB"/>
        </w:rPr>
        <w:t xml:space="preserve"> 2015</w:t>
      </w:r>
      <w:r w:rsidR="00AA3891" w:rsidRPr="00F506AC">
        <w:rPr>
          <w:rFonts w:eastAsia="Arial" w:cs="Arial"/>
          <w:color w:val="3365FF"/>
          <w:lang w:val="en-GB"/>
        </w:rPr>
        <w:t>)</w:t>
      </w:r>
    </w:p>
    <w:p w14:paraId="5DB7ABC7" w14:textId="77777777" w:rsidR="001E14D7" w:rsidRPr="00F506AC" w:rsidRDefault="001E14D7" w:rsidP="001E14D7">
      <w:pPr>
        <w:widowControl w:val="0"/>
        <w:spacing w:after="0" w:line="240" w:lineRule="auto"/>
        <w:ind w:right="-20"/>
        <w:rPr>
          <w:rFonts w:eastAsia="Arial" w:cs="Arial"/>
          <w:b/>
          <w:bCs/>
          <w:color w:val="auto"/>
          <w:lang w:val="en-GB"/>
        </w:rPr>
      </w:pPr>
    </w:p>
    <w:p w14:paraId="072359FF" w14:textId="4E01B8C3" w:rsidR="001E14D7" w:rsidRPr="00F506AC" w:rsidRDefault="00F506AC" w:rsidP="001E14D7">
      <w:pPr>
        <w:widowControl w:val="0"/>
        <w:spacing w:after="0" w:line="240" w:lineRule="auto"/>
        <w:ind w:right="-20"/>
        <w:rPr>
          <w:rFonts w:eastAsia="Arial" w:cs="Arial"/>
          <w:color w:val="auto"/>
          <w:lang w:val="en-GB"/>
        </w:rPr>
      </w:pPr>
      <w:r w:rsidRPr="00F506AC">
        <w:rPr>
          <w:rFonts w:eastAsia="Arial" w:cs="Arial"/>
          <w:b/>
          <w:bCs/>
          <w:color w:val="auto"/>
          <w:lang w:val="en-GB"/>
        </w:rPr>
        <w:t>PUBLICATIONS</w:t>
      </w:r>
    </w:p>
    <w:p w14:paraId="724039A4" w14:textId="024F0556" w:rsidR="001E14D7" w:rsidRPr="00781AC7" w:rsidRDefault="001E14D7" w:rsidP="001E14D7">
      <w:pPr>
        <w:widowControl w:val="0"/>
        <w:spacing w:after="0" w:line="252" w:lineRule="exact"/>
        <w:ind w:right="-20"/>
        <w:rPr>
          <w:rFonts w:eastAsia="Arial" w:cs="Arial"/>
          <w:color w:val="3365FF"/>
          <w:lang w:val="en-GB"/>
        </w:rPr>
      </w:pPr>
      <w:r w:rsidRPr="00781AC7">
        <w:rPr>
          <w:rFonts w:eastAsia="Arial" w:cs="Arial"/>
          <w:color w:val="3365FF"/>
          <w:lang w:val="en-GB"/>
        </w:rPr>
        <w:t>-</w:t>
      </w:r>
      <w:r w:rsidRPr="00781AC7">
        <w:rPr>
          <w:rFonts w:eastAsia="Arial" w:cs="Arial"/>
          <w:color w:val="3365FF"/>
          <w:spacing w:val="45"/>
          <w:lang w:val="en-GB"/>
        </w:rPr>
        <w:t xml:space="preserve"> </w:t>
      </w:r>
      <w:r w:rsidR="00F506AC" w:rsidRPr="00781AC7">
        <w:rPr>
          <w:rFonts w:eastAsia="Arial" w:cs="Arial"/>
          <w:color w:val="3365FF"/>
          <w:lang w:val="en-GB"/>
        </w:rPr>
        <w:t xml:space="preserve">5 most important publications </w:t>
      </w:r>
    </w:p>
    <w:p w14:paraId="24F036A6" w14:textId="2FD79324" w:rsidR="001E14D7" w:rsidRPr="00F506AC" w:rsidRDefault="001E14D7" w:rsidP="001E14D7">
      <w:pPr>
        <w:widowControl w:val="0"/>
        <w:spacing w:after="0" w:line="252" w:lineRule="exact"/>
        <w:ind w:right="-20"/>
        <w:rPr>
          <w:rFonts w:eastAsia="Arial" w:cs="Arial"/>
          <w:color w:val="3365FF"/>
          <w:lang w:val="en-GB"/>
        </w:rPr>
      </w:pPr>
      <w:r w:rsidRPr="00781AC7">
        <w:rPr>
          <w:rFonts w:eastAsia="Arial" w:cs="Arial"/>
          <w:color w:val="3365FF"/>
          <w:lang w:val="en-GB"/>
        </w:rPr>
        <w:t>-</w:t>
      </w:r>
      <w:r w:rsidRPr="00781AC7">
        <w:rPr>
          <w:rFonts w:eastAsia="Arial" w:cs="Arial"/>
          <w:color w:val="3365FF"/>
          <w:spacing w:val="45"/>
          <w:lang w:val="en-GB"/>
        </w:rPr>
        <w:t xml:space="preserve"> </w:t>
      </w:r>
      <w:r w:rsidR="00FD586E">
        <w:rPr>
          <w:rFonts w:eastAsia="Arial" w:cs="Arial"/>
          <w:color w:val="3365FF"/>
          <w:spacing w:val="45"/>
          <w:lang w:val="en-GB"/>
        </w:rPr>
        <w:t>A</w:t>
      </w:r>
      <w:r w:rsidR="00F506AC" w:rsidRPr="00781AC7">
        <w:rPr>
          <w:rFonts w:eastAsia="Arial" w:cs="Arial"/>
          <w:color w:val="3365FF"/>
          <w:lang w:val="en-GB"/>
        </w:rPr>
        <w:t>ll peer-</w:t>
      </w:r>
      <w:r w:rsidR="003F4DAD">
        <w:rPr>
          <w:rFonts w:eastAsia="Arial" w:cs="Arial"/>
          <w:color w:val="3365FF"/>
          <w:lang w:val="en-GB"/>
        </w:rPr>
        <w:t>reviewed publications since 2015</w:t>
      </w:r>
      <w:r w:rsidRPr="00F506AC">
        <w:rPr>
          <w:rFonts w:eastAsia="Arial" w:cs="Arial"/>
          <w:color w:val="3365FF"/>
          <w:lang w:val="en-GB"/>
        </w:rPr>
        <w:t xml:space="preserve"> </w:t>
      </w:r>
      <w:r w:rsidR="002B26CA" w:rsidRPr="00F506AC">
        <w:rPr>
          <w:rFonts w:eastAsia="Arial" w:cs="Arial"/>
          <w:color w:val="3365FF"/>
          <w:lang w:val="en-GB"/>
        </w:rPr>
        <w:t>(</w:t>
      </w:r>
      <w:r w:rsidR="00FD586E">
        <w:rPr>
          <w:rFonts w:eastAsia="Arial" w:cs="Arial"/>
          <w:color w:val="3365FF"/>
          <w:lang w:val="en-GB"/>
        </w:rPr>
        <w:t xml:space="preserve">link to your CRIS profile, </w:t>
      </w:r>
      <w:r w:rsidR="00505232">
        <w:rPr>
          <w:rFonts w:eastAsia="Arial" w:cs="Arial"/>
          <w:color w:val="3365FF"/>
          <w:lang w:val="en-GB"/>
        </w:rPr>
        <w:t>alternatively a list</w:t>
      </w:r>
      <w:r w:rsidR="002B26CA" w:rsidRPr="00F506AC">
        <w:rPr>
          <w:rFonts w:eastAsia="Arial" w:cs="Arial"/>
          <w:color w:val="3365FF"/>
          <w:lang w:val="en-GB"/>
        </w:rPr>
        <w:t>)</w:t>
      </w:r>
    </w:p>
    <w:p w14:paraId="5C3D539C" w14:textId="77777777" w:rsidR="00AA3891" w:rsidRPr="00F506AC" w:rsidRDefault="00AA3891" w:rsidP="001E14D7">
      <w:pPr>
        <w:widowControl w:val="0"/>
        <w:spacing w:after="0" w:line="252" w:lineRule="exact"/>
        <w:ind w:right="-20"/>
        <w:rPr>
          <w:rFonts w:eastAsia="Arial" w:cs="Arial"/>
          <w:i/>
          <w:color w:val="3365FF"/>
          <w:lang w:val="en-GB"/>
        </w:rPr>
      </w:pPr>
    </w:p>
    <w:p w14:paraId="26134FA5" w14:textId="6F9CD7D2" w:rsidR="00F506AC" w:rsidRDefault="00F506AC" w:rsidP="001E14D7">
      <w:pPr>
        <w:widowControl w:val="0"/>
        <w:spacing w:after="0" w:line="252" w:lineRule="exact"/>
        <w:ind w:right="-20"/>
        <w:rPr>
          <w:rFonts w:eastAsia="Arial" w:cs="Arial"/>
          <w:b/>
          <w:bCs/>
          <w:color w:val="auto"/>
        </w:rPr>
      </w:pPr>
      <w:r>
        <w:rPr>
          <w:rFonts w:eastAsia="Arial" w:cs="Arial"/>
          <w:b/>
          <w:bCs/>
          <w:color w:val="auto"/>
        </w:rPr>
        <w:t>OTHER INFORMATION</w:t>
      </w:r>
      <w:r w:rsidRPr="00F506AC">
        <w:rPr>
          <w:rFonts w:eastAsia="Arial" w:cs="Arial"/>
          <w:b/>
          <w:bCs/>
          <w:color w:val="auto"/>
        </w:rPr>
        <w:t xml:space="preserve"> </w:t>
      </w:r>
    </w:p>
    <w:p w14:paraId="37BD7A9D" w14:textId="234DEE95" w:rsidR="00EA3F58" w:rsidRDefault="00AA3891" w:rsidP="001E14D7">
      <w:pPr>
        <w:widowControl w:val="0"/>
        <w:spacing w:after="0" w:line="252" w:lineRule="exact"/>
        <w:ind w:right="-20"/>
        <w:rPr>
          <w:rFonts w:eastAsia="Arial" w:cs="Arial"/>
          <w:color w:val="3365FF"/>
        </w:rPr>
      </w:pPr>
      <w:r w:rsidRPr="00754C1E">
        <w:rPr>
          <w:rFonts w:eastAsia="Arial" w:cs="Arial"/>
          <w:color w:val="3365FF"/>
        </w:rPr>
        <w:t>XXXX</w:t>
      </w:r>
    </w:p>
    <w:p w14:paraId="0A81DE0C" w14:textId="77777777" w:rsidR="00EA3F58" w:rsidRPr="00EA3F58" w:rsidRDefault="00EA3F58" w:rsidP="00EA3F58">
      <w:pPr>
        <w:rPr>
          <w:rFonts w:eastAsia="Arial" w:cs="Arial"/>
        </w:rPr>
      </w:pPr>
    </w:p>
    <w:p w14:paraId="5BCEB5E4" w14:textId="77777777" w:rsidR="00EA3F58" w:rsidRPr="00EA3F58" w:rsidRDefault="00EA3F58" w:rsidP="00EA3F58">
      <w:pPr>
        <w:rPr>
          <w:rFonts w:eastAsia="Arial" w:cs="Arial"/>
        </w:rPr>
      </w:pPr>
    </w:p>
    <w:p w14:paraId="356918A2" w14:textId="77777777" w:rsidR="00EA3F58" w:rsidRPr="00EA3F58" w:rsidRDefault="00EA3F58" w:rsidP="00EA3F58">
      <w:pPr>
        <w:rPr>
          <w:rFonts w:eastAsia="Arial" w:cs="Arial"/>
        </w:rPr>
      </w:pPr>
    </w:p>
    <w:p w14:paraId="6871D20A" w14:textId="77777777" w:rsidR="00EA3F58" w:rsidRPr="00EA3F58" w:rsidRDefault="00EA3F58" w:rsidP="00EA3F58">
      <w:pPr>
        <w:rPr>
          <w:rFonts w:eastAsia="Arial" w:cs="Arial"/>
        </w:rPr>
      </w:pPr>
    </w:p>
    <w:p w14:paraId="7FC68372" w14:textId="23B2FF10" w:rsidR="00AA3891" w:rsidRPr="00EA3F58" w:rsidRDefault="00EA3F58" w:rsidP="00EA3F58">
      <w:pPr>
        <w:tabs>
          <w:tab w:val="left" w:pos="8580"/>
        </w:tabs>
        <w:rPr>
          <w:rFonts w:eastAsia="Arial" w:cs="Arial"/>
        </w:rPr>
      </w:pPr>
      <w:r>
        <w:rPr>
          <w:rFonts w:eastAsia="Arial" w:cs="Arial"/>
        </w:rPr>
        <w:tab/>
      </w:r>
    </w:p>
    <w:sectPr w:rsidR="00AA3891" w:rsidRPr="00EA3F58" w:rsidSect="00754C1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6" w:h="16838" w:code="9"/>
      <w:pgMar w:top="1701" w:right="107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7F439" w14:textId="77777777" w:rsidR="00F24D80" w:rsidRDefault="00F24D80" w:rsidP="003B726A">
      <w:pPr>
        <w:spacing w:after="0" w:line="240" w:lineRule="auto"/>
      </w:pPr>
      <w:r>
        <w:separator/>
      </w:r>
    </w:p>
  </w:endnote>
  <w:endnote w:type="continuationSeparator" w:id="0">
    <w:p w14:paraId="2732205C" w14:textId="77777777" w:rsidR="00F24D80" w:rsidRDefault="00F24D80" w:rsidP="003B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07404" w14:textId="77777777" w:rsidR="00F24D80" w:rsidRDefault="00F24D80" w:rsidP="00876AD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FFFB629" w14:textId="77777777" w:rsidR="00F24D80" w:rsidRDefault="00F24D80" w:rsidP="00876AD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F00A9" w14:textId="3ABA5844" w:rsidR="00F24D80" w:rsidRDefault="00EA3F58" w:rsidP="00D04C19">
    <w:pPr>
      <w:pStyle w:val="Fuzeile"/>
      <w:tabs>
        <w:tab w:val="left" w:pos="7088"/>
      </w:tabs>
      <w:ind w:right="360"/>
    </w:pPr>
    <w:r>
      <w:rPr>
        <w:noProof/>
        <w:lang w:eastAsia="de-DE"/>
      </w:rPr>
      <w:drawing>
        <wp:anchor distT="0" distB="0" distL="114300" distR="114300" simplePos="0" relativeHeight="251653631" behindDoc="0" locked="0" layoutInCell="1" allowOverlap="1" wp14:anchorId="04274ACF" wp14:editId="0C5AB543">
          <wp:simplePos x="0" y="0"/>
          <wp:positionH relativeFrom="margin">
            <wp:posOffset>5240020</wp:posOffset>
          </wp:positionH>
          <wp:positionV relativeFrom="margin">
            <wp:posOffset>8648065</wp:posOffset>
          </wp:positionV>
          <wp:extent cx="946150" cy="521970"/>
          <wp:effectExtent l="0" t="0" r="6350" b="0"/>
          <wp:wrapNone/>
          <wp:docPr id="14" name="Bild 25" descr="logo-efi_2012_08_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-efi_2012_08_1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543"/>
                  <a:stretch/>
                </pic:blipFill>
                <pic:spPr bwMode="auto">
                  <a:xfrm>
                    <a:off x="0" y="0"/>
                    <a:ext cx="94615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4B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6FE266E4" wp14:editId="19D8FCDA">
              <wp:simplePos x="0" y="0"/>
              <wp:positionH relativeFrom="page">
                <wp:posOffset>819150</wp:posOffset>
              </wp:positionH>
              <wp:positionV relativeFrom="page">
                <wp:posOffset>10067925</wp:posOffset>
              </wp:positionV>
              <wp:extent cx="2352675" cy="415290"/>
              <wp:effectExtent l="0" t="0" r="0" b="3810"/>
              <wp:wrapNone/>
              <wp:docPr id="2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675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577409" w14:textId="315345C9" w:rsidR="003164B7" w:rsidRDefault="00B245B5" w:rsidP="006122AB">
                          <w:pPr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t xml:space="preserve">EFI </w:t>
                          </w:r>
                          <w:r w:rsidR="006D6519"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t>Research Profile</w:t>
                          </w:r>
                          <w:r w:rsidR="001E14D7"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t xml:space="preserve"> </w:t>
                          </w:r>
                          <w:r w:rsidR="003F4DAD"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br/>
                          </w:r>
                          <w:r w:rsidR="006D6519"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t>Page</w:t>
                          </w:r>
                          <w:r w:rsidR="00F24D80" w:rsidRPr="007E3B90"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t xml:space="preserve"> </w:t>
                          </w:r>
                          <w:r w:rsidR="00F24D80" w:rsidRPr="007E3B90"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 w:rsidR="00F24D80" w:rsidRPr="007E3B90"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="00F24D80" w:rsidRPr="007E3B90"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A3F58">
                            <w:rPr>
                              <w:b/>
                              <w:noProof/>
                              <w:color w:val="A6A6A6"/>
                              <w:sz w:val="18"/>
                              <w:szCs w:val="18"/>
                            </w:rPr>
                            <w:t>1</w:t>
                          </w:r>
                          <w:r w:rsidR="00F24D80" w:rsidRPr="007E3B90"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  <w:r w:rsidR="003164B7"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br/>
                          </w:r>
                        </w:p>
                        <w:p w14:paraId="22A27632" w14:textId="77777777" w:rsidR="00F24D80" w:rsidRPr="007E3B90" w:rsidRDefault="00F24D80" w:rsidP="006122AB">
                          <w:pPr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E266E4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64.5pt;margin-top:792.75pt;width:185.25pt;height:32.7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jWmuAIAALo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" o:allowincell="f" filled="f" stroked="f">
              <v:textbox>
                <w:txbxContent>
                  <w:p w14:paraId="33577409" w14:textId="315345C9" w:rsidR="003164B7" w:rsidRDefault="00B245B5" w:rsidP="006122AB">
                    <w:pPr>
                      <w:rPr>
                        <w:b/>
                        <w:color w:val="A6A6A6"/>
                        <w:sz w:val="18"/>
                        <w:szCs w:val="18"/>
                      </w:rPr>
                    </w:pPr>
                    <w:r>
                      <w:rPr>
                        <w:b/>
                        <w:color w:val="A6A6A6"/>
                        <w:sz w:val="18"/>
                        <w:szCs w:val="18"/>
                      </w:rPr>
                      <w:t xml:space="preserve">EFI </w:t>
                    </w:r>
                    <w:r w:rsidR="006D6519">
                      <w:rPr>
                        <w:b/>
                        <w:color w:val="A6A6A6"/>
                        <w:sz w:val="18"/>
                        <w:szCs w:val="18"/>
                      </w:rPr>
                      <w:t>Research Profile</w:t>
                    </w:r>
                    <w:r w:rsidR="001E14D7">
                      <w:rPr>
                        <w:b/>
                        <w:color w:val="A6A6A6"/>
                        <w:sz w:val="18"/>
                        <w:szCs w:val="18"/>
                      </w:rPr>
                      <w:t xml:space="preserve"> </w:t>
                    </w:r>
                    <w:r w:rsidR="003F4DAD">
                      <w:rPr>
                        <w:b/>
                        <w:color w:val="A6A6A6"/>
                        <w:sz w:val="18"/>
                        <w:szCs w:val="18"/>
                      </w:rPr>
                      <w:br/>
                    </w:r>
                    <w:r w:rsidR="006D6519">
                      <w:rPr>
                        <w:b/>
                        <w:color w:val="A6A6A6"/>
                        <w:sz w:val="18"/>
                        <w:szCs w:val="18"/>
                      </w:rPr>
                      <w:t>Page</w:t>
                    </w:r>
                    <w:r w:rsidR="00F24D80" w:rsidRPr="007E3B90">
                      <w:rPr>
                        <w:b/>
                        <w:color w:val="A6A6A6"/>
                        <w:sz w:val="18"/>
                        <w:szCs w:val="18"/>
                      </w:rPr>
                      <w:t xml:space="preserve"> </w:t>
                    </w:r>
                    <w:r w:rsidR="00F24D80" w:rsidRPr="007E3B90">
                      <w:rPr>
                        <w:b/>
                        <w:color w:val="A6A6A6"/>
                        <w:sz w:val="18"/>
                        <w:szCs w:val="18"/>
                      </w:rPr>
                      <w:fldChar w:fldCharType="begin"/>
                    </w:r>
                    <w:r w:rsidR="00F24D80" w:rsidRPr="007E3B90">
                      <w:rPr>
                        <w:b/>
                        <w:color w:val="A6A6A6"/>
                        <w:sz w:val="18"/>
                        <w:szCs w:val="18"/>
                      </w:rPr>
                      <w:instrText xml:space="preserve"> PAGE   \* MERGEFORMAT </w:instrText>
                    </w:r>
                    <w:r w:rsidR="00F24D80" w:rsidRPr="007E3B90">
                      <w:rPr>
                        <w:b/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 w:rsidR="00EA3F58">
                      <w:rPr>
                        <w:b/>
                        <w:noProof/>
                        <w:color w:val="A6A6A6"/>
                        <w:sz w:val="18"/>
                        <w:szCs w:val="18"/>
                      </w:rPr>
                      <w:t>1</w:t>
                    </w:r>
                    <w:r w:rsidR="00F24D80" w:rsidRPr="007E3B90">
                      <w:rPr>
                        <w:b/>
                        <w:color w:val="A6A6A6"/>
                        <w:sz w:val="18"/>
                        <w:szCs w:val="18"/>
                      </w:rPr>
                      <w:fldChar w:fldCharType="end"/>
                    </w:r>
                    <w:r w:rsidR="003164B7">
                      <w:rPr>
                        <w:b/>
                        <w:color w:val="A6A6A6"/>
                        <w:sz w:val="18"/>
                        <w:szCs w:val="18"/>
                      </w:rPr>
                      <w:br/>
                    </w:r>
                  </w:p>
                  <w:p w14:paraId="22A27632" w14:textId="77777777" w:rsidR="00F24D80" w:rsidRPr="007E3B90" w:rsidRDefault="00F24D80" w:rsidP="006122AB">
                    <w:pPr>
                      <w:rPr>
                        <w:b/>
                        <w:color w:val="A6A6A6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9187C" w14:textId="77777777" w:rsidR="00F24D80" w:rsidRDefault="00F24D80" w:rsidP="00D04C19">
    <w:pPr>
      <w:pStyle w:val="Fuzeile"/>
      <w:tabs>
        <w:tab w:val="left" w:pos="7088"/>
      </w:tabs>
      <w:ind w:right="360"/>
    </w:pPr>
    <w:r>
      <w:rPr>
        <w:noProof/>
        <w:lang w:eastAsia="de-DE"/>
      </w:rPr>
      <w:drawing>
        <wp:anchor distT="0" distB="0" distL="114300" distR="114300" simplePos="0" relativeHeight="251655680" behindDoc="0" locked="0" layoutInCell="1" allowOverlap="1" wp14:anchorId="5B95E1EC" wp14:editId="20090A9B">
          <wp:simplePos x="0" y="0"/>
          <wp:positionH relativeFrom="margin">
            <wp:posOffset>4642485</wp:posOffset>
          </wp:positionH>
          <wp:positionV relativeFrom="margin">
            <wp:posOffset>8746490</wp:posOffset>
          </wp:positionV>
          <wp:extent cx="1591310" cy="521970"/>
          <wp:effectExtent l="0" t="0" r="8890" b="0"/>
          <wp:wrapNone/>
          <wp:docPr id="17" name="Bild 21" descr="logo-efi_2012_08_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-efi_2012_08_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04890" w14:textId="77777777" w:rsidR="00F24D80" w:rsidRDefault="00F24D80" w:rsidP="003B726A">
      <w:pPr>
        <w:spacing w:after="0" w:line="240" w:lineRule="auto"/>
      </w:pPr>
      <w:r>
        <w:separator/>
      </w:r>
    </w:p>
  </w:footnote>
  <w:footnote w:type="continuationSeparator" w:id="0">
    <w:p w14:paraId="7079323D" w14:textId="77777777" w:rsidR="00F24D80" w:rsidRDefault="00F24D80" w:rsidP="003B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4A5F8" w14:textId="77777777" w:rsidR="00F24D80" w:rsidRDefault="00F24D80" w:rsidP="00E1417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848" behindDoc="0" locked="0" layoutInCell="1" allowOverlap="1" wp14:anchorId="646262E3" wp14:editId="2D787A67">
          <wp:simplePos x="0" y="0"/>
          <wp:positionH relativeFrom="column">
            <wp:posOffset>3115310</wp:posOffset>
          </wp:positionH>
          <wp:positionV relativeFrom="paragraph">
            <wp:posOffset>-104140</wp:posOffset>
          </wp:positionV>
          <wp:extent cx="2757805" cy="539750"/>
          <wp:effectExtent l="0" t="0" r="4445" b="0"/>
          <wp:wrapNone/>
          <wp:docPr id="12" name="Bild 28" descr="FAU_cmyk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AU_cmyk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80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3872" behindDoc="1" locked="1" layoutInCell="0" allowOverlap="1" wp14:anchorId="01FC9664" wp14:editId="52222D0E">
          <wp:simplePos x="0" y="0"/>
          <wp:positionH relativeFrom="page">
            <wp:posOffset>4597400</wp:posOffset>
          </wp:positionH>
          <wp:positionV relativeFrom="page">
            <wp:posOffset>6219190</wp:posOffset>
          </wp:positionV>
          <wp:extent cx="3293110" cy="3293110"/>
          <wp:effectExtent l="0" t="0" r="2540" b="2540"/>
          <wp:wrapNone/>
          <wp:docPr id="13" name="Bild 35" descr="siegel-2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siegel-216.pn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9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3110" cy="329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B560D" w14:textId="77777777" w:rsidR="00F24D80" w:rsidRDefault="00F24D80" w:rsidP="00C720F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4656" behindDoc="0" locked="0" layoutInCell="1" allowOverlap="1" wp14:anchorId="113015D9" wp14:editId="7CC2EFDC">
          <wp:simplePos x="0" y="0"/>
          <wp:positionH relativeFrom="column">
            <wp:posOffset>3100070</wp:posOffset>
          </wp:positionH>
          <wp:positionV relativeFrom="paragraph">
            <wp:posOffset>-111760</wp:posOffset>
          </wp:positionV>
          <wp:extent cx="2757805" cy="539750"/>
          <wp:effectExtent l="0" t="0" r="4445" b="0"/>
          <wp:wrapNone/>
          <wp:docPr id="15" name="Bild 22" descr="FAU_cmyk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AU_cmyk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80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776" behindDoc="1" locked="1" layoutInCell="0" allowOverlap="1" wp14:anchorId="5D78B671" wp14:editId="7AFC0010">
          <wp:simplePos x="0" y="0"/>
          <wp:positionH relativeFrom="page">
            <wp:posOffset>4582160</wp:posOffset>
          </wp:positionH>
          <wp:positionV relativeFrom="page">
            <wp:posOffset>6202045</wp:posOffset>
          </wp:positionV>
          <wp:extent cx="3293110" cy="3293110"/>
          <wp:effectExtent l="0" t="0" r="2540" b="2540"/>
          <wp:wrapNone/>
          <wp:docPr id="16" name="Grafik 16" descr="siegel-2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siegel-216.pn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9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3110" cy="329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1" layoutInCell="0" allowOverlap="0" wp14:anchorId="309B5F0C" wp14:editId="539A254D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0"/>
              <wp:effectExtent l="9525" t="8890" r="12700" b="1016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65AD5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297.7pt;width:17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G7M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" o:allowincell="f" o:allowoverlap="f" strokeweight=".5pt"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D8D7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4AB4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D45A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18E2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E05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269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BA18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BE3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701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8C2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E6376"/>
    <w:multiLevelType w:val="hybridMultilevel"/>
    <w:tmpl w:val="CA328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A51C57"/>
    <w:multiLevelType w:val="hybridMultilevel"/>
    <w:tmpl w:val="D0E2080C"/>
    <w:lvl w:ilvl="0" w:tplc="A4D87038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151CA"/>
    <w:multiLevelType w:val="hybridMultilevel"/>
    <w:tmpl w:val="9C026656"/>
    <w:lvl w:ilvl="0" w:tplc="A4D87038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0706C"/>
    <w:multiLevelType w:val="hybridMultilevel"/>
    <w:tmpl w:val="5074E4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B7EA9"/>
    <w:multiLevelType w:val="hybridMultilevel"/>
    <w:tmpl w:val="DF067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06AAA"/>
    <w:multiLevelType w:val="hybridMultilevel"/>
    <w:tmpl w:val="00CAB0C6"/>
    <w:lvl w:ilvl="0" w:tplc="A4D87038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F6DC8"/>
    <w:multiLevelType w:val="hybridMultilevel"/>
    <w:tmpl w:val="A66AB9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64DBD"/>
    <w:multiLevelType w:val="singleLevel"/>
    <w:tmpl w:val="A7EC8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E845F83"/>
    <w:multiLevelType w:val="hybridMultilevel"/>
    <w:tmpl w:val="8460CCC4"/>
    <w:lvl w:ilvl="0" w:tplc="A4D87038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8"/>
  </w:num>
  <w:num w:numId="13">
    <w:abstractNumId w:val="13"/>
  </w:num>
  <w:num w:numId="14">
    <w:abstractNumId w:val="11"/>
  </w:num>
  <w:num w:numId="15">
    <w:abstractNumId w:val="10"/>
  </w:num>
  <w:num w:numId="16">
    <w:abstractNumId w:val="14"/>
  </w:num>
  <w:num w:numId="17">
    <w:abstractNumId w:val="12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47105" style="mso-position-horizontal:right" fillcolor="white">
      <v:fill color="white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80"/>
    <w:rsid w:val="0000094B"/>
    <w:rsid w:val="000106F1"/>
    <w:rsid w:val="000149CB"/>
    <w:rsid w:val="00017676"/>
    <w:rsid w:val="00036A2D"/>
    <w:rsid w:val="00043BB5"/>
    <w:rsid w:val="00044A9D"/>
    <w:rsid w:val="000463B9"/>
    <w:rsid w:val="00050A1A"/>
    <w:rsid w:val="000538E1"/>
    <w:rsid w:val="000558CB"/>
    <w:rsid w:val="00056B4E"/>
    <w:rsid w:val="000707BD"/>
    <w:rsid w:val="000A1B08"/>
    <w:rsid w:val="000A2426"/>
    <w:rsid w:val="000A66BF"/>
    <w:rsid w:val="000A6799"/>
    <w:rsid w:val="000B16BE"/>
    <w:rsid w:val="000C2A75"/>
    <w:rsid w:val="000C4C84"/>
    <w:rsid w:val="000E0062"/>
    <w:rsid w:val="00113792"/>
    <w:rsid w:val="00124EDC"/>
    <w:rsid w:val="0013082C"/>
    <w:rsid w:val="00141CAE"/>
    <w:rsid w:val="00144AF0"/>
    <w:rsid w:val="001559B0"/>
    <w:rsid w:val="0016196D"/>
    <w:rsid w:val="00170C5F"/>
    <w:rsid w:val="001718C9"/>
    <w:rsid w:val="00187402"/>
    <w:rsid w:val="00194088"/>
    <w:rsid w:val="0019482D"/>
    <w:rsid w:val="00197B60"/>
    <w:rsid w:val="001C24A3"/>
    <w:rsid w:val="001D09C7"/>
    <w:rsid w:val="001E0151"/>
    <w:rsid w:val="001E14D7"/>
    <w:rsid w:val="001E2BC8"/>
    <w:rsid w:val="0022223D"/>
    <w:rsid w:val="00223E90"/>
    <w:rsid w:val="00241160"/>
    <w:rsid w:val="002476F7"/>
    <w:rsid w:val="0027224B"/>
    <w:rsid w:val="00275064"/>
    <w:rsid w:val="00275E54"/>
    <w:rsid w:val="0028553A"/>
    <w:rsid w:val="002870EB"/>
    <w:rsid w:val="002A2A2F"/>
    <w:rsid w:val="002A5057"/>
    <w:rsid w:val="002B26CA"/>
    <w:rsid w:val="002C2BEC"/>
    <w:rsid w:val="002C4646"/>
    <w:rsid w:val="002C4796"/>
    <w:rsid w:val="002D2AB5"/>
    <w:rsid w:val="002D3E6D"/>
    <w:rsid w:val="002D4014"/>
    <w:rsid w:val="002E1CA7"/>
    <w:rsid w:val="002E2C3B"/>
    <w:rsid w:val="002E67E1"/>
    <w:rsid w:val="002E7686"/>
    <w:rsid w:val="002F4885"/>
    <w:rsid w:val="002F70E8"/>
    <w:rsid w:val="0030253F"/>
    <w:rsid w:val="003164B7"/>
    <w:rsid w:val="00317F69"/>
    <w:rsid w:val="00321563"/>
    <w:rsid w:val="003235E4"/>
    <w:rsid w:val="00325E7C"/>
    <w:rsid w:val="00330BA0"/>
    <w:rsid w:val="00330F6D"/>
    <w:rsid w:val="00332F6A"/>
    <w:rsid w:val="00333D9B"/>
    <w:rsid w:val="00342188"/>
    <w:rsid w:val="00347620"/>
    <w:rsid w:val="00354EFC"/>
    <w:rsid w:val="003611E1"/>
    <w:rsid w:val="003616E5"/>
    <w:rsid w:val="003644EA"/>
    <w:rsid w:val="0038202A"/>
    <w:rsid w:val="003913BD"/>
    <w:rsid w:val="00394A84"/>
    <w:rsid w:val="00395F23"/>
    <w:rsid w:val="003A12A8"/>
    <w:rsid w:val="003B0E21"/>
    <w:rsid w:val="003B58D4"/>
    <w:rsid w:val="003B5F76"/>
    <w:rsid w:val="003B726A"/>
    <w:rsid w:val="003C3C42"/>
    <w:rsid w:val="003F4DAD"/>
    <w:rsid w:val="003F540E"/>
    <w:rsid w:val="003F5ECE"/>
    <w:rsid w:val="00406DED"/>
    <w:rsid w:val="004217B1"/>
    <w:rsid w:val="004257A3"/>
    <w:rsid w:val="0042722B"/>
    <w:rsid w:val="00434825"/>
    <w:rsid w:val="004474D4"/>
    <w:rsid w:val="00456443"/>
    <w:rsid w:val="0046585D"/>
    <w:rsid w:val="004743E9"/>
    <w:rsid w:val="00480122"/>
    <w:rsid w:val="00482A08"/>
    <w:rsid w:val="00484878"/>
    <w:rsid w:val="00485D0F"/>
    <w:rsid w:val="004A6246"/>
    <w:rsid w:val="004B793D"/>
    <w:rsid w:val="004D6201"/>
    <w:rsid w:val="004E399B"/>
    <w:rsid w:val="004F0DFB"/>
    <w:rsid w:val="004F1AB7"/>
    <w:rsid w:val="005035CA"/>
    <w:rsid w:val="00505232"/>
    <w:rsid w:val="00512AAB"/>
    <w:rsid w:val="005164AB"/>
    <w:rsid w:val="00516817"/>
    <w:rsid w:val="00521D7E"/>
    <w:rsid w:val="00523F2E"/>
    <w:rsid w:val="00534A25"/>
    <w:rsid w:val="00536BEA"/>
    <w:rsid w:val="00543B36"/>
    <w:rsid w:val="005801ED"/>
    <w:rsid w:val="0059212D"/>
    <w:rsid w:val="005A1045"/>
    <w:rsid w:val="005A30B4"/>
    <w:rsid w:val="005A7668"/>
    <w:rsid w:val="005B77A8"/>
    <w:rsid w:val="005C21F5"/>
    <w:rsid w:val="005D1118"/>
    <w:rsid w:val="005D3C14"/>
    <w:rsid w:val="005E6665"/>
    <w:rsid w:val="00601D56"/>
    <w:rsid w:val="00602E92"/>
    <w:rsid w:val="00603780"/>
    <w:rsid w:val="0061030B"/>
    <w:rsid w:val="006122AB"/>
    <w:rsid w:val="006236D9"/>
    <w:rsid w:val="00643EA6"/>
    <w:rsid w:val="00646027"/>
    <w:rsid w:val="00646EB0"/>
    <w:rsid w:val="00656D0C"/>
    <w:rsid w:val="006630B6"/>
    <w:rsid w:val="00670712"/>
    <w:rsid w:val="006823AE"/>
    <w:rsid w:val="006823F3"/>
    <w:rsid w:val="00691323"/>
    <w:rsid w:val="006967C1"/>
    <w:rsid w:val="006B7D04"/>
    <w:rsid w:val="006C2444"/>
    <w:rsid w:val="006C6A82"/>
    <w:rsid w:val="006D6519"/>
    <w:rsid w:val="006E2700"/>
    <w:rsid w:val="006E3184"/>
    <w:rsid w:val="006E6B0F"/>
    <w:rsid w:val="006F7263"/>
    <w:rsid w:val="00704EDB"/>
    <w:rsid w:val="007051B8"/>
    <w:rsid w:val="00710E32"/>
    <w:rsid w:val="007136F9"/>
    <w:rsid w:val="00722DED"/>
    <w:rsid w:val="0074610D"/>
    <w:rsid w:val="00751087"/>
    <w:rsid w:val="00754C1E"/>
    <w:rsid w:val="007556CC"/>
    <w:rsid w:val="00755D25"/>
    <w:rsid w:val="00756EB5"/>
    <w:rsid w:val="00760BBF"/>
    <w:rsid w:val="00762E49"/>
    <w:rsid w:val="00766B20"/>
    <w:rsid w:val="00771339"/>
    <w:rsid w:val="00773854"/>
    <w:rsid w:val="007752D3"/>
    <w:rsid w:val="00781AC7"/>
    <w:rsid w:val="00782617"/>
    <w:rsid w:val="0078448B"/>
    <w:rsid w:val="0079101A"/>
    <w:rsid w:val="007B057F"/>
    <w:rsid w:val="007B538B"/>
    <w:rsid w:val="007B55F9"/>
    <w:rsid w:val="007C32FE"/>
    <w:rsid w:val="007C4957"/>
    <w:rsid w:val="007F0981"/>
    <w:rsid w:val="008030F3"/>
    <w:rsid w:val="00807AD7"/>
    <w:rsid w:val="008222EA"/>
    <w:rsid w:val="008321D3"/>
    <w:rsid w:val="00833611"/>
    <w:rsid w:val="0083694E"/>
    <w:rsid w:val="0084205C"/>
    <w:rsid w:val="0085232A"/>
    <w:rsid w:val="008604F4"/>
    <w:rsid w:val="00876AD7"/>
    <w:rsid w:val="008807E6"/>
    <w:rsid w:val="008931A9"/>
    <w:rsid w:val="008A6F27"/>
    <w:rsid w:val="008B3A4C"/>
    <w:rsid w:val="008B6BBF"/>
    <w:rsid w:val="008E4810"/>
    <w:rsid w:val="008F0CDE"/>
    <w:rsid w:val="009001FC"/>
    <w:rsid w:val="0090623B"/>
    <w:rsid w:val="009107AC"/>
    <w:rsid w:val="00914CCF"/>
    <w:rsid w:val="009313EB"/>
    <w:rsid w:val="0093618E"/>
    <w:rsid w:val="009415BE"/>
    <w:rsid w:val="009459C6"/>
    <w:rsid w:val="00950466"/>
    <w:rsid w:val="0096364F"/>
    <w:rsid w:val="0097114B"/>
    <w:rsid w:val="0098422E"/>
    <w:rsid w:val="00993319"/>
    <w:rsid w:val="009A10E9"/>
    <w:rsid w:val="009A2B4A"/>
    <w:rsid w:val="009A3EA0"/>
    <w:rsid w:val="009A5BDD"/>
    <w:rsid w:val="009B12D8"/>
    <w:rsid w:val="009C778F"/>
    <w:rsid w:val="009D54D3"/>
    <w:rsid w:val="009D741C"/>
    <w:rsid w:val="009E08DE"/>
    <w:rsid w:val="009E4D31"/>
    <w:rsid w:val="009E5834"/>
    <w:rsid w:val="00A078CE"/>
    <w:rsid w:val="00A10733"/>
    <w:rsid w:val="00A15690"/>
    <w:rsid w:val="00A22F9F"/>
    <w:rsid w:val="00A47CDD"/>
    <w:rsid w:val="00A57F2A"/>
    <w:rsid w:val="00A63E8B"/>
    <w:rsid w:val="00A64C1E"/>
    <w:rsid w:val="00A70F8D"/>
    <w:rsid w:val="00A737A6"/>
    <w:rsid w:val="00A757B0"/>
    <w:rsid w:val="00A766AA"/>
    <w:rsid w:val="00A900AC"/>
    <w:rsid w:val="00AA2A45"/>
    <w:rsid w:val="00AA3891"/>
    <w:rsid w:val="00AC4BB0"/>
    <w:rsid w:val="00AC7329"/>
    <w:rsid w:val="00AD00DF"/>
    <w:rsid w:val="00AD3FC9"/>
    <w:rsid w:val="00AD76BA"/>
    <w:rsid w:val="00B0005F"/>
    <w:rsid w:val="00B0574A"/>
    <w:rsid w:val="00B10BA4"/>
    <w:rsid w:val="00B245B5"/>
    <w:rsid w:val="00B27F01"/>
    <w:rsid w:val="00B37A63"/>
    <w:rsid w:val="00B4287F"/>
    <w:rsid w:val="00B46B25"/>
    <w:rsid w:val="00B54C3D"/>
    <w:rsid w:val="00B566E7"/>
    <w:rsid w:val="00B57380"/>
    <w:rsid w:val="00B641B6"/>
    <w:rsid w:val="00B6780B"/>
    <w:rsid w:val="00B707DC"/>
    <w:rsid w:val="00B86863"/>
    <w:rsid w:val="00B92B76"/>
    <w:rsid w:val="00BB0466"/>
    <w:rsid w:val="00BB3810"/>
    <w:rsid w:val="00BC5EAC"/>
    <w:rsid w:val="00BD4D10"/>
    <w:rsid w:val="00BE3BDE"/>
    <w:rsid w:val="00BF2796"/>
    <w:rsid w:val="00C04F58"/>
    <w:rsid w:val="00C05AFE"/>
    <w:rsid w:val="00C06105"/>
    <w:rsid w:val="00C21F59"/>
    <w:rsid w:val="00C22274"/>
    <w:rsid w:val="00C22853"/>
    <w:rsid w:val="00C35041"/>
    <w:rsid w:val="00C367AF"/>
    <w:rsid w:val="00C450CB"/>
    <w:rsid w:val="00C51A80"/>
    <w:rsid w:val="00C52F80"/>
    <w:rsid w:val="00C53637"/>
    <w:rsid w:val="00C71386"/>
    <w:rsid w:val="00C720FE"/>
    <w:rsid w:val="00C83F2A"/>
    <w:rsid w:val="00C963B0"/>
    <w:rsid w:val="00CA21DE"/>
    <w:rsid w:val="00CA34A9"/>
    <w:rsid w:val="00CB7F4A"/>
    <w:rsid w:val="00CC4521"/>
    <w:rsid w:val="00CD662F"/>
    <w:rsid w:val="00CD7CD7"/>
    <w:rsid w:val="00CE2A59"/>
    <w:rsid w:val="00CE7599"/>
    <w:rsid w:val="00CF326E"/>
    <w:rsid w:val="00D0004C"/>
    <w:rsid w:val="00D04C19"/>
    <w:rsid w:val="00D0640F"/>
    <w:rsid w:val="00D0653E"/>
    <w:rsid w:val="00D07E49"/>
    <w:rsid w:val="00D1100F"/>
    <w:rsid w:val="00D1349D"/>
    <w:rsid w:val="00D1417A"/>
    <w:rsid w:val="00D24453"/>
    <w:rsid w:val="00D32115"/>
    <w:rsid w:val="00D63754"/>
    <w:rsid w:val="00D67A65"/>
    <w:rsid w:val="00D80868"/>
    <w:rsid w:val="00DA498C"/>
    <w:rsid w:val="00DA79F3"/>
    <w:rsid w:val="00DB765C"/>
    <w:rsid w:val="00DC3311"/>
    <w:rsid w:val="00DC6239"/>
    <w:rsid w:val="00E03A67"/>
    <w:rsid w:val="00E03FC0"/>
    <w:rsid w:val="00E06193"/>
    <w:rsid w:val="00E12820"/>
    <w:rsid w:val="00E14173"/>
    <w:rsid w:val="00E33118"/>
    <w:rsid w:val="00E37D95"/>
    <w:rsid w:val="00E57C29"/>
    <w:rsid w:val="00E62445"/>
    <w:rsid w:val="00E66364"/>
    <w:rsid w:val="00E66FB6"/>
    <w:rsid w:val="00E806B1"/>
    <w:rsid w:val="00E94538"/>
    <w:rsid w:val="00E95A5B"/>
    <w:rsid w:val="00EA3F58"/>
    <w:rsid w:val="00EB5A2F"/>
    <w:rsid w:val="00EC451F"/>
    <w:rsid w:val="00EC4EEC"/>
    <w:rsid w:val="00EC6B48"/>
    <w:rsid w:val="00EF4754"/>
    <w:rsid w:val="00F059CF"/>
    <w:rsid w:val="00F07C71"/>
    <w:rsid w:val="00F1395C"/>
    <w:rsid w:val="00F17B45"/>
    <w:rsid w:val="00F24D80"/>
    <w:rsid w:val="00F25494"/>
    <w:rsid w:val="00F3210B"/>
    <w:rsid w:val="00F506AC"/>
    <w:rsid w:val="00F53343"/>
    <w:rsid w:val="00F54680"/>
    <w:rsid w:val="00F646D7"/>
    <w:rsid w:val="00F67957"/>
    <w:rsid w:val="00F73D0D"/>
    <w:rsid w:val="00F953DB"/>
    <w:rsid w:val="00FB2130"/>
    <w:rsid w:val="00FC3EF4"/>
    <w:rsid w:val="00FD0430"/>
    <w:rsid w:val="00FD3674"/>
    <w:rsid w:val="00FD4984"/>
    <w:rsid w:val="00FD586E"/>
    <w:rsid w:val="00FE1D80"/>
    <w:rsid w:val="00FE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 style="mso-position-horizontal:right" fillcolor="white">
      <v:fill color="white"/>
    </o:shapedefaults>
    <o:shapelayout v:ext="edit">
      <o:idmap v:ext="edit" data="1"/>
    </o:shapelayout>
  </w:shapeDefaults>
  <w:decimalSymbol w:val=","/>
  <w:listSeparator w:val=";"/>
  <w14:docId w14:val="70D3856F"/>
  <w15:docId w15:val="{79260104-4834-4AC2-9088-D99E3786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585D"/>
    <w:pPr>
      <w:spacing w:after="200" w:line="276" w:lineRule="auto"/>
    </w:pPr>
    <w:rPr>
      <w:rFonts w:eastAsia="Times New Roman"/>
      <w:color w:val="000000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6122A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3B726A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3B726A"/>
    <w:rPr>
      <w:rFonts w:cs="Times New Roman"/>
    </w:rPr>
  </w:style>
  <w:style w:type="character" w:styleId="Hyperlink">
    <w:name w:val="Hyperlink"/>
    <w:rsid w:val="009A3EA0"/>
    <w:rPr>
      <w:rFonts w:cs="Times New Roman"/>
      <w:color w:val="0000FF"/>
      <w:u w:val="single"/>
    </w:rPr>
  </w:style>
  <w:style w:type="paragraph" w:customStyle="1" w:styleId="FAU-Fensterzeile">
    <w:name w:val="FAU-Fensterzeile"/>
    <w:basedOn w:val="Standard"/>
    <w:qFormat/>
    <w:rsid w:val="005164AB"/>
    <w:pPr>
      <w:autoSpaceDE w:val="0"/>
      <w:autoSpaceDN w:val="0"/>
      <w:adjustRightInd w:val="0"/>
      <w:spacing w:after="0" w:line="120" w:lineRule="exact"/>
    </w:pPr>
    <w:rPr>
      <w:rFonts w:cs="Arial"/>
      <w:sz w:val="12"/>
      <w:szCs w:val="12"/>
    </w:rPr>
  </w:style>
  <w:style w:type="paragraph" w:customStyle="1" w:styleId="FAU-Absender">
    <w:name w:val="FAU-Absender"/>
    <w:basedOn w:val="Standard"/>
    <w:qFormat/>
    <w:rsid w:val="005164AB"/>
    <w:pPr>
      <w:autoSpaceDE w:val="0"/>
      <w:autoSpaceDN w:val="0"/>
      <w:adjustRightInd w:val="0"/>
      <w:spacing w:after="0" w:line="208" w:lineRule="exact"/>
    </w:pPr>
    <w:rPr>
      <w:rFonts w:cs="Arial"/>
      <w:sz w:val="16"/>
      <w:szCs w:val="16"/>
    </w:rPr>
  </w:style>
  <w:style w:type="paragraph" w:customStyle="1" w:styleId="FAU-Brieftext">
    <w:name w:val="FAU-Brieftext"/>
    <w:basedOn w:val="Standard"/>
    <w:qFormat/>
    <w:rsid w:val="0098422E"/>
    <w:pPr>
      <w:tabs>
        <w:tab w:val="right" w:pos="8789"/>
      </w:tabs>
      <w:spacing w:after="0" w:line="312" w:lineRule="auto"/>
    </w:pPr>
    <w:rPr>
      <w:rFonts w:cs="Arial"/>
      <w:sz w:val="20"/>
      <w:szCs w:val="20"/>
    </w:rPr>
  </w:style>
  <w:style w:type="paragraph" w:customStyle="1" w:styleId="FAU-Empfnger">
    <w:name w:val="FAU-Empfänger"/>
    <w:basedOn w:val="Standard"/>
    <w:qFormat/>
    <w:rsid w:val="00F07C71"/>
    <w:pPr>
      <w:spacing w:after="0" w:line="260" w:lineRule="exact"/>
    </w:pPr>
    <w:rPr>
      <w:rFonts w:cs="Arial"/>
      <w:sz w:val="20"/>
      <w:szCs w:val="20"/>
    </w:rPr>
  </w:style>
  <w:style w:type="paragraph" w:customStyle="1" w:styleId="FAU-Besucheradresse">
    <w:name w:val="FAU-Besucheradresse"/>
    <w:basedOn w:val="Standard"/>
    <w:qFormat/>
    <w:rsid w:val="00F07C71"/>
    <w:pPr>
      <w:spacing w:after="0" w:line="180" w:lineRule="exact"/>
    </w:pPr>
    <w:rPr>
      <w:rFonts w:cs="Arial"/>
      <w:sz w:val="13"/>
      <w:szCs w:val="13"/>
    </w:rPr>
  </w:style>
  <w:style w:type="character" w:styleId="Seitenzahl">
    <w:name w:val="page number"/>
    <w:basedOn w:val="Absatz-Standardschriftart"/>
    <w:rsid w:val="00F25494"/>
  </w:style>
  <w:style w:type="paragraph" w:styleId="Sprechblasentext">
    <w:name w:val="Balloon Text"/>
    <w:basedOn w:val="Standard"/>
    <w:semiHidden/>
    <w:rsid w:val="004B793D"/>
    <w:rPr>
      <w:rFonts w:ascii="Tahoma" w:hAnsi="Tahoma" w:cs="Tahoma"/>
      <w:sz w:val="16"/>
      <w:szCs w:val="16"/>
    </w:rPr>
  </w:style>
  <w:style w:type="paragraph" w:customStyle="1" w:styleId="Logo-Schriftzug">
    <w:name w:val="Logo-Schriftzug"/>
    <w:qFormat/>
    <w:rsid w:val="00643EA6"/>
    <w:pPr>
      <w:spacing w:line="180" w:lineRule="exact"/>
    </w:pPr>
    <w:rPr>
      <w:rFonts w:eastAsia="Times New Roman" w:cs="Arial"/>
      <w:b/>
      <w:color w:val="002855"/>
      <w:spacing w:val="4"/>
      <w:sz w:val="17"/>
      <w:szCs w:val="17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6122AB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en-US"/>
    </w:rPr>
  </w:style>
  <w:style w:type="paragraph" w:customStyle="1" w:styleId="Funotentext1">
    <w:name w:val="Fußnotentext1"/>
    <w:basedOn w:val="Standard"/>
    <w:next w:val="Funotentext"/>
    <w:link w:val="FunotentextZchn"/>
    <w:uiPriority w:val="99"/>
    <w:semiHidden/>
    <w:unhideWhenUsed/>
    <w:rsid w:val="006122AB"/>
    <w:pPr>
      <w:widowControl w:val="0"/>
      <w:spacing w:after="0" w:line="240" w:lineRule="auto"/>
    </w:pPr>
    <w:rPr>
      <w:rFonts w:eastAsia="Calibri"/>
      <w:color w:val="auto"/>
      <w:sz w:val="20"/>
      <w:szCs w:val="20"/>
      <w:lang w:eastAsia="de-DE"/>
    </w:rPr>
  </w:style>
  <w:style w:type="character" w:customStyle="1" w:styleId="FunotentextZchn">
    <w:name w:val="Fußnotentext Zchn"/>
    <w:link w:val="Funotentext1"/>
    <w:uiPriority w:val="99"/>
    <w:semiHidden/>
    <w:rsid w:val="006122AB"/>
  </w:style>
  <w:style w:type="character" w:styleId="Funotenzeichen">
    <w:name w:val="footnote reference"/>
    <w:uiPriority w:val="99"/>
    <w:unhideWhenUsed/>
    <w:rsid w:val="006122AB"/>
    <w:rPr>
      <w:vertAlign w:val="superscript"/>
    </w:rPr>
  </w:style>
  <w:style w:type="paragraph" w:styleId="Funotentext">
    <w:name w:val="footnote text"/>
    <w:basedOn w:val="Standard"/>
    <w:link w:val="FunotentextZchn1"/>
    <w:rsid w:val="006122AB"/>
    <w:rPr>
      <w:sz w:val="20"/>
      <w:szCs w:val="20"/>
    </w:rPr>
  </w:style>
  <w:style w:type="character" w:customStyle="1" w:styleId="FunotentextZchn1">
    <w:name w:val="Fußnotentext Zchn1"/>
    <w:basedOn w:val="Absatz-Standardschriftart"/>
    <w:link w:val="Funotentext"/>
    <w:rsid w:val="006122AB"/>
    <w:rPr>
      <w:rFonts w:eastAsia="Times New Roman"/>
      <w:color w:val="000000"/>
      <w:lang w:eastAsia="en-US"/>
    </w:rPr>
  </w:style>
  <w:style w:type="paragraph" w:customStyle="1" w:styleId="Bittestrengvertraulich">
    <w:name w:val="Bitte streng vertraulich"/>
    <w:basedOn w:val="Standard"/>
    <w:link w:val="BittestrengvertraulichZchn"/>
    <w:qFormat/>
    <w:rsid w:val="006122AB"/>
    <w:rPr>
      <w:b/>
      <w:color w:val="A6A6A6"/>
      <w:sz w:val="16"/>
      <w:szCs w:val="16"/>
    </w:rPr>
  </w:style>
  <w:style w:type="character" w:customStyle="1" w:styleId="BittestrengvertraulichZchn">
    <w:name w:val="Bitte streng vertraulich Zchn"/>
    <w:link w:val="Bittestrengvertraulich"/>
    <w:rsid w:val="006122AB"/>
    <w:rPr>
      <w:rFonts w:eastAsia="Times New Roman"/>
      <w:b/>
      <w:color w:val="A6A6A6"/>
      <w:sz w:val="16"/>
      <w:szCs w:val="16"/>
      <w:lang w:eastAsia="en-US"/>
    </w:rPr>
  </w:style>
  <w:style w:type="paragraph" w:customStyle="1" w:styleId="Default">
    <w:name w:val="Default"/>
    <w:rsid w:val="006122AB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Fett">
    <w:name w:val="Strong"/>
    <w:uiPriority w:val="22"/>
    <w:qFormat/>
    <w:locked/>
    <w:rsid w:val="006122AB"/>
    <w:rPr>
      <w:b/>
      <w:bCs/>
    </w:rPr>
  </w:style>
  <w:style w:type="paragraph" w:styleId="StandardWeb">
    <w:name w:val="Normal (Web)"/>
    <w:basedOn w:val="Standard"/>
    <w:uiPriority w:val="99"/>
    <w:unhideWhenUsed/>
    <w:rsid w:val="006122AB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de-DE"/>
    </w:rPr>
  </w:style>
  <w:style w:type="character" w:styleId="Kommentarzeichen">
    <w:name w:val="annotation reference"/>
    <w:basedOn w:val="Absatz-Standardschriftart"/>
    <w:rsid w:val="006122A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122A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122AB"/>
    <w:rPr>
      <w:rFonts w:eastAsia="Times New Roman"/>
      <w:color w:val="00000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6122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122AB"/>
    <w:rPr>
      <w:rFonts w:eastAsia="Times New Roman"/>
      <w:b/>
      <w:bCs/>
      <w:color w:val="000000"/>
      <w:lang w:eastAsia="en-US"/>
    </w:rPr>
  </w:style>
  <w:style w:type="paragraph" w:styleId="Listenabsatz">
    <w:name w:val="List Paragraph"/>
    <w:basedOn w:val="Standard"/>
    <w:uiPriority w:val="34"/>
    <w:qFormat/>
    <w:rsid w:val="006F7263"/>
    <w:pPr>
      <w:ind w:left="720"/>
      <w:contextualSpacing/>
    </w:pPr>
  </w:style>
  <w:style w:type="table" w:styleId="Tabellenraster">
    <w:name w:val="Table Grid"/>
    <w:basedOn w:val="NormaleTabelle"/>
    <w:locked/>
    <w:rsid w:val="00B42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stix\AppData\Local\Temp\ZUV-NEU-2011-X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FCF7A-0B30-485A-A38E-56EA7027E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ZUV-NEU-2011-X.dot</Template>
  <TotalTime>0</TotalTime>
  <Pages>1</Pages>
  <Words>181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</vt:lpstr>
    </vt:vector>
  </TitlesOfParts>
  <Company>FAU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hrstix</dc:creator>
  <cp:lastModifiedBy>Hemmer, Sebastian</cp:lastModifiedBy>
  <cp:revision>10</cp:revision>
  <cp:lastPrinted>2014-09-10T09:36:00Z</cp:lastPrinted>
  <dcterms:created xsi:type="dcterms:W3CDTF">2018-02-15T12:50:00Z</dcterms:created>
  <dcterms:modified xsi:type="dcterms:W3CDTF">2020-10-06T15:37:00Z</dcterms:modified>
</cp:coreProperties>
</file>