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60" w:rsidRDefault="00052560" w:rsidP="00052560">
      <w:pPr>
        <w:pStyle w:val="Kopfzeile"/>
        <w:tabs>
          <w:tab w:val="clear" w:pos="4536"/>
          <w:tab w:val="clear" w:pos="9072"/>
        </w:tabs>
        <w:ind w:right="-1"/>
        <w:jc w:val="center"/>
        <w:rPr>
          <w:b/>
          <w:sz w:val="28"/>
          <w:szCs w:val="28"/>
        </w:rPr>
      </w:pPr>
    </w:p>
    <w:p w:rsidR="006122AB" w:rsidRPr="009D741C" w:rsidRDefault="008A3D82" w:rsidP="006122AB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EFI Zwischenbericht</w:t>
      </w:r>
    </w:p>
    <w:p w:rsidR="007D5F48" w:rsidRPr="009D741C" w:rsidRDefault="007D5F48" w:rsidP="009D741C">
      <w:pPr>
        <w:keepNext/>
        <w:spacing w:after="0"/>
        <w:rPr>
          <w:b/>
          <w:sz w:val="16"/>
          <w:szCs w:val="16"/>
        </w:rPr>
      </w:pPr>
    </w:p>
    <w:p w:rsidR="006122AB" w:rsidRPr="00752E11" w:rsidRDefault="00525990" w:rsidP="009D741C">
      <w:pPr>
        <w:keepNext/>
        <w:spacing w:after="0"/>
        <w:rPr>
          <w:b/>
        </w:rPr>
      </w:pPr>
      <w:r>
        <w:rPr>
          <w:b/>
        </w:rPr>
        <w:t xml:space="preserve">1. Angaben zum </w:t>
      </w:r>
      <w:r w:rsidR="006122AB" w:rsidRPr="00752E11">
        <w:rPr>
          <w:b/>
        </w:rPr>
        <w:t>Projekt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4962"/>
      </w:tblGrid>
      <w:tr w:rsidR="006122AB" w:rsidRPr="00B21A75" w:rsidTr="00755D25">
        <w:tc>
          <w:tcPr>
            <w:tcW w:w="2197" w:type="dxa"/>
          </w:tcPr>
          <w:p w:rsidR="006122AB" w:rsidRPr="00B21A75" w:rsidRDefault="006122AB" w:rsidP="008A3D82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Projekttitel:</w:t>
            </w:r>
          </w:p>
        </w:tc>
        <w:tc>
          <w:tcPr>
            <w:tcW w:w="7513" w:type="dxa"/>
            <w:gridSpan w:val="2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7"/>
        </w:trPr>
        <w:tc>
          <w:tcPr>
            <w:tcW w:w="2197" w:type="dxa"/>
            <w:vMerge w:val="restart"/>
          </w:tcPr>
          <w:p w:rsidR="006122AB" w:rsidRPr="00B21A75" w:rsidRDefault="006122AB" w:rsidP="0019483E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Koordinator</w:t>
            </w:r>
            <w:r w:rsidR="0019483E">
              <w:rPr>
                <w:b/>
                <w:sz w:val="20"/>
                <w:szCs w:val="20"/>
              </w:rPr>
              <w:t>/</w:t>
            </w:r>
            <w:r w:rsidRPr="00B21A75">
              <w:rPr>
                <w:b/>
                <w:sz w:val="20"/>
                <w:szCs w:val="20"/>
              </w:rPr>
              <w:t>in:</w:t>
            </w:r>
          </w:p>
        </w:tc>
        <w:tc>
          <w:tcPr>
            <w:tcW w:w="2551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Titel/Vorname/</w:t>
            </w:r>
            <w:r w:rsidRPr="00B21A75">
              <w:rPr>
                <w:sz w:val="20"/>
                <w:szCs w:val="20"/>
              </w:rPr>
              <w:t>Name: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6"/>
        </w:trPr>
        <w:tc>
          <w:tcPr>
            <w:tcW w:w="2197" w:type="dxa"/>
            <w:vMerge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22AB" w:rsidRPr="00834286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834286">
              <w:rPr>
                <w:sz w:val="20"/>
                <w:szCs w:val="20"/>
              </w:rPr>
              <w:t>Department/Institut/Klinik: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6"/>
        </w:trPr>
        <w:tc>
          <w:tcPr>
            <w:tcW w:w="2197" w:type="dxa"/>
            <w:vMerge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t>Telefon: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6"/>
        </w:trPr>
        <w:tc>
          <w:tcPr>
            <w:tcW w:w="2197" w:type="dxa"/>
            <w:vMerge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t>E-Mail: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5F600F" w:rsidRDefault="005F600F" w:rsidP="009D741C">
      <w:pPr>
        <w:keepNext/>
        <w:spacing w:after="0"/>
        <w:rPr>
          <w:b/>
          <w:sz w:val="20"/>
          <w:szCs w:val="20"/>
        </w:rPr>
      </w:pPr>
    </w:p>
    <w:p w:rsidR="006122AB" w:rsidRDefault="006122AB" w:rsidP="009D741C">
      <w:pPr>
        <w:keepNext/>
        <w:spacing w:after="0"/>
        <w:rPr>
          <w:b/>
        </w:rPr>
      </w:pPr>
      <w:r w:rsidRPr="000F0664">
        <w:rPr>
          <w:b/>
        </w:rPr>
        <w:t xml:space="preserve">Weitere </w:t>
      </w:r>
      <w:r w:rsidR="000F0664" w:rsidRPr="000F0664">
        <w:rPr>
          <w:b/>
        </w:rPr>
        <w:t>Hauptbeteiligte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6"/>
      </w:tblGrid>
      <w:tr w:rsidR="0019483E" w:rsidRPr="00B21A75" w:rsidTr="0019483E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483E" w:rsidRPr="0019483E" w:rsidRDefault="0019483E" w:rsidP="0019483E">
            <w:pPr>
              <w:keepNext/>
              <w:spacing w:after="60"/>
              <w:rPr>
                <w:b/>
                <w:sz w:val="20"/>
                <w:szCs w:val="20"/>
                <w:lang w:val="en-GB"/>
              </w:rPr>
            </w:pPr>
            <w:r w:rsidRPr="0019483E">
              <w:rPr>
                <w:b/>
                <w:sz w:val="20"/>
                <w:szCs w:val="20"/>
                <w:lang w:val="en-GB"/>
              </w:rPr>
              <w:t>Title/First name/Last name: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483E" w:rsidRPr="00B21A75" w:rsidRDefault="0019483E" w:rsidP="00444261">
            <w:pPr>
              <w:keepNext/>
              <w:spacing w:after="120"/>
              <w:rPr>
                <w:sz w:val="20"/>
                <w:szCs w:val="20"/>
              </w:rPr>
            </w:pPr>
            <w:r w:rsidRPr="0019483E">
              <w:rPr>
                <w:sz w:val="20"/>
                <w:szCs w:val="20"/>
              </w:rPr>
              <w:t>Department/Institute/Clinic:</w:t>
            </w:r>
          </w:p>
        </w:tc>
      </w:tr>
      <w:tr w:rsidR="0019483E" w:rsidRPr="00B21A75" w:rsidTr="0019483E">
        <w:tc>
          <w:tcPr>
            <w:tcW w:w="27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483E" w:rsidRDefault="0019483E" w:rsidP="0019483E">
            <w:r w:rsidRPr="002236D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DA">
              <w:rPr>
                <w:b/>
                <w:sz w:val="20"/>
                <w:szCs w:val="20"/>
              </w:rPr>
              <w:instrText xml:space="preserve"> FORMTEXT </w:instrText>
            </w:r>
            <w:r w:rsidRPr="002236DA">
              <w:rPr>
                <w:b/>
                <w:sz w:val="20"/>
                <w:szCs w:val="20"/>
              </w:rPr>
            </w:r>
            <w:r w:rsidRPr="002236DA">
              <w:rPr>
                <w:b/>
                <w:sz w:val="20"/>
                <w:szCs w:val="20"/>
              </w:rPr>
              <w:fldChar w:fldCharType="separate"/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483E" w:rsidRPr="00B21A75" w:rsidRDefault="0019483E" w:rsidP="0019483E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9483E" w:rsidRPr="00B21A75" w:rsidTr="0019483E">
        <w:tc>
          <w:tcPr>
            <w:tcW w:w="27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483E" w:rsidRDefault="0019483E" w:rsidP="0019483E">
            <w:r w:rsidRPr="002236D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DA">
              <w:rPr>
                <w:b/>
                <w:sz w:val="20"/>
                <w:szCs w:val="20"/>
              </w:rPr>
              <w:instrText xml:space="preserve"> FORMTEXT </w:instrText>
            </w:r>
            <w:r w:rsidRPr="002236DA">
              <w:rPr>
                <w:b/>
                <w:sz w:val="20"/>
                <w:szCs w:val="20"/>
              </w:rPr>
            </w:r>
            <w:r w:rsidRPr="002236DA">
              <w:rPr>
                <w:b/>
                <w:sz w:val="20"/>
                <w:szCs w:val="20"/>
              </w:rPr>
              <w:fldChar w:fldCharType="separate"/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483E" w:rsidRPr="00B21A75" w:rsidRDefault="0019483E" w:rsidP="0019483E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9483E" w:rsidRPr="00B21A75" w:rsidTr="0019483E">
        <w:tc>
          <w:tcPr>
            <w:tcW w:w="27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483E" w:rsidRDefault="0019483E" w:rsidP="0019483E">
            <w:r w:rsidRPr="002236D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DA">
              <w:rPr>
                <w:b/>
                <w:sz w:val="20"/>
                <w:szCs w:val="20"/>
              </w:rPr>
              <w:instrText xml:space="preserve"> FORMTEXT </w:instrText>
            </w:r>
            <w:r w:rsidRPr="002236DA">
              <w:rPr>
                <w:b/>
                <w:sz w:val="20"/>
                <w:szCs w:val="20"/>
              </w:rPr>
            </w:r>
            <w:r w:rsidRPr="002236DA">
              <w:rPr>
                <w:b/>
                <w:sz w:val="20"/>
                <w:szCs w:val="20"/>
              </w:rPr>
              <w:fldChar w:fldCharType="separate"/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483E" w:rsidRPr="00B21A75" w:rsidRDefault="0019483E" w:rsidP="0019483E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9483E" w:rsidRPr="00B21A75" w:rsidTr="0019483E">
        <w:tc>
          <w:tcPr>
            <w:tcW w:w="27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9483E" w:rsidRDefault="0019483E" w:rsidP="0019483E">
            <w:r w:rsidRPr="002236D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DA">
              <w:rPr>
                <w:b/>
                <w:sz w:val="20"/>
                <w:szCs w:val="20"/>
              </w:rPr>
              <w:instrText xml:space="preserve"> FORMTEXT </w:instrText>
            </w:r>
            <w:r w:rsidRPr="002236DA">
              <w:rPr>
                <w:b/>
                <w:sz w:val="20"/>
                <w:szCs w:val="20"/>
              </w:rPr>
            </w:r>
            <w:r w:rsidRPr="002236DA">
              <w:rPr>
                <w:b/>
                <w:sz w:val="20"/>
                <w:szCs w:val="20"/>
              </w:rPr>
              <w:fldChar w:fldCharType="separate"/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9483E" w:rsidRPr="00B21A75" w:rsidRDefault="0019483E" w:rsidP="0019483E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9483E" w:rsidRPr="00B21A75" w:rsidTr="00A82FDE">
        <w:tc>
          <w:tcPr>
            <w:tcW w:w="2764" w:type="dxa"/>
          </w:tcPr>
          <w:p w:rsidR="0019483E" w:rsidRDefault="0019483E" w:rsidP="0019483E">
            <w:r w:rsidRPr="002236D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DA">
              <w:rPr>
                <w:b/>
                <w:sz w:val="20"/>
                <w:szCs w:val="20"/>
              </w:rPr>
              <w:instrText xml:space="preserve"> FORMTEXT </w:instrText>
            </w:r>
            <w:r w:rsidRPr="002236DA">
              <w:rPr>
                <w:b/>
                <w:sz w:val="20"/>
                <w:szCs w:val="20"/>
              </w:rPr>
            </w:r>
            <w:r w:rsidRPr="002236DA">
              <w:rPr>
                <w:b/>
                <w:sz w:val="20"/>
                <w:szCs w:val="20"/>
              </w:rPr>
              <w:fldChar w:fldCharType="separate"/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19483E" w:rsidRPr="00B21A75" w:rsidRDefault="0019483E" w:rsidP="0019483E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9483E" w:rsidRPr="00B21A75" w:rsidTr="00A82FDE">
        <w:tc>
          <w:tcPr>
            <w:tcW w:w="2764" w:type="dxa"/>
          </w:tcPr>
          <w:p w:rsidR="0019483E" w:rsidRDefault="0019483E" w:rsidP="0019483E">
            <w:r w:rsidRPr="002236D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DA">
              <w:rPr>
                <w:b/>
                <w:sz w:val="20"/>
                <w:szCs w:val="20"/>
              </w:rPr>
              <w:instrText xml:space="preserve"> FORMTEXT </w:instrText>
            </w:r>
            <w:r w:rsidRPr="002236DA">
              <w:rPr>
                <w:b/>
                <w:sz w:val="20"/>
                <w:szCs w:val="20"/>
              </w:rPr>
            </w:r>
            <w:r w:rsidRPr="002236DA">
              <w:rPr>
                <w:b/>
                <w:sz w:val="20"/>
                <w:szCs w:val="20"/>
              </w:rPr>
              <w:fldChar w:fldCharType="separate"/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noProof/>
                <w:sz w:val="20"/>
                <w:szCs w:val="20"/>
              </w:rPr>
              <w:t> </w:t>
            </w:r>
            <w:r w:rsidRPr="002236D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19483E" w:rsidRPr="00B21A75" w:rsidRDefault="0019483E" w:rsidP="0019483E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6122AB" w:rsidRDefault="006122AB" w:rsidP="006122AB">
      <w:pPr>
        <w:widowControl w:val="0"/>
        <w:spacing w:after="240"/>
        <w:rPr>
          <w:sz w:val="16"/>
          <w:szCs w:val="16"/>
        </w:rPr>
      </w:pPr>
      <w:r w:rsidRPr="00C01994">
        <w:rPr>
          <w:sz w:val="16"/>
          <w:szCs w:val="16"/>
        </w:rPr>
        <w:t xml:space="preserve">Weitere </w:t>
      </w:r>
      <w:r w:rsidR="00525990">
        <w:rPr>
          <w:sz w:val="16"/>
          <w:szCs w:val="16"/>
        </w:rPr>
        <w:t>Hauptbeteiligte</w:t>
      </w:r>
      <w:r w:rsidRPr="00C01994">
        <w:rPr>
          <w:sz w:val="16"/>
          <w:szCs w:val="16"/>
        </w:rPr>
        <w:t xml:space="preserve"> können hinzugefügt werden.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6"/>
      </w:tblGrid>
      <w:tr w:rsidR="00B84810" w:rsidRPr="00B21A75" w:rsidTr="00A82FDE">
        <w:tc>
          <w:tcPr>
            <w:tcW w:w="2764" w:type="dxa"/>
            <w:tcBorders>
              <w:right w:val="dotted" w:sz="4" w:space="0" w:color="auto"/>
            </w:tcBorders>
          </w:tcPr>
          <w:p w:rsidR="00B84810" w:rsidRDefault="00B84810" w:rsidP="003979B6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Projektbeginn:</w:t>
            </w:r>
          </w:p>
        </w:tc>
        <w:tc>
          <w:tcPr>
            <w:tcW w:w="6946" w:type="dxa"/>
            <w:tcBorders>
              <w:left w:val="dotted" w:sz="4" w:space="0" w:color="auto"/>
            </w:tcBorders>
          </w:tcPr>
          <w:p w:rsidR="00B84810" w:rsidRDefault="00B84810" w:rsidP="003979B6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979B6" w:rsidRPr="00B21A75" w:rsidTr="00A82FDE">
        <w:tc>
          <w:tcPr>
            <w:tcW w:w="2764" w:type="dxa"/>
            <w:tcBorders>
              <w:right w:val="dotted" w:sz="4" w:space="0" w:color="auto"/>
            </w:tcBorders>
          </w:tcPr>
          <w:p w:rsidR="003979B6" w:rsidRPr="00B21A75" w:rsidRDefault="0019483E" w:rsidP="003979B6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Förderhöhe für 2</w:t>
            </w:r>
            <w:r w:rsidR="003979B6" w:rsidRPr="003979B6">
              <w:rPr>
                <w:b/>
                <w:sz w:val="20"/>
                <w:szCs w:val="20"/>
              </w:rPr>
              <w:t xml:space="preserve"> Jahr</w:t>
            </w:r>
            <w:r>
              <w:rPr>
                <w:b/>
                <w:sz w:val="20"/>
                <w:szCs w:val="20"/>
              </w:rPr>
              <w:t>e</w:t>
            </w:r>
            <w:r w:rsidR="00727113">
              <w:rPr>
                <w:b/>
                <w:sz w:val="20"/>
                <w:szCs w:val="20"/>
              </w:rPr>
              <w:t>:</w:t>
            </w:r>
          </w:p>
        </w:tc>
        <w:bookmarkStart w:id="0" w:name="Text9"/>
        <w:tc>
          <w:tcPr>
            <w:tcW w:w="6946" w:type="dxa"/>
            <w:tcBorders>
              <w:left w:val="dotted" w:sz="4" w:space="0" w:color="auto"/>
            </w:tcBorders>
          </w:tcPr>
          <w:p w:rsidR="003979B6" w:rsidRPr="00B21A75" w:rsidRDefault="003979B6" w:rsidP="003979B6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979B6" w:rsidRPr="00B21A75" w:rsidTr="00A82FDE">
        <w:tc>
          <w:tcPr>
            <w:tcW w:w="2764" w:type="dxa"/>
            <w:tcBorders>
              <w:right w:val="dotted" w:sz="4" w:space="0" w:color="auto"/>
            </w:tcBorders>
          </w:tcPr>
          <w:p w:rsidR="003979B6" w:rsidRPr="003979B6" w:rsidRDefault="000F0664" w:rsidP="00755D25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2F8">
              <w:rPr>
                <w:b/>
                <w:sz w:val="20"/>
                <w:szCs w:val="20"/>
              </w:rPr>
              <w:t>isher verwendet</w:t>
            </w:r>
            <w:r w:rsidR="003979B6">
              <w:rPr>
                <w:b/>
                <w:sz w:val="20"/>
                <w:szCs w:val="20"/>
              </w:rPr>
              <w:t>e Mittel</w:t>
            </w:r>
            <w:r w:rsidR="00EF22F8">
              <w:rPr>
                <w:b/>
                <w:sz w:val="20"/>
                <w:szCs w:val="20"/>
              </w:rPr>
              <w:t xml:space="preserve"> (Stichtag 30.9.2020)</w:t>
            </w:r>
            <w:r w:rsidR="00B84810">
              <w:rPr>
                <w:b/>
                <w:sz w:val="20"/>
                <w:szCs w:val="20"/>
              </w:rPr>
              <w:t>*</w:t>
            </w:r>
            <w:r w:rsidR="007271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</w:tcBorders>
          </w:tcPr>
          <w:p w:rsidR="003979B6" w:rsidRPr="00B21A75" w:rsidRDefault="003979B6" w:rsidP="003979B6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7D5F48" w:rsidRDefault="00B84810" w:rsidP="00B84810">
      <w:pPr>
        <w:widowControl w:val="0"/>
        <w:spacing w:after="240"/>
        <w:rPr>
          <w:b/>
        </w:rPr>
      </w:pPr>
      <w:r w:rsidRPr="00B84810">
        <w:rPr>
          <w:sz w:val="16"/>
          <w:szCs w:val="16"/>
        </w:rPr>
        <w:t>*</w:t>
      </w:r>
      <w:r>
        <w:rPr>
          <w:sz w:val="16"/>
          <w:szCs w:val="16"/>
        </w:rPr>
        <w:t xml:space="preserve"> Bitte hierzu die bis zu diesem Stichtag verwendeten Mittel auf dem/n Projektkonto/en aufsummieren.</w:t>
      </w:r>
    </w:p>
    <w:p w:rsidR="006122AB" w:rsidRDefault="00B84810" w:rsidP="00F62C80">
      <w:pPr>
        <w:keepNext/>
        <w:spacing w:after="120"/>
        <w:rPr>
          <w:b/>
        </w:rPr>
      </w:pPr>
      <w:r>
        <w:rPr>
          <w:b/>
        </w:rPr>
        <w:br w:type="page"/>
      </w:r>
      <w:r w:rsidR="003979B6">
        <w:rPr>
          <w:b/>
        </w:rPr>
        <w:lastRenderedPageBreak/>
        <w:t>2</w:t>
      </w:r>
      <w:r w:rsidR="006122AB" w:rsidRPr="00752E11">
        <w:rPr>
          <w:b/>
        </w:rPr>
        <w:t xml:space="preserve">. </w:t>
      </w:r>
      <w:r w:rsidR="003979B6">
        <w:rPr>
          <w:b/>
        </w:rPr>
        <w:t xml:space="preserve">Projektbericht (max. </w:t>
      </w:r>
      <w:r w:rsidR="002D50DB">
        <w:rPr>
          <w:b/>
        </w:rPr>
        <w:t>5</w:t>
      </w:r>
      <w:r w:rsidR="003979B6">
        <w:rPr>
          <w:b/>
        </w:rPr>
        <w:t xml:space="preserve"> Seiten Freitext</w:t>
      </w:r>
      <w:r w:rsidR="000F0664">
        <w:rPr>
          <w:b/>
        </w:rPr>
        <w:t xml:space="preserve">: </w:t>
      </w:r>
      <w:r w:rsidR="000F0664" w:rsidRPr="00160550">
        <w:rPr>
          <w:b/>
        </w:rPr>
        <w:t xml:space="preserve">11 cpi, Arial, </w:t>
      </w:r>
      <w:r w:rsidR="000F0664" w:rsidRPr="00160550">
        <w:rPr>
          <w:b/>
        </w:rPr>
        <w:sym w:font="Symbol" w:char="F020"/>
      </w:r>
      <w:r w:rsidR="000F0664" w:rsidRPr="00160550">
        <w:rPr>
          <w:b/>
        </w:rPr>
        <w:sym w:font="Symbol" w:char="F0B3"/>
      </w:r>
      <w:r w:rsidR="000F0664" w:rsidRPr="00160550">
        <w:rPr>
          <w:b/>
        </w:rPr>
        <w:t xml:space="preserve"> 1 zeilig</w:t>
      </w:r>
      <w:r w:rsidR="003979B6">
        <w:rPr>
          <w:b/>
        </w:rPr>
        <w:t>)</w:t>
      </w:r>
      <w:r w:rsidR="002B0D9A">
        <w:rPr>
          <w:b/>
        </w:rPr>
        <w:t xml:space="preserve"> 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84810" w:rsidRPr="00B21A75" w:rsidTr="00A724EE">
        <w:tc>
          <w:tcPr>
            <w:tcW w:w="9709" w:type="dxa"/>
          </w:tcPr>
          <w:p w:rsidR="00B84810" w:rsidRPr="004342F6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  <w:r w:rsidRPr="004342F6">
              <w:rPr>
                <w:rFonts w:ascii="Arial" w:hAnsi="Arial" w:cs="Arial"/>
              </w:rPr>
              <w:t xml:space="preserve">Wir möchten Sie bitten, in Ihrem Projektbericht auf die folgenden Punkte einzugehen: </w:t>
            </w:r>
          </w:p>
          <w:p w:rsidR="00B84810" w:rsidRPr="002F5AB3" w:rsidRDefault="00B84810" w:rsidP="00B84810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Geben Sie einen kurzen Überblick über die operative Arbeitsstruktur des Projektes (z.B. AGs, Beteiligte, Arbeitspakete) sowie über evtl. Veränderungen in der Projektlaufzeit.</w:t>
            </w:r>
          </w:p>
        </w:tc>
      </w:tr>
      <w:tr w:rsidR="00B84810" w:rsidRPr="00B21A75" w:rsidTr="00A724EE">
        <w:tc>
          <w:tcPr>
            <w:tcW w:w="9709" w:type="dxa"/>
          </w:tcPr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  <w:p w:rsidR="00B84810" w:rsidRPr="004342F6" w:rsidRDefault="00B84810" w:rsidP="00A724EE">
            <w:pPr>
              <w:pStyle w:val="Listenabsatz"/>
              <w:spacing w:after="120"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B84810" w:rsidRPr="00B21A75" w:rsidTr="00A724EE">
        <w:tc>
          <w:tcPr>
            <w:tcW w:w="9709" w:type="dxa"/>
          </w:tcPr>
          <w:p w:rsidR="00B84810" w:rsidRPr="002F5AB3" w:rsidRDefault="00B84810" w:rsidP="00B84810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der im Projektantrag </w:t>
            </w:r>
            <w:r w:rsidRPr="004342F6">
              <w:rPr>
                <w:rFonts w:ascii="Arial" w:hAnsi="Arial" w:cs="Arial"/>
              </w:rPr>
              <w:t xml:space="preserve">gesteckten Ziele </w:t>
            </w:r>
            <w:r>
              <w:rPr>
                <w:rFonts w:ascii="Arial" w:hAnsi="Arial" w:cs="Arial"/>
              </w:rPr>
              <w:t xml:space="preserve">konnten </w:t>
            </w:r>
            <w:r w:rsidRPr="004342F6">
              <w:rPr>
                <w:rFonts w:ascii="Arial" w:hAnsi="Arial" w:cs="Arial"/>
              </w:rPr>
              <w:t>erreicht werden</w:t>
            </w:r>
            <w:r>
              <w:rPr>
                <w:rFonts w:ascii="Arial" w:hAnsi="Arial" w:cs="Arial"/>
              </w:rPr>
              <w:t>, welche Ausrichtungen mussten angepasst werden und warum</w:t>
            </w:r>
            <w:r w:rsidRPr="004342F6">
              <w:rPr>
                <w:rFonts w:ascii="Arial" w:hAnsi="Arial" w:cs="Arial"/>
              </w:rPr>
              <w:t>?</w:t>
            </w:r>
          </w:p>
        </w:tc>
      </w:tr>
      <w:tr w:rsidR="00B84810" w:rsidRPr="00B21A75" w:rsidTr="00B84810">
        <w:trPr>
          <w:trHeight w:val="3960"/>
        </w:trPr>
        <w:tc>
          <w:tcPr>
            <w:tcW w:w="9709" w:type="dxa"/>
          </w:tcPr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Pr="002F5AB3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</w:tc>
      </w:tr>
      <w:tr w:rsidR="00B84810" w:rsidRPr="00B21A75" w:rsidTr="00A724EE">
        <w:tc>
          <w:tcPr>
            <w:tcW w:w="9709" w:type="dxa"/>
          </w:tcPr>
          <w:p w:rsidR="00B84810" w:rsidRPr="002F5AB3" w:rsidRDefault="00B84810" w:rsidP="00A724EE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 w:rsidRPr="004342F6">
              <w:rPr>
                <w:rFonts w:ascii="Arial" w:hAnsi="Arial" w:cs="Arial"/>
              </w:rPr>
              <w:lastRenderedPageBreak/>
              <w:t>Welches sind die wichtigsten Forschungsergebnisse aus diesem Projekt?</w:t>
            </w:r>
            <w:r>
              <w:rPr>
                <w:rFonts w:ascii="Arial" w:hAnsi="Arial" w:cs="Arial"/>
              </w:rPr>
              <w:br/>
            </w:r>
            <w:r w:rsidRPr="007D1EDA">
              <w:rPr>
                <w:rFonts w:ascii="Arial" w:hAnsi="Arial" w:cs="Arial"/>
                <w:sz w:val="16"/>
              </w:rPr>
              <w:t>Beschränken Sie sich auf die zentralen Ergebnisse und schildern Sie diese möglichst allgemeinverständlich.</w:t>
            </w:r>
          </w:p>
        </w:tc>
      </w:tr>
      <w:tr w:rsidR="00B84810" w:rsidRPr="00B21A75" w:rsidTr="004C5195">
        <w:trPr>
          <w:trHeight w:val="4802"/>
        </w:trPr>
        <w:tc>
          <w:tcPr>
            <w:tcW w:w="9709" w:type="dxa"/>
          </w:tcPr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4C5195" w:rsidRDefault="004C5195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  <w:p w:rsidR="00B84810" w:rsidRPr="004342F6" w:rsidRDefault="00B84810" w:rsidP="00A724EE">
            <w:pPr>
              <w:pStyle w:val="Listenabsatz"/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B84810" w:rsidRPr="00B21A75" w:rsidTr="00A724EE">
        <w:tc>
          <w:tcPr>
            <w:tcW w:w="9709" w:type="dxa"/>
          </w:tcPr>
          <w:p w:rsidR="00B84810" w:rsidRPr="002F5AB3" w:rsidRDefault="00B84810" w:rsidP="00B84810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 w:rsidRPr="00B84810">
              <w:rPr>
                <w:rFonts w:ascii="Arial" w:hAnsi="Arial" w:cs="Arial"/>
              </w:rPr>
              <w:lastRenderedPageBreak/>
              <w:t xml:space="preserve">Welche im Projektantrag festgelegten </w:t>
            </w:r>
            <w:r>
              <w:rPr>
                <w:rFonts w:ascii="Arial" w:hAnsi="Arial" w:cs="Arial"/>
              </w:rPr>
              <w:t xml:space="preserve">oder neuen </w:t>
            </w:r>
            <w:r w:rsidRPr="00B84810">
              <w:rPr>
                <w:rFonts w:ascii="Arial" w:hAnsi="Arial" w:cs="Arial"/>
              </w:rPr>
              <w:t xml:space="preserve">Ziele sind </w:t>
            </w:r>
            <w:r>
              <w:rPr>
                <w:rFonts w:ascii="Arial" w:hAnsi="Arial" w:cs="Arial"/>
              </w:rPr>
              <w:t xml:space="preserve">in der verbleibenden Projektlaufzeit und im beantragten Verlängerungsjahr </w:t>
            </w:r>
            <w:r w:rsidRPr="00B84810">
              <w:rPr>
                <w:rFonts w:ascii="Arial" w:hAnsi="Arial" w:cs="Arial"/>
              </w:rPr>
              <w:t>noch zu leisten? (Bitte die hierfür vorgesehenen Arbeitsschritte und die ent</w:t>
            </w:r>
            <w:r>
              <w:rPr>
                <w:rFonts w:ascii="Arial" w:hAnsi="Arial" w:cs="Arial"/>
              </w:rPr>
              <w:t>sprechende Zeitplanung kurz auf</w:t>
            </w:r>
            <w:r w:rsidRPr="00B84810">
              <w:rPr>
                <w:rFonts w:ascii="Arial" w:hAnsi="Arial" w:cs="Arial"/>
              </w:rPr>
              <w:t>listen.)</w:t>
            </w:r>
          </w:p>
        </w:tc>
      </w:tr>
      <w:tr w:rsidR="00B84810" w:rsidRPr="00B21A75" w:rsidTr="00A724EE">
        <w:tc>
          <w:tcPr>
            <w:tcW w:w="9709" w:type="dxa"/>
          </w:tcPr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Pr="004C5195" w:rsidRDefault="00B84810" w:rsidP="00A724EE">
            <w:pPr>
              <w:spacing w:after="120"/>
              <w:rPr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szCs w:val="20"/>
              </w:rPr>
            </w:pPr>
          </w:p>
          <w:p w:rsidR="004C5195" w:rsidRDefault="004C5195" w:rsidP="00A724EE">
            <w:pPr>
              <w:spacing w:after="120"/>
              <w:rPr>
                <w:szCs w:val="20"/>
              </w:rPr>
            </w:pPr>
          </w:p>
          <w:p w:rsidR="004C5195" w:rsidRDefault="004C5195" w:rsidP="00A724EE">
            <w:pPr>
              <w:spacing w:after="120"/>
              <w:rPr>
                <w:szCs w:val="20"/>
              </w:rPr>
            </w:pPr>
          </w:p>
          <w:p w:rsidR="004C5195" w:rsidRDefault="004C5195" w:rsidP="00A724EE">
            <w:pPr>
              <w:spacing w:after="120"/>
              <w:rPr>
                <w:szCs w:val="20"/>
              </w:rPr>
            </w:pPr>
          </w:p>
          <w:p w:rsidR="004C5195" w:rsidRPr="004C5195" w:rsidRDefault="004C5195" w:rsidP="00A724EE">
            <w:pPr>
              <w:spacing w:after="120"/>
              <w:rPr>
                <w:szCs w:val="20"/>
              </w:rPr>
            </w:pPr>
          </w:p>
          <w:p w:rsidR="00B84810" w:rsidRPr="002F5AB3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</w:tc>
      </w:tr>
      <w:tr w:rsidR="00B84810" w:rsidRPr="00B21A75" w:rsidTr="00A724EE">
        <w:tc>
          <w:tcPr>
            <w:tcW w:w="9709" w:type="dxa"/>
          </w:tcPr>
          <w:p w:rsidR="00B84810" w:rsidRDefault="004C5195" w:rsidP="004C5195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Welche Ziele verfolgt das Projektteam nach Abschluss der EFI-Förderung? Welche konkreten weiteren Schritte sind geplant?</w:t>
            </w:r>
          </w:p>
        </w:tc>
      </w:tr>
      <w:tr w:rsidR="00B84810" w:rsidRPr="00B21A75" w:rsidTr="00A724EE">
        <w:tc>
          <w:tcPr>
            <w:tcW w:w="9709" w:type="dxa"/>
          </w:tcPr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  <w:r w:rsidRPr="00690A4B">
              <w:rPr>
                <w:b/>
                <w:i/>
                <w:szCs w:val="20"/>
              </w:rPr>
              <w:t>FREITEXT</w:t>
            </w:r>
          </w:p>
          <w:p w:rsidR="00B84810" w:rsidRDefault="00B84810" w:rsidP="00A724EE">
            <w:pPr>
              <w:spacing w:after="120"/>
              <w:rPr>
                <w:b/>
                <w:i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Default="00B84810" w:rsidP="00A724EE">
            <w:pPr>
              <w:spacing w:after="120"/>
              <w:rPr>
                <w:b/>
                <w:szCs w:val="20"/>
              </w:rPr>
            </w:pPr>
          </w:p>
          <w:p w:rsidR="00B84810" w:rsidRPr="00B21A75" w:rsidRDefault="00B84810" w:rsidP="00A724EE">
            <w:pPr>
              <w:spacing w:after="120"/>
              <w:rPr>
                <w:b/>
                <w:szCs w:val="20"/>
              </w:rPr>
            </w:pPr>
          </w:p>
        </w:tc>
      </w:tr>
    </w:tbl>
    <w:p w:rsidR="007D2913" w:rsidRDefault="007D2913" w:rsidP="007D2913">
      <w:pPr>
        <w:rPr>
          <w:b/>
          <w:sz w:val="24"/>
          <w:szCs w:val="24"/>
        </w:rPr>
      </w:pPr>
    </w:p>
    <w:p w:rsidR="007D2913" w:rsidRPr="007D2913" w:rsidRDefault="007D2913" w:rsidP="007D2913">
      <w:pPr>
        <w:keepNext/>
        <w:spacing w:after="0"/>
        <w:rPr>
          <w:b/>
        </w:rPr>
      </w:pPr>
      <w:r>
        <w:rPr>
          <w:b/>
        </w:rPr>
        <w:t xml:space="preserve">3. </w:t>
      </w:r>
      <w:r w:rsidRPr="007D2913">
        <w:rPr>
          <w:b/>
        </w:rPr>
        <w:t>Beantragte Förderung für ein weiteres Jahr</w:t>
      </w:r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528"/>
        <w:gridCol w:w="1308"/>
      </w:tblGrid>
      <w:tr w:rsidR="00776443" w:rsidRPr="007D2913" w:rsidTr="00A724EE">
        <w:trPr>
          <w:trHeight w:val="340"/>
        </w:trPr>
        <w:tc>
          <w:tcPr>
            <w:tcW w:w="9638" w:type="dxa"/>
            <w:gridSpan w:val="4"/>
            <w:tcBorders>
              <w:bottom w:val="nil"/>
            </w:tcBorders>
            <w:vAlign w:val="center"/>
          </w:tcPr>
          <w:p w:rsidR="00776443" w:rsidRPr="000A4B3C" w:rsidRDefault="00776443" w:rsidP="007D2913">
            <w:pPr>
              <w:keepNext/>
              <w:spacing w:after="0"/>
              <w:rPr>
                <w:lang w:val="en-US"/>
              </w:rPr>
            </w:pPr>
          </w:p>
        </w:tc>
      </w:tr>
      <w:tr w:rsidR="00776443" w:rsidRPr="002D76B1" w:rsidTr="00A724EE">
        <w:trPr>
          <w:trHeight w:val="340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43" w:rsidRPr="002D76B1" w:rsidRDefault="00776443" w:rsidP="00A724E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Pr="002D76B1"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3" w:rsidRPr="002D76B1" w:rsidRDefault="007D2913" w:rsidP="00A724E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3" w:rsidRPr="002D76B1" w:rsidRDefault="007D2913" w:rsidP="00A724E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Kurzbeschreibung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443" w:rsidRPr="002D76B1" w:rsidRDefault="007D2913" w:rsidP="00A724E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Kosten</w:t>
            </w:r>
            <w:r w:rsidR="00776443">
              <w:rPr>
                <w:rFonts w:cs="Arial"/>
              </w:rPr>
              <w:t xml:space="preserve"> </w:t>
            </w:r>
            <w:r w:rsidR="00776443" w:rsidRPr="002D76B1">
              <w:rPr>
                <w:rFonts w:cs="Arial"/>
              </w:rPr>
              <w:t>(€)</w:t>
            </w:r>
          </w:p>
        </w:tc>
      </w:tr>
      <w:tr w:rsidR="00776443" w:rsidRPr="002D76B1" w:rsidTr="00DA190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3" w:rsidRPr="002D76B1" w:rsidRDefault="00776443" w:rsidP="007D2913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3" w:rsidRPr="00133B9B" w:rsidRDefault="007D2913" w:rsidP="007D2913">
            <w:pPr>
              <w:spacing w:after="12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Wissenschaftliches Personal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43" w:rsidRPr="00DA1904" w:rsidRDefault="00DA1904" w:rsidP="00DA1904">
            <w:pPr>
              <w:spacing w:after="120" w:line="240" w:lineRule="auto"/>
              <w:rPr>
                <w:rFonts w:cs="Arial"/>
                <w:i/>
              </w:rPr>
            </w:pPr>
            <w:r w:rsidRPr="00DA1904">
              <w:rPr>
                <w:rFonts w:cs="Arial"/>
                <w:i/>
              </w:rPr>
              <w:t xml:space="preserve">Personalkosten (Arbeitsumfang x </w:t>
            </w:r>
            <w:r>
              <w:rPr>
                <w:rFonts w:cs="Arial"/>
                <w:i/>
              </w:rPr>
              <w:t>Eingruppierung</w:t>
            </w:r>
            <w:r w:rsidRPr="00DA1904">
              <w:rPr>
                <w:rFonts w:cs="Arial"/>
                <w:i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6443" w:rsidRPr="002D76B1" w:rsidRDefault="00776443" w:rsidP="00DA1904">
            <w:pPr>
              <w:spacing w:after="120" w:line="240" w:lineRule="auto"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D2913" w:rsidRPr="002D76B1" w:rsidTr="00DA190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2D76B1" w:rsidRDefault="007D2913" w:rsidP="007D2913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133B9B" w:rsidRDefault="007D2913" w:rsidP="007D2913">
            <w:pPr>
              <w:spacing w:after="12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Nicht-w</w:t>
            </w:r>
            <w:r>
              <w:rPr>
                <w:rFonts w:cs="Arial"/>
                <w:i/>
              </w:rPr>
              <w:t>issenschaftliches Personal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846607" w:rsidRDefault="00DA1904" w:rsidP="007D2913">
            <w:pPr>
              <w:spacing w:after="120" w:line="240" w:lineRule="auto"/>
              <w:rPr>
                <w:rFonts w:cs="Arial"/>
                <w:i/>
                <w:lang w:val="en-US"/>
              </w:rPr>
            </w:pPr>
            <w:r w:rsidRPr="00DA1904">
              <w:rPr>
                <w:rFonts w:cs="Arial"/>
                <w:i/>
              </w:rPr>
              <w:t xml:space="preserve">Personalkosten (Arbeitsumfang x </w:t>
            </w:r>
            <w:r>
              <w:rPr>
                <w:rFonts w:cs="Arial"/>
                <w:i/>
              </w:rPr>
              <w:t>Eingruppierung</w:t>
            </w:r>
            <w:r w:rsidRPr="00DA1904">
              <w:rPr>
                <w:rFonts w:cs="Arial"/>
                <w:i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913" w:rsidRPr="002D76B1" w:rsidRDefault="007D2913" w:rsidP="00DA1904">
            <w:pPr>
              <w:spacing w:after="120" w:line="240" w:lineRule="auto"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D2913" w:rsidRPr="00DA1904" w:rsidTr="00DA190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2D76B1" w:rsidRDefault="007D2913" w:rsidP="007D2913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133B9B" w:rsidRDefault="007D2913" w:rsidP="007D2913">
            <w:pPr>
              <w:spacing w:after="120" w:line="240" w:lineRule="auto"/>
              <w:rPr>
                <w:rFonts w:cs="Arial"/>
                <w:i/>
              </w:rPr>
            </w:pPr>
            <w:r w:rsidRPr="00133B9B">
              <w:rPr>
                <w:rFonts w:cs="Arial"/>
                <w:i/>
              </w:rPr>
              <w:t>Extern</w:t>
            </w:r>
            <w:r>
              <w:rPr>
                <w:rFonts w:cs="Arial"/>
                <w:i/>
              </w:rPr>
              <w:t>es Personal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DA1904" w:rsidRDefault="00DA1904" w:rsidP="00DA1904">
            <w:pPr>
              <w:spacing w:after="120" w:line="240" w:lineRule="auto"/>
              <w:rPr>
                <w:rFonts w:cs="Arial"/>
                <w:i/>
              </w:rPr>
            </w:pPr>
            <w:r w:rsidRPr="00DA1904">
              <w:rPr>
                <w:rFonts w:cs="Arial"/>
                <w:i/>
              </w:rPr>
              <w:t>z.B. Stipendien, Gastwissenschaftler/innen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913" w:rsidRPr="00846607" w:rsidRDefault="007D2913" w:rsidP="00DA1904">
            <w:pPr>
              <w:spacing w:after="120" w:line="240" w:lineRule="auto"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D2913" w:rsidRPr="007D2913" w:rsidTr="00DA190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846607" w:rsidRDefault="007D2913" w:rsidP="007D2913">
            <w:pPr>
              <w:spacing w:after="120" w:line="240" w:lineRule="auto"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846607" w:rsidRDefault="007D2913" w:rsidP="007D2913">
            <w:pPr>
              <w:spacing w:after="120" w:line="240" w:lineRule="auto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 xml:space="preserve">Reise- und Verpflegungsmittel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DA1904" w:rsidRDefault="00DA1904" w:rsidP="00DA1904">
            <w:pPr>
              <w:spacing w:after="120" w:line="240" w:lineRule="auto"/>
              <w:rPr>
                <w:rFonts w:cs="Arial"/>
                <w:i/>
              </w:rPr>
            </w:pPr>
            <w:r w:rsidRPr="00DA1904">
              <w:rPr>
                <w:rFonts w:cs="Arial"/>
                <w:i/>
              </w:rPr>
              <w:t xml:space="preserve">z.B. Reisekosten, Ausgaben für </w:t>
            </w:r>
            <w:r>
              <w:rPr>
                <w:rFonts w:cs="Arial"/>
                <w:i/>
              </w:rPr>
              <w:t xml:space="preserve">Unterbringung und Verpflegung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913" w:rsidRPr="00846607" w:rsidRDefault="007D2913" w:rsidP="00DA1904">
            <w:pPr>
              <w:spacing w:after="120" w:line="240" w:lineRule="auto"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D2913" w:rsidRPr="00DA1904" w:rsidTr="00DA190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846607" w:rsidRDefault="007D2913" w:rsidP="007D2913">
            <w:pPr>
              <w:spacing w:after="120" w:line="240" w:lineRule="auto"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846607" w:rsidRDefault="007D2913" w:rsidP="007D2913">
            <w:pPr>
              <w:spacing w:after="120" w:line="240" w:lineRule="auto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Ausrüstung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DA1904" w:rsidRDefault="00DA1904" w:rsidP="00DA1904">
            <w:pPr>
              <w:spacing w:after="120" w:line="240" w:lineRule="auto"/>
              <w:rPr>
                <w:rFonts w:cs="Arial"/>
                <w:i/>
              </w:rPr>
            </w:pPr>
            <w:r w:rsidRPr="00DA1904">
              <w:rPr>
                <w:rFonts w:cs="Arial"/>
                <w:i/>
              </w:rPr>
              <w:t>z.B.</w:t>
            </w:r>
            <w:r w:rsidR="007D2913" w:rsidRPr="00DA1904">
              <w:rPr>
                <w:rFonts w:cs="Arial"/>
                <w:i/>
              </w:rPr>
              <w:t xml:space="preserve"> </w:t>
            </w:r>
            <w:r w:rsidRPr="00DA1904">
              <w:rPr>
                <w:rFonts w:cs="Arial"/>
                <w:i/>
              </w:rPr>
              <w:t>Geräte, Hard- und S</w:t>
            </w:r>
            <w:r w:rsidR="007D2913" w:rsidRPr="00DA1904">
              <w:rPr>
                <w:rFonts w:cs="Arial"/>
                <w:i/>
              </w:rPr>
              <w:t>oftware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913" w:rsidRPr="0001275C" w:rsidRDefault="007D2913" w:rsidP="00DA1904">
            <w:pPr>
              <w:spacing w:after="120" w:line="240" w:lineRule="auto"/>
              <w:jc w:val="right"/>
              <w:rPr>
                <w:rFonts w:cs="Arial"/>
                <w:lang w:val="en-GB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</w:instrText>
            </w:r>
            <w:r w:rsidRPr="0001275C">
              <w:rPr>
                <w:rFonts w:cs="Arial"/>
                <w:lang w:val="en-GB"/>
              </w:rPr>
              <w:instrText xml:space="preserve">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D2913" w:rsidRPr="00DA1904" w:rsidTr="00DA190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01275C" w:rsidRDefault="007D2913" w:rsidP="007D2913">
            <w:pPr>
              <w:spacing w:after="120" w:line="240" w:lineRule="auto"/>
              <w:rPr>
                <w:rFonts w:cs="Arial"/>
                <w:lang w:val="en-GB"/>
              </w:rPr>
            </w:pPr>
            <w:r w:rsidRPr="0001275C">
              <w:rPr>
                <w:rFonts w:cs="Arial"/>
                <w:lang w:val="en-GB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01275C" w:rsidRDefault="00DA1904" w:rsidP="007D2913">
            <w:pPr>
              <w:spacing w:after="120" w:line="240" w:lineRule="auto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Sonstige Sachkosten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377A2F" w:rsidRDefault="00DA1904" w:rsidP="00DA1904">
            <w:pPr>
              <w:spacing w:after="120" w:line="240" w:lineRule="auto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z.B. Verbrauchsmaterialien, Publikationskosten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913" w:rsidRPr="00846607" w:rsidRDefault="007D2913" w:rsidP="00DA1904">
            <w:pPr>
              <w:spacing w:after="120" w:line="240" w:lineRule="auto"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D2913" w:rsidRPr="002D76B1" w:rsidTr="00DA1904">
        <w:trPr>
          <w:trHeight w:val="34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3" w:rsidRPr="002D76B1" w:rsidRDefault="007D2913" w:rsidP="007D2913">
            <w:pPr>
              <w:spacing w:after="120" w:line="240" w:lineRule="auto"/>
              <w:rPr>
                <w:rFonts w:cs="Arial"/>
              </w:rPr>
            </w:pPr>
            <w:r w:rsidRPr="00846607">
              <w:rPr>
                <w:rFonts w:cs="Arial"/>
                <w:lang w:val="en-US"/>
              </w:rPr>
              <w:t xml:space="preserve">                                                                            </w:t>
            </w:r>
            <w:r>
              <w:rPr>
                <w:rFonts w:cs="Arial"/>
                <w:lang w:val="en-US"/>
              </w:rPr>
              <w:t xml:space="preserve">              </w:t>
            </w:r>
            <w:r>
              <w:rPr>
                <w:rFonts w:cs="Arial"/>
                <w:b/>
              </w:rPr>
              <w:t>Gesamtkosten für 1 Jahr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913" w:rsidRPr="002D76B1" w:rsidRDefault="007D2913" w:rsidP="00DA1904">
            <w:pPr>
              <w:spacing w:after="120" w:line="240" w:lineRule="auto"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D2913" w:rsidRPr="00DA1904" w:rsidTr="00A724EE">
        <w:trPr>
          <w:trHeight w:val="340"/>
        </w:trPr>
        <w:tc>
          <w:tcPr>
            <w:tcW w:w="963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2913" w:rsidRPr="00DA1904" w:rsidRDefault="00DA1904" w:rsidP="00DA1904">
            <w:pPr>
              <w:contextualSpacing/>
              <w:rPr>
                <w:rFonts w:cs="Arial"/>
                <w:b/>
              </w:rPr>
            </w:pPr>
            <w:r w:rsidRPr="00DA1904">
              <w:rPr>
                <w:rFonts w:cs="Arial"/>
                <w:b/>
              </w:rPr>
              <w:t>Zusätzliche Erklärung für einzelne Maßnahmen (optional)</w:t>
            </w:r>
            <w:r w:rsidR="007D2913" w:rsidRPr="00DA1904">
              <w:rPr>
                <w:rFonts w:cs="Arial"/>
                <w:b/>
              </w:rPr>
              <w:t>:</w:t>
            </w:r>
          </w:p>
        </w:tc>
      </w:tr>
      <w:tr w:rsidR="007D2913" w:rsidRPr="002D76B1" w:rsidTr="00A724EE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D2913" w:rsidRPr="002D76B1" w:rsidRDefault="007D2913" w:rsidP="007D2913">
            <w:pPr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:rsidR="006A2DDE" w:rsidRPr="00024DFD" w:rsidRDefault="006A2DDE" w:rsidP="006A2DDE">
      <w:pPr>
        <w:keepNext/>
        <w:spacing w:before="9" w:after="240" w:line="240" w:lineRule="atLeast"/>
        <w:rPr>
          <w:b/>
          <w:sz w:val="10"/>
          <w:szCs w:val="10"/>
        </w:rPr>
      </w:pPr>
      <w:r>
        <w:rPr>
          <w:b/>
        </w:rPr>
        <w:lastRenderedPageBreak/>
        <w:t>4</w:t>
      </w:r>
      <w:r>
        <w:rPr>
          <w:b/>
        </w:rPr>
        <w:t>. Projektbeiträge</w:t>
      </w:r>
      <w:r>
        <w:rPr>
          <w:b/>
        </w:rPr>
        <w:br/>
      </w:r>
      <w:r w:rsidRPr="00FB0F17">
        <w:rPr>
          <w:sz w:val="16"/>
        </w:rPr>
        <w:t xml:space="preserve">Bitte </w:t>
      </w:r>
      <w:r w:rsidRPr="00BB3B3C">
        <w:rPr>
          <w:sz w:val="16"/>
        </w:rPr>
        <w:t>nenn</w:t>
      </w:r>
      <w:r w:rsidRPr="00FB0F17">
        <w:rPr>
          <w:sz w:val="16"/>
        </w:rPr>
        <w:t xml:space="preserve">en Sie nur </w:t>
      </w:r>
      <w:r>
        <w:rPr>
          <w:sz w:val="16"/>
        </w:rPr>
        <w:t xml:space="preserve">Beiträge, die in direktem Zusammenhang mit den </w:t>
      </w:r>
      <w:r w:rsidRPr="00FB0F17">
        <w:rPr>
          <w:sz w:val="16"/>
        </w:rPr>
        <w:t>Arbeit</w:t>
      </w:r>
      <w:r>
        <w:rPr>
          <w:sz w:val="16"/>
        </w:rPr>
        <w:t>en</w:t>
      </w:r>
      <w:r w:rsidRPr="00FB0F17">
        <w:rPr>
          <w:sz w:val="16"/>
        </w:rPr>
        <w:t xml:space="preserve"> im EFI-Projekt </w:t>
      </w:r>
      <w:r>
        <w:rPr>
          <w:sz w:val="16"/>
        </w:rPr>
        <w:t>stehen</w:t>
      </w:r>
      <w:r w:rsidRPr="00FB0F17">
        <w:rPr>
          <w:sz w:val="16"/>
        </w:rPr>
        <w:t>.</w:t>
      </w:r>
      <w:r>
        <w:t xml:space="preserve"> 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6A2DDE" w:rsidRPr="00B21A75" w:rsidTr="00F7694B">
        <w:tc>
          <w:tcPr>
            <w:tcW w:w="9710" w:type="dxa"/>
            <w:tcBorders>
              <w:top w:val="single" w:sz="12" w:space="0" w:color="auto"/>
              <w:bottom w:val="nil"/>
            </w:tcBorders>
          </w:tcPr>
          <w:p w:rsidR="006A2DDE" w:rsidRPr="000F0664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0F0664">
              <w:rPr>
                <w:b/>
                <w:sz w:val="20"/>
                <w:szCs w:val="20"/>
              </w:rPr>
              <w:t xml:space="preserve">IM </w:t>
            </w:r>
            <w:r>
              <w:rPr>
                <w:b/>
                <w:sz w:val="20"/>
                <w:szCs w:val="20"/>
              </w:rPr>
              <w:t>RAHMEN DES PROJEKTS MASSGEBLICH EINBEZOGENE</w:t>
            </w:r>
          </w:p>
        </w:tc>
      </w:tr>
      <w:tr w:rsidR="006A2DDE" w:rsidRPr="00B21A75" w:rsidTr="00F7694B">
        <w:tc>
          <w:tcPr>
            <w:tcW w:w="9710" w:type="dxa"/>
            <w:tcBorders>
              <w:top w:val="nil"/>
              <w:bottom w:val="nil"/>
            </w:tcBorders>
          </w:tcPr>
          <w:p w:rsidR="006A2DDE" w:rsidRPr="00174FB1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Postdoktorand</w:t>
            </w:r>
            <w:r>
              <w:rPr>
                <w:b/>
                <w:sz w:val="20"/>
                <w:szCs w:val="20"/>
              </w:rPr>
              <w:t>/inn</w:t>
            </w:r>
            <w:r>
              <w:rPr>
                <w:b/>
                <w:sz w:val="20"/>
                <w:szCs w:val="20"/>
              </w:rPr>
              <w:t>en:</w:t>
            </w:r>
          </w:p>
          <w:p w:rsidR="006A2DDE" w:rsidRPr="00B21A75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Pr="00174FB1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Doktorand</w:t>
            </w:r>
            <w:r>
              <w:rPr>
                <w:b/>
                <w:sz w:val="20"/>
                <w:szCs w:val="20"/>
              </w:rPr>
              <w:t>/inn</w:t>
            </w:r>
            <w:r w:rsidRPr="00174FB1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>:</w:t>
            </w:r>
          </w:p>
          <w:p w:rsidR="006A2DDE" w:rsidRPr="00B21A75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E13F3C">
              <w:rPr>
                <w:b/>
                <w:sz w:val="20"/>
                <w:szCs w:val="20"/>
              </w:rPr>
              <w:t xml:space="preserve">Nationale und internationale </w:t>
            </w:r>
            <w:r>
              <w:rPr>
                <w:b/>
                <w:sz w:val="20"/>
                <w:szCs w:val="20"/>
              </w:rPr>
              <w:t>Partner, ggfs. Gastwissenschaftler/-innen:</w:t>
            </w:r>
          </w:p>
          <w:p w:rsidR="006A2DDE" w:rsidRPr="00B21A75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</w:tr>
      <w:tr w:rsidR="006A2DDE" w:rsidRPr="00B21A75" w:rsidTr="00F7694B">
        <w:trPr>
          <w:trHeight w:val="1183"/>
        </w:trPr>
        <w:tc>
          <w:tcPr>
            <w:tcW w:w="9710" w:type="dxa"/>
            <w:vAlign w:val="bottom"/>
          </w:tcPr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0F0664">
              <w:rPr>
                <w:b/>
                <w:sz w:val="20"/>
                <w:szCs w:val="20"/>
              </w:rPr>
              <w:t>AUS DEM PROJEKT ENTSTANDENE</w:t>
            </w:r>
          </w:p>
          <w:p w:rsidR="006A2DDE" w:rsidRPr="005F600F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Publikationen</w:t>
            </w:r>
            <w:r>
              <w:rPr>
                <w:b/>
                <w:sz w:val="20"/>
                <w:szCs w:val="20"/>
              </w:rPr>
              <w:t>:</w:t>
            </w:r>
          </w:p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Pr="003979B6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Vorträge bei externen Veranstaltungen (ggfs. kenntlich machen: eingeladener Vortrag, Keynote):</w:t>
            </w:r>
          </w:p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Selbst organisierte Veranstaltungen (Tagung, </w:t>
            </w:r>
            <w:r w:rsidRPr="00174FB1">
              <w:rPr>
                <w:b/>
                <w:sz w:val="20"/>
                <w:szCs w:val="20"/>
              </w:rPr>
              <w:t>Kongress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4FB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tc.):</w:t>
            </w:r>
          </w:p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D97306">
              <w:rPr>
                <w:b/>
                <w:sz w:val="20"/>
                <w:szCs w:val="20"/>
              </w:rPr>
              <w:t>Seminare / Lehrveranstaltungen:</w:t>
            </w:r>
          </w:p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Pr="00174FB1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Abschluss</w:t>
            </w:r>
            <w:r w:rsidRPr="00174FB1">
              <w:rPr>
                <w:b/>
                <w:sz w:val="20"/>
                <w:szCs w:val="20"/>
              </w:rPr>
              <w:t>arbeiten</w:t>
            </w:r>
            <w:r>
              <w:rPr>
                <w:b/>
                <w:sz w:val="20"/>
                <w:szCs w:val="20"/>
              </w:rPr>
              <w:t>:</w:t>
            </w:r>
          </w:p>
          <w:p w:rsidR="006A2DDE" w:rsidRPr="00E13F3C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Neue dauerhafte (inter)nationale Kooperationen, Netzwerke:</w:t>
            </w: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2DDE" w:rsidRPr="00B21A75" w:rsidTr="00F7694B">
        <w:tc>
          <w:tcPr>
            <w:tcW w:w="9710" w:type="dxa"/>
          </w:tcPr>
          <w:p w:rsidR="006A2DDE" w:rsidRPr="00174FB1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Sonstiges</w:t>
            </w:r>
            <w:r>
              <w:rPr>
                <w:b/>
                <w:sz w:val="20"/>
                <w:szCs w:val="20"/>
              </w:rPr>
              <w:t>:</w:t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6A2DDE" w:rsidRDefault="006A2DDE" w:rsidP="006A2DDE">
      <w:pPr>
        <w:spacing w:before="9" w:after="0" w:line="240" w:lineRule="atLeast"/>
        <w:rPr>
          <w:b/>
        </w:rPr>
      </w:pPr>
    </w:p>
    <w:p w:rsidR="006A2DDE" w:rsidRDefault="006A2DDE" w:rsidP="006A2DDE">
      <w:pPr>
        <w:spacing w:before="9" w:after="0" w:line="240" w:lineRule="atLeast"/>
        <w:rPr>
          <w:b/>
        </w:rPr>
      </w:pPr>
    </w:p>
    <w:p w:rsidR="006A2DDE" w:rsidRDefault="006A2DDE" w:rsidP="006A2DD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A2DDE" w:rsidRPr="005E2847" w:rsidRDefault="006A2DDE" w:rsidP="006A2DDE">
      <w:pPr>
        <w:keepNext/>
        <w:spacing w:before="9" w:after="120" w:line="240" w:lineRule="atLeast"/>
        <w:rPr>
          <w:sz w:val="11"/>
          <w:szCs w:val="11"/>
        </w:rPr>
      </w:pPr>
      <w:r>
        <w:rPr>
          <w:b/>
        </w:rPr>
        <w:t>5</w:t>
      </w:r>
      <w:r>
        <w:rPr>
          <w:b/>
        </w:rPr>
        <w:t>.</w:t>
      </w:r>
      <w:r w:rsidRPr="00752E11">
        <w:rPr>
          <w:b/>
        </w:rPr>
        <w:t xml:space="preserve"> </w:t>
      </w:r>
      <w:r w:rsidR="008D7479">
        <w:rPr>
          <w:b/>
        </w:rPr>
        <w:t>Förderinitiativen</w:t>
      </w:r>
      <w:r>
        <w:rPr>
          <w:b/>
        </w:rPr>
        <w:t xml:space="preserve"> </w:t>
      </w:r>
      <w:r>
        <w:rPr>
          <w:b/>
        </w:rPr>
        <w:br/>
      </w:r>
      <w:r w:rsidRPr="007D1EDA">
        <w:rPr>
          <w:sz w:val="16"/>
        </w:rPr>
        <w:t xml:space="preserve">Bitte </w:t>
      </w:r>
      <w:r w:rsidRPr="00BB3B3C">
        <w:rPr>
          <w:sz w:val="16"/>
        </w:rPr>
        <w:t>nenn</w:t>
      </w:r>
      <w:r w:rsidRPr="007D1EDA">
        <w:rPr>
          <w:sz w:val="16"/>
        </w:rPr>
        <w:t xml:space="preserve">en Sie nur </w:t>
      </w:r>
      <w:r w:rsidRPr="00BB3B3C">
        <w:rPr>
          <w:sz w:val="16"/>
        </w:rPr>
        <w:t>Förderinitiativ</w:t>
      </w:r>
      <w:r w:rsidRPr="0041005D">
        <w:rPr>
          <w:sz w:val="16"/>
        </w:rPr>
        <w:t>en</w:t>
      </w:r>
      <w:r>
        <w:rPr>
          <w:sz w:val="16"/>
        </w:rPr>
        <w:t>, die aus</w:t>
      </w:r>
      <w:r w:rsidRPr="007D1EDA">
        <w:rPr>
          <w:sz w:val="16"/>
        </w:rPr>
        <w:t xml:space="preserve"> </w:t>
      </w:r>
      <w:r w:rsidRPr="00635599">
        <w:rPr>
          <w:sz w:val="16"/>
        </w:rPr>
        <w:t>der</w:t>
      </w:r>
      <w:r w:rsidRPr="007D1EDA">
        <w:rPr>
          <w:sz w:val="16"/>
        </w:rPr>
        <w:t xml:space="preserve"> Arbeit im EFI-Projekt </w:t>
      </w:r>
      <w:r>
        <w:rPr>
          <w:sz w:val="16"/>
        </w:rPr>
        <w:t>hervorgingen</w:t>
      </w:r>
      <w:r w:rsidRPr="007D1EDA">
        <w:rPr>
          <w:sz w:val="16"/>
        </w:rPr>
        <w:t>.</w:t>
      </w:r>
      <w:r>
        <w:t xml:space="preserve">  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5"/>
        <w:gridCol w:w="1701"/>
      </w:tblGrid>
      <w:tr w:rsidR="006A2DDE" w:rsidRPr="00B21A75" w:rsidTr="00F7694B">
        <w:trPr>
          <w:trHeight w:val="744"/>
        </w:trPr>
        <w:tc>
          <w:tcPr>
            <w:tcW w:w="8065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Fördersumme</w:t>
            </w:r>
            <w:r>
              <w:rPr>
                <w:b/>
                <w:sz w:val="20"/>
                <w:szCs w:val="20"/>
              </w:rPr>
              <w:br/>
              <w:t>(nur FAU/UKER)</w:t>
            </w:r>
          </w:p>
        </w:tc>
      </w:tr>
      <w:tr w:rsidR="006A2DDE" w:rsidRPr="00B21A75" w:rsidTr="006A2DDE">
        <w:trPr>
          <w:trHeight w:val="2174"/>
        </w:trPr>
        <w:tc>
          <w:tcPr>
            <w:tcW w:w="8065" w:type="dxa"/>
          </w:tcPr>
          <w:p w:rsidR="006A2DDE" w:rsidRPr="00B21A75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Eingeworbene Drittmittel (Projekte):</w:t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2DDE" w:rsidRPr="00B21A75" w:rsidRDefault="006A2DDE" w:rsidP="006A2DDE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Pr="002036E3" w:rsidRDefault="006A2DDE" w:rsidP="006A2DDE">
            <w:pPr>
              <w:widowControl w:val="0"/>
              <w:spacing w:after="0"/>
              <w:jc w:val="right"/>
              <w:rPr>
                <w:b/>
                <w:sz w:val="20"/>
                <w:szCs w:val="20"/>
              </w:rPr>
            </w:pPr>
            <w:r w:rsidRPr="002036E3">
              <w:rPr>
                <w:b/>
                <w:sz w:val="20"/>
                <w:szCs w:val="20"/>
              </w:rPr>
              <w:t>SUMME</w:t>
            </w:r>
          </w:p>
        </w:tc>
      </w:tr>
      <w:tr w:rsidR="006A2DDE" w:rsidRPr="00B21A75" w:rsidTr="00F7694B">
        <w:tc>
          <w:tcPr>
            <w:tcW w:w="8065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Drittmittelprojekte in Beantragung/</w:t>
            </w:r>
            <w:r w:rsidRPr="005F600F">
              <w:rPr>
                <w:b/>
                <w:sz w:val="20"/>
                <w:szCs w:val="20"/>
              </w:rPr>
              <w:t>Vorbereitung</w:t>
            </w:r>
            <w:r>
              <w:rPr>
                <w:b/>
                <w:sz w:val="20"/>
                <w:szCs w:val="20"/>
              </w:rPr>
              <w:t xml:space="preserve"> (geplanter Einreichungszeitpunkt):</w:t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2DDE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2DDE" w:rsidRPr="00B21A75" w:rsidRDefault="006A2DDE" w:rsidP="00F7694B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:rsidR="006A2DDE" w:rsidRPr="005F600F" w:rsidRDefault="006A2DDE" w:rsidP="00F7694B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6A2DDE" w:rsidRDefault="006A2DDE" w:rsidP="006A2DDE">
      <w:pPr>
        <w:spacing w:before="9" w:after="0" w:line="110" w:lineRule="exact"/>
        <w:rPr>
          <w:sz w:val="11"/>
          <w:szCs w:val="11"/>
        </w:rPr>
      </w:pPr>
    </w:p>
    <w:p w:rsidR="006A2DDE" w:rsidRDefault="006A2DDE" w:rsidP="006A2DDE">
      <w:pPr>
        <w:spacing w:before="9" w:after="0" w:line="110" w:lineRule="exact"/>
        <w:rPr>
          <w:sz w:val="11"/>
          <w:szCs w:val="11"/>
        </w:rPr>
      </w:pPr>
    </w:p>
    <w:p w:rsidR="0062383A" w:rsidRDefault="0062383A" w:rsidP="00D53A44">
      <w:pPr>
        <w:spacing w:before="9" w:after="0" w:line="110" w:lineRule="exact"/>
        <w:rPr>
          <w:sz w:val="11"/>
          <w:szCs w:val="11"/>
        </w:rPr>
      </w:pPr>
    </w:p>
    <w:p w:rsidR="00776443" w:rsidRDefault="00776443" w:rsidP="00D53A44">
      <w:pPr>
        <w:spacing w:before="9" w:after="0" w:line="110" w:lineRule="exact"/>
        <w:rPr>
          <w:b/>
        </w:rPr>
      </w:pPr>
    </w:p>
    <w:p w:rsidR="00776443" w:rsidRDefault="00776443" w:rsidP="00D53A44">
      <w:pPr>
        <w:spacing w:before="9" w:after="0" w:line="110" w:lineRule="exact"/>
        <w:rPr>
          <w:b/>
        </w:rPr>
      </w:pPr>
    </w:p>
    <w:p w:rsidR="0062383A" w:rsidRDefault="005077DF" w:rsidP="0062383A">
      <w:pPr>
        <w:keepNext/>
        <w:spacing w:before="9" w:after="0" w:line="240" w:lineRule="atLeast"/>
        <w:rPr>
          <w:b/>
        </w:rPr>
      </w:pPr>
      <w:r>
        <w:rPr>
          <w:b/>
        </w:rPr>
        <w:t>6</w:t>
      </w:r>
      <w:bookmarkStart w:id="2" w:name="_GoBack"/>
      <w:bookmarkEnd w:id="2"/>
      <w:r w:rsidR="0062383A">
        <w:rPr>
          <w:b/>
        </w:rPr>
        <w:t>.</w:t>
      </w:r>
      <w:r w:rsidR="0062383A" w:rsidRPr="00752E11">
        <w:rPr>
          <w:b/>
        </w:rPr>
        <w:t xml:space="preserve"> </w:t>
      </w:r>
      <w:r w:rsidR="0062383A">
        <w:rPr>
          <w:b/>
        </w:rPr>
        <w:t>Anregungen und Verbesserungsvorschläge zur Weiterentwicklung der EFI</w:t>
      </w:r>
    </w:p>
    <w:p w:rsidR="00EC0DA8" w:rsidRDefault="00EC0DA8" w:rsidP="0062383A">
      <w:pPr>
        <w:keepNext/>
        <w:spacing w:before="9" w:after="0" w:line="240" w:lineRule="atLeast"/>
        <w:rPr>
          <w:sz w:val="11"/>
          <w:szCs w:val="11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62383A" w:rsidRPr="00B21A75" w:rsidTr="006C573B">
        <w:tc>
          <w:tcPr>
            <w:tcW w:w="9710" w:type="dxa"/>
          </w:tcPr>
          <w:p w:rsidR="00EC0DA8" w:rsidRDefault="00EC0DA8" w:rsidP="00EC0DA8">
            <w:pPr>
              <w:spacing w:after="120"/>
              <w:rPr>
                <w:i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:rsidR="0062383A" w:rsidRPr="00B21A75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</w:tr>
    </w:tbl>
    <w:p w:rsidR="0062383A" w:rsidRDefault="0062383A" w:rsidP="0062383A">
      <w:pPr>
        <w:spacing w:before="9" w:after="0" w:line="110" w:lineRule="exact"/>
        <w:rPr>
          <w:sz w:val="11"/>
          <w:szCs w:val="11"/>
        </w:rPr>
      </w:pPr>
    </w:p>
    <w:p w:rsidR="0062383A" w:rsidRDefault="0062383A" w:rsidP="00D53A44">
      <w:pPr>
        <w:spacing w:before="9" w:after="0" w:line="110" w:lineRule="exact"/>
        <w:rPr>
          <w:sz w:val="11"/>
          <w:szCs w:val="11"/>
        </w:rPr>
      </w:pPr>
    </w:p>
    <w:sectPr w:rsidR="0062383A" w:rsidSect="000525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588" w:right="1077" w:bottom="136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73" w:rsidRDefault="00340B73" w:rsidP="003B726A">
      <w:pPr>
        <w:spacing w:after="0" w:line="240" w:lineRule="auto"/>
      </w:pPr>
      <w:r>
        <w:separator/>
      </w:r>
    </w:p>
  </w:endnote>
  <w:endnote w:type="continuationSeparator" w:id="0">
    <w:p w:rsidR="00340B73" w:rsidRDefault="00340B73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73" w:rsidRDefault="00340B73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40B73" w:rsidRDefault="00340B73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73" w:rsidRDefault="008D26C8" w:rsidP="00D04C19">
    <w:pPr>
      <w:pStyle w:val="Fuzeile"/>
      <w:tabs>
        <w:tab w:val="left" w:pos="7088"/>
      </w:tabs>
      <w:ind w:right="360"/>
    </w:pPr>
    <w:r w:rsidRPr="00281F0B">
      <w:rPr>
        <w:b/>
        <w:color w:val="A6A6A6"/>
        <w:sz w:val="18"/>
        <w:szCs w:val="18"/>
        <w:lang w:val="en-US"/>
      </w:rPr>
      <w:t xml:space="preserve">EFI </w:t>
    </w:r>
    <w:r w:rsidRPr="008D26C8">
      <w:rPr>
        <w:b/>
        <w:color w:val="A6A6A6"/>
        <w:sz w:val="18"/>
        <w:szCs w:val="18"/>
      </w:rPr>
      <w:t>Zwischenbericht</w:t>
    </w:r>
    <w:r w:rsidRPr="00281F0B">
      <w:rPr>
        <w:b/>
        <w:color w:val="A6A6A6"/>
        <w:sz w:val="18"/>
        <w:szCs w:val="18"/>
        <w:lang w:val="en-US"/>
      </w:rPr>
      <w:t xml:space="preserve"> </w:t>
    </w:r>
    <w:r w:rsidR="006B0EA9">
      <w:rPr>
        <w:b/>
        <w:color w:val="A6A6A6"/>
        <w:sz w:val="18"/>
        <w:szCs w:val="18"/>
        <w:lang w:val="en-US"/>
      </w:rPr>
      <w:br/>
    </w:r>
    <w:r w:rsidRPr="008D26C8">
      <w:rPr>
        <w:b/>
        <w:color w:val="A6A6A6"/>
        <w:sz w:val="18"/>
        <w:szCs w:val="18"/>
      </w:rPr>
      <w:t>Seite</w:t>
    </w:r>
    <w:r w:rsidRPr="00281F0B">
      <w:rPr>
        <w:b/>
        <w:color w:val="A6A6A6"/>
        <w:sz w:val="18"/>
        <w:szCs w:val="18"/>
        <w:lang w:val="en-US"/>
      </w:rPr>
      <w:t xml:space="preserve"> </w:t>
    </w:r>
    <w:r w:rsidRPr="007E3B90">
      <w:rPr>
        <w:b/>
        <w:color w:val="A6A6A6"/>
        <w:sz w:val="18"/>
        <w:szCs w:val="18"/>
      </w:rPr>
      <w:fldChar w:fldCharType="begin"/>
    </w:r>
    <w:r w:rsidRPr="00281F0B">
      <w:rPr>
        <w:b/>
        <w:color w:val="A6A6A6"/>
        <w:sz w:val="18"/>
        <w:szCs w:val="18"/>
        <w:lang w:val="en-US"/>
      </w:rPr>
      <w:instrText xml:space="preserve"> PAGE   \* MERGEFORMAT </w:instrText>
    </w:r>
    <w:r w:rsidRPr="007E3B90">
      <w:rPr>
        <w:b/>
        <w:color w:val="A6A6A6"/>
        <w:sz w:val="18"/>
        <w:szCs w:val="18"/>
      </w:rPr>
      <w:fldChar w:fldCharType="separate"/>
    </w:r>
    <w:r w:rsidR="005077DF">
      <w:rPr>
        <w:b/>
        <w:noProof/>
        <w:color w:val="A6A6A6"/>
        <w:sz w:val="18"/>
        <w:szCs w:val="18"/>
        <w:lang w:val="en-US"/>
      </w:rPr>
      <w:t>2</w:t>
    </w:r>
    <w:r w:rsidRPr="007E3B90">
      <w:rPr>
        <w:b/>
        <w:color w:val="A6A6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73" w:rsidRDefault="005077DF" w:rsidP="00D04C19">
    <w:pPr>
      <w:pStyle w:val="Fuzeile"/>
      <w:tabs>
        <w:tab w:val="left" w:pos="7088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365.55pt;margin-top:688.7pt;width:125.3pt;height:41.1pt;z-index:251655680;mso-position-horizontal-relative:margin;mso-position-vertical-relative:margin" wrapcoords="10852 0 9922 158 6614 2050 6046 3153 4599 4888 3204 7568 2170 10091 1447 12613 878 14978 620 15293 465 17658 0 17974 -52 21442 21238 21442 21342 18131 13745 17658 18861 16870 18913 13559 17828 13086 21600 12140 21600 10091 21548 8514 12299 7568 12299 0 10852 0">
          <v:imagedata r:id="rId1" o:title="logo-efi_2012_08_15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73" w:rsidRDefault="00340B73" w:rsidP="003B726A">
      <w:pPr>
        <w:spacing w:after="0" w:line="240" w:lineRule="auto"/>
      </w:pPr>
      <w:r>
        <w:separator/>
      </w:r>
    </w:p>
  </w:footnote>
  <w:footnote w:type="continuationSeparator" w:id="0">
    <w:p w:rsidR="00340B73" w:rsidRDefault="00340B73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73" w:rsidRDefault="005077DF" w:rsidP="00E1417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45.3pt;margin-top:-8.2pt;width:217.15pt;height:42.5pt;z-index:251662848;mso-position-horizontal-relative:text;mso-position-vertical-relative:text;mso-width-relative:page;mso-height-relative:page">
          <v:imagedata r:id="rId1" o:title="FAU_cmyk_2"/>
        </v:shape>
      </w:pict>
    </w:r>
    <w:r>
      <w:rPr>
        <w:noProof/>
        <w:lang w:eastAsia="de-DE"/>
      </w:rPr>
      <w:pict>
        <v:shape id="_x0000_s2083" type="#_x0000_t75" alt="siegel-216.png" style="position:absolute;margin-left:362pt;margin-top:489.7pt;width:259.3pt;height:259.3pt;z-index:-251652608;visibility:visible;mso-position-horizontal-relative:page;mso-position-vertical-relative:page" o:allowincell="f">
          <v:imagedata r:id="rId2" o:title="siegel-216" blacklevel="30802f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73" w:rsidRDefault="005077DF" w:rsidP="00C720F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44.1pt;margin-top:-8.8pt;width:217.15pt;height:42.5pt;z-index:251654656;mso-position-horizontal-relative:text;mso-position-vertical-relative:text;mso-width-relative:page;mso-height-relative:page">
          <v:imagedata r:id="rId1" o:title="FAU_cmyk_2"/>
        </v:shape>
      </w:pict>
    </w:r>
    <w:r>
      <w:rPr>
        <w:noProof/>
      </w:rPr>
      <w:pict>
        <v:shape id="Grafik 7" o:spid="_x0000_s2059" type="#_x0000_t75" alt="siegel-216.png" style="position:absolute;margin-left:360.8pt;margin-top:488.35pt;width:259.3pt;height:259.3pt;z-index:-251656704;visibility:visible;mso-position-horizontal-relative:page;mso-position-vertical-relative:page" o:allowincell="f">
          <v:imagedata r:id="rId2" o:title="siegel-216" blacklevel="30802f"/>
          <w10:wrap anchorx="page" anchory="page"/>
          <w10:anchorlock/>
        </v:shape>
      </w:pict>
    </w: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297.7pt;width:17pt;height:0;z-index:-251658752;mso-position-horizontal-relative:page;mso-position-vertical-relative:page" o:connectortype="straight" o:allowincell="f" o:allowoverlap="f" strokeweight=".5pt"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42BA5"/>
    <w:multiLevelType w:val="hybridMultilevel"/>
    <w:tmpl w:val="332EDD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728DD"/>
    <w:multiLevelType w:val="hybridMultilevel"/>
    <w:tmpl w:val="AEC2E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09ED"/>
    <w:multiLevelType w:val="hybridMultilevel"/>
    <w:tmpl w:val="2C041F78"/>
    <w:lvl w:ilvl="0" w:tplc="B74EBF9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6530"/>
    <w:multiLevelType w:val="hybridMultilevel"/>
    <w:tmpl w:val="16842570"/>
    <w:lvl w:ilvl="0" w:tplc="62BEB00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D33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FB12C4"/>
    <w:multiLevelType w:val="hybridMultilevel"/>
    <w:tmpl w:val="4FB64A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16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9"/>
  </w:num>
  <w:num w:numId="19">
    <w:abstractNumId w:val="23"/>
  </w:num>
  <w:num w:numId="20">
    <w:abstractNumId w:val="12"/>
  </w:num>
  <w:num w:numId="21">
    <w:abstractNumId w:val="13"/>
  </w:num>
  <w:num w:numId="22">
    <w:abstractNumId w:val="22"/>
  </w:num>
  <w:num w:numId="23">
    <w:abstractNumId w:val="2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0"/>
  <w:defaultTabStop w:val="708"/>
  <w:autoHyphenation/>
  <w:hyphenationZone w:val="425"/>
  <w:characterSpacingControl w:val="doNotCompress"/>
  <w:hdrShapeDefaults>
    <o:shapedefaults v:ext="edit" spidmax="2084" style="mso-position-horizontal:right" fillcolor="white">
      <v:fill color="whit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80"/>
    <w:rsid w:val="000149CB"/>
    <w:rsid w:val="00014EF4"/>
    <w:rsid w:val="000171E7"/>
    <w:rsid w:val="00017676"/>
    <w:rsid w:val="00036A2D"/>
    <w:rsid w:val="00043BB5"/>
    <w:rsid w:val="00044A9D"/>
    <w:rsid w:val="000463B9"/>
    <w:rsid w:val="00052560"/>
    <w:rsid w:val="000538E1"/>
    <w:rsid w:val="00056B4E"/>
    <w:rsid w:val="000707BD"/>
    <w:rsid w:val="000922AF"/>
    <w:rsid w:val="000A1B08"/>
    <w:rsid w:val="000A66BF"/>
    <w:rsid w:val="000C2A75"/>
    <w:rsid w:val="000C4C84"/>
    <w:rsid w:val="000E0062"/>
    <w:rsid w:val="000F0664"/>
    <w:rsid w:val="00113792"/>
    <w:rsid w:val="00124EDC"/>
    <w:rsid w:val="0013082C"/>
    <w:rsid w:val="00160550"/>
    <w:rsid w:val="00170C5F"/>
    <w:rsid w:val="00174FB1"/>
    <w:rsid w:val="0019482D"/>
    <w:rsid w:val="0019483E"/>
    <w:rsid w:val="00197B60"/>
    <w:rsid w:val="001E0151"/>
    <w:rsid w:val="001E2BC8"/>
    <w:rsid w:val="0022223D"/>
    <w:rsid w:val="00223E90"/>
    <w:rsid w:val="002476F7"/>
    <w:rsid w:val="0027224B"/>
    <w:rsid w:val="00284407"/>
    <w:rsid w:val="0028553A"/>
    <w:rsid w:val="002870EB"/>
    <w:rsid w:val="002A5057"/>
    <w:rsid w:val="002B0D9A"/>
    <w:rsid w:val="002C2BEC"/>
    <w:rsid w:val="002C4646"/>
    <w:rsid w:val="002C4796"/>
    <w:rsid w:val="002D2AB5"/>
    <w:rsid w:val="002D3E6D"/>
    <w:rsid w:val="002D50DB"/>
    <w:rsid w:val="002E1CA7"/>
    <w:rsid w:val="002E2C3B"/>
    <w:rsid w:val="002E67E1"/>
    <w:rsid w:val="002E7686"/>
    <w:rsid w:val="002E7A9C"/>
    <w:rsid w:val="002F4885"/>
    <w:rsid w:val="0030253F"/>
    <w:rsid w:val="00317F69"/>
    <w:rsid w:val="00321563"/>
    <w:rsid w:val="003235E4"/>
    <w:rsid w:val="00325E7C"/>
    <w:rsid w:val="00330BA0"/>
    <w:rsid w:val="00333D9B"/>
    <w:rsid w:val="00340B73"/>
    <w:rsid w:val="00342188"/>
    <w:rsid w:val="00347620"/>
    <w:rsid w:val="003611E1"/>
    <w:rsid w:val="0038202A"/>
    <w:rsid w:val="00394A84"/>
    <w:rsid w:val="00395F23"/>
    <w:rsid w:val="003979B6"/>
    <w:rsid w:val="003A12A8"/>
    <w:rsid w:val="003B0E21"/>
    <w:rsid w:val="003B58D4"/>
    <w:rsid w:val="003B5F76"/>
    <w:rsid w:val="003B726A"/>
    <w:rsid w:val="003C3C42"/>
    <w:rsid w:val="003F540E"/>
    <w:rsid w:val="00406DED"/>
    <w:rsid w:val="004217B1"/>
    <w:rsid w:val="0042722B"/>
    <w:rsid w:val="00434825"/>
    <w:rsid w:val="00445574"/>
    <w:rsid w:val="004474D4"/>
    <w:rsid w:val="00456443"/>
    <w:rsid w:val="0046585D"/>
    <w:rsid w:val="004743E9"/>
    <w:rsid w:val="00480122"/>
    <w:rsid w:val="004813C0"/>
    <w:rsid w:val="00482A08"/>
    <w:rsid w:val="00485D0F"/>
    <w:rsid w:val="004944E9"/>
    <w:rsid w:val="004A6246"/>
    <w:rsid w:val="004B793D"/>
    <w:rsid w:val="004C5195"/>
    <w:rsid w:val="004D1D1D"/>
    <w:rsid w:val="004D6201"/>
    <w:rsid w:val="004E399B"/>
    <w:rsid w:val="004F0DFB"/>
    <w:rsid w:val="004F1AB7"/>
    <w:rsid w:val="005077DF"/>
    <w:rsid w:val="00512AAB"/>
    <w:rsid w:val="005164AB"/>
    <w:rsid w:val="00523F2E"/>
    <w:rsid w:val="00525990"/>
    <w:rsid w:val="00534A25"/>
    <w:rsid w:val="00536BEA"/>
    <w:rsid w:val="005801ED"/>
    <w:rsid w:val="0059212D"/>
    <w:rsid w:val="005A30B4"/>
    <w:rsid w:val="005A7668"/>
    <w:rsid w:val="005B77A8"/>
    <w:rsid w:val="005C21F5"/>
    <w:rsid w:val="005E6665"/>
    <w:rsid w:val="005F600F"/>
    <w:rsid w:val="00601D56"/>
    <w:rsid w:val="00603780"/>
    <w:rsid w:val="006122AB"/>
    <w:rsid w:val="006236D9"/>
    <w:rsid w:val="0062383A"/>
    <w:rsid w:val="00623F17"/>
    <w:rsid w:val="00643EA6"/>
    <w:rsid w:val="00646027"/>
    <w:rsid w:val="00646EB0"/>
    <w:rsid w:val="00656D0C"/>
    <w:rsid w:val="006630B6"/>
    <w:rsid w:val="00670712"/>
    <w:rsid w:val="006823AE"/>
    <w:rsid w:val="006823F3"/>
    <w:rsid w:val="00690A4B"/>
    <w:rsid w:val="00691323"/>
    <w:rsid w:val="006967C1"/>
    <w:rsid w:val="006A2DDE"/>
    <w:rsid w:val="006B0EA9"/>
    <w:rsid w:val="006B7D04"/>
    <w:rsid w:val="006C2444"/>
    <w:rsid w:val="006C6A82"/>
    <w:rsid w:val="006E3184"/>
    <w:rsid w:val="006F1B77"/>
    <w:rsid w:val="00704EDB"/>
    <w:rsid w:val="007051B8"/>
    <w:rsid w:val="00727113"/>
    <w:rsid w:val="0072771E"/>
    <w:rsid w:val="0074610D"/>
    <w:rsid w:val="00751087"/>
    <w:rsid w:val="00755D25"/>
    <w:rsid w:val="00756EB5"/>
    <w:rsid w:val="00760BBF"/>
    <w:rsid w:val="00762E49"/>
    <w:rsid w:val="00771339"/>
    <w:rsid w:val="00773854"/>
    <w:rsid w:val="007752D3"/>
    <w:rsid w:val="00776443"/>
    <w:rsid w:val="0078448B"/>
    <w:rsid w:val="007B538B"/>
    <w:rsid w:val="007C32FE"/>
    <w:rsid w:val="007D2913"/>
    <w:rsid w:val="007D5F48"/>
    <w:rsid w:val="007E3DC3"/>
    <w:rsid w:val="007F0981"/>
    <w:rsid w:val="008030F3"/>
    <w:rsid w:val="00807AD7"/>
    <w:rsid w:val="008222EA"/>
    <w:rsid w:val="008321D3"/>
    <w:rsid w:val="00833611"/>
    <w:rsid w:val="0083544E"/>
    <w:rsid w:val="0084205C"/>
    <w:rsid w:val="0085232A"/>
    <w:rsid w:val="008604F4"/>
    <w:rsid w:val="00876AD7"/>
    <w:rsid w:val="0088034D"/>
    <w:rsid w:val="008807E6"/>
    <w:rsid w:val="008931A9"/>
    <w:rsid w:val="008A3D82"/>
    <w:rsid w:val="008A6F27"/>
    <w:rsid w:val="008B6BBF"/>
    <w:rsid w:val="008D26C8"/>
    <w:rsid w:val="008D7479"/>
    <w:rsid w:val="008E4810"/>
    <w:rsid w:val="008F0CDE"/>
    <w:rsid w:val="009001FC"/>
    <w:rsid w:val="0090623B"/>
    <w:rsid w:val="00914CCF"/>
    <w:rsid w:val="009313EB"/>
    <w:rsid w:val="009415BE"/>
    <w:rsid w:val="009459C6"/>
    <w:rsid w:val="00950466"/>
    <w:rsid w:val="0096364F"/>
    <w:rsid w:val="0097114B"/>
    <w:rsid w:val="0098422E"/>
    <w:rsid w:val="00993319"/>
    <w:rsid w:val="009A2B4A"/>
    <w:rsid w:val="009A3EA0"/>
    <w:rsid w:val="009A5BDD"/>
    <w:rsid w:val="009B12D8"/>
    <w:rsid w:val="009C778F"/>
    <w:rsid w:val="009D741C"/>
    <w:rsid w:val="009E08DE"/>
    <w:rsid w:val="009E41E8"/>
    <w:rsid w:val="009E4D31"/>
    <w:rsid w:val="009F3A4A"/>
    <w:rsid w:val="00A078CE"/>
    <w:rsid w:val="00A15690"/>
    <w:rsid w:val="00A47CDD"/>
    <w:rsid w:val="00A57F2A"/>
    <w:rsid w:val="00A63E8B"/>
    <w:rsid w:val="00A64C1E"/>
    <w:rsid w:val="00A70F8D"/>
    <w:rsid w:val="00A757B0"/>
    <w:rsid w:val="00A766AA"/>
    <w:rsid w:val="00A82FDE"/>
    <w:rsid w:val="00A839E9"/>
    <w:rsid w:val="00A900AC"/>
    <w:rsid w:val="00AD00DF"/>
    <w:rsid w:val="00AD76BA"/>
    <w:rsid w:val="00B0005F"/>
    <w:rsid w:val="00B0574A"/>
    <w:rsid w:val="00B10BA4"/>
    <w:rsid w:val="00B27F01"/>
    <w:rsid w:val="00B37A63"/>
    <w:rsid w:val="00B566E7"/>
    <w:rsid w:val="00B57380"/>
    <w:rsid w:val="00B641B6"/>
    <w:rsid w:val="00B707DC"/>
    <w:rsid w:val="00B84810"/>
    <w:rsid w:val="00B86863"/>
    <w:rsid w:val="00B92B76"/>
    <w:rsid w:val="00BB0466"/>
    <w:rsid w:val="00BF2796"/>
    <w:rsid w:val="00C05AFE"/>
    <w:rsid w:val="00C06105"/>
    <w:rsid w:val="00C21F59"/>
    <w:rsid w:val="00C22274"/>
    <w:rsid w:val="00C22853"/>
    <w:rsid w:val="00C235A5"/>
    <w:rsid w:val="00C35041"/>
    <w:rsid w:val="00C367AF"/>
    <w:rsid w:val="00C51A80"/>
    <w:rsid w:val="00C53637"/>
    <w:rsid w:val="00C720FE"/>
    <w:rsid w:val="00C83F2A"/>
    <w:rsid w:val="00C84A7C"/>
    <w:rsid w:val="00CA21DE"/>
    <w:rsid w:val="00CA34A9"/>
    <w:rsid w:val="00CB7F4A"/>
    <w:rsid w:val="00CC4521"/>
    <w:rsid w:val="00CD662F"/>
    <w:rsid w:val="00CD7CD7"/>
    <w:rsid w:val="00CE7599"/>
    <w:rsid w:val="00CF326E"/>
    <w:rsid w:val="00D0004C"/>
    <w:rsid w:val="00D04C19"/>
    <w:rsid w:val="00D0640F"/>
    <w:rsid w:val="00D07E49"/>
    <w:rsid w:val="00D1349D"/>
    <w:rsid w:val="00D1417A"/>
    <w:rsid w:val="00D24453"/>
    <w:rsid w:val="00D53A44"/>
    <w:rsid w:val="00D63754"/>
    <w:rsid w:val="00D67A65"/>
    <w:rsid w:val="00D80868"/>
    <w:rsid w:val="00DA1904"/>
    <w:rsid w:val="00DA79F3"/>
    <w:rsid w:val="00DB765C"/>
    <w:rsid w:val="00DC0333"/>
    <w:rsid w:val="00DC3311"/>
    <w:rsid w:val="00DC6239"/>
    <w:rsid w:val="00E03A67"/>
    <w:rsid w:val="00E06193"/>
    <w:rsid w:val="00E12820"/>
    <w:rsid w:val="00E13F3C"/>
    <w:rsid w:val="00E14173"/>
    <w:rsid w:val="00E33118"/>
    <w:rsid w:val="00E37D95"/>
    <w:rsid w:val="00E5115F"/>
    <w:rsid w:val="00E62445"/>
    <w:rsid w:val="00E66364"/>
    <w:rsid w:val="00E66FB6"/>
    <w:rsid w:val="00E806B1"/>
    <w:rsid w:val="00E94538"/>
    <w:rsid w:val="00E95A5B"/>
    <w:rsid w:val="00EB5A2F"/>
    <w:rsid w:val="00EC0DA8"/>
    <w:rsid w:val="00EC451F"/>
    <w:rsid w:val="00EF22F8"/>
    <w:rsid w:val="00EF4754"/>
    <w:rsid w:val="00F059CF"/>
    <w:rsid w:val="00F07C71"/>
    <w:rsid w:val="00F25494"/>
    <w:rsid w:val="00F3210B"/>
    <w:rsid w:val="00F51B72"/>
    <w:rsid w:val="00F62C80"/>
    <w:rsid w:val="00F646D7"/>
    <w:rsid w:val="00F67957"/>
    <w:rsid w:val="00F73D0D"/>
    <w:rsid w:val="00F87120"/>
    <w:rsid w:val="00F953DB"/>
    <w:rsid w:val="00FB2130"/>
    <w:rsid w:val="00FC3EF4"/>
    <w:rsid w:val="00FD0430"/>
    <w:rsid w:val="00FE1D80"/>
    <w:rsid w:val="00FE292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6E38E3F6"/>
  <w15:docId w15:val="{AECA8E3C-897C-435B-8707-3507265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link w:val="berschrift1"/>
    <w:rsid w:val="006122AB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DC0333"/>
    <w:pPr>
      <w:ind w:left="720"/>
      <w:contextualSpacing/>
    </w:pPr>
    <w:rPr>
      <w:rFonts w:ascii="Calibri" w:eastAsia="Calibri" w:hAnsi="Calibri"/>
      <w:color w:val="auto"/>
    </w:rPr>
  </w:style>
  <w:style w:type="table" w:styleId="Tabellenraster">
    <w:name w:val="Table Grid"/>
    <w:basedOn w:val="NormaleTabelle"/>
    <w:uiPriority w:val="59"/>
    <w:locked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FDB1-265C-4C32-AAF5-690CCA2A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ZUV-NEU-2011-X.dot</Template>
  <TotalTime>0</TotalTime>
  <Pages>7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Hemmer, Sebastian</cp:lastModifiedBy>
  <cp:revision>12</cp:revision>
  <cp:lastPrinted>2012-12-03T15:39:00Z</cp:lastPrinted>
  <dcterms:created xsi:type="dcterms:W3CDTF">2018-05-24T11:41:00Z</dcterms:created>
  <dcterms:modified xsi:type="dcterms:W3CDTF">2020-08-07T12:28:00Z</dcterms:modified>
</cp:coreProperties>
</file>